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dd0b2" w14:textId="8add0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Таскалинского района Западно-Казахстанской области от 10 декабря 2014 года № 439. Зарегистрировано Департаментом юстиции Западно-Казахстанской области 31 декабря 2014 года № 3749. Утратило силу постановлением акимата Таскалинского района Западно-Казахстанской области от 24 ноября 2015 года № 299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Таскалинского района Западно-Казахстанской области от 24.11.2015 </w:t>
      </w:r>
      <w:r>
        <w:rPr>
          <w:rFonts w:ascii="Times New Roman"/>
          <w:b w:val="false"/>
          <w:i w:val="false"/>
          <w:color w:val="ff0000"/>
          <w:sz w:val="28"/>
        </w:rPr>
        <w:t>№ 299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занятости населения", исходя из ситуации на рынке труда и бюджетных средств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Установить дополнительный перечень лиц, относящихся к целевым группам на 2015 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"Таскалинский районный отдел занятости и социальных программ" принять необходимые меры, вытекающие из настоящего постановления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Таскалинского района от 10 декабря 2013 года № 381 "Об установлении дополнительного перечня лиц, относящихся к целевым группам, на 2014 год" (зарегистрировано в Реестре государственной регистрации нормативных правовых актов № 3373, опубликовано 27 декабря 2013 года в газете "Екпін").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Исполняющему обязанности руководителя аппарата акима Таскалинского района (А. Н. Сулейменов)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Контроль за исполнением настоящего постановления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Настоящее постановление вводится в действие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 Жубанышкалиева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Таскалинского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10 декабря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439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перечень лиц, относящихся к целевым группам, на 2015 год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Безработные, зарегистрированные в уполномоченном органе свыше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Безработные женщины старше пятидесятилетнего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Безработные мужчины старше пятидесяти пятилетнего возраста.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Лица, проживающие в населенных пунктах вне районного центра (для социальных рабочих мест на временные и сезонные работы).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Безработные лица, длительностью двенадцати и более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Лица, не имеющие в семье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Лица, принявшие участие во временных и сезонных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Лица, ранее не работавшие (впервые ищущие работу).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