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8adf" w14:textId="58d8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Казахстанского аульного округа Таскалинского района от 30 апреля 2013 года № 4 "Об установлении ветеринарного режима карантинной зоны с введением ограничительных мероприятий на территории населенных пунктов Атамекен, Молочная, Калмак шабын, Аяк, Кисык сай Казахстанского аульного округа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Казахстанского аульного округа Таскалинского района Западно-Казахстанской области от 2 июня 2014 года № 6. Зарегистрировано Департаментом юстиции Западно-Казахстанской области 11 июня 2014 года № 3562. Утратило силу решением акима Казахстанского сельского округа Таскалинского района Западно-Казахстанской области от 28 апреля 2022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Казахстанского сельского округа Таскалинского района Западно-Казахстанской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 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Законом Республики Казахстан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Казахстанского аульного округа Таскалинского района от 30 апреля 2013 года № 4 "Об установлении ветеринарного режима карантинной зоны с введением ограничительных мероприятий на территории населенных пунктов Атамекен, Молочная, Калмак шабын, Аяк, Кисык сай Казахстанского аульного округа Таскалинского района" (зарегистрированное в Реестре государственной регистрации нормативных правовых актов № 3292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опубликованное 31 мая 2013 года в газете "Екпін")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ограничительных мероприятии на территории населенных пунктов Атамекен, Молочная, Калмак шабын, Аяк, Кисык сай Казахстанского аульного округа Таскалинского района";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ограничительные мероприятия, в связи с возникновением заболевания бруцеллеза крупного рогатого скота на территории населенных пунктов Атамекен, Молочная, Калмак шабын, Аяк, Кисык сай Казахстанского аульного округа Таскалинского района"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Ташимов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