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151e" w14:textId="1cd1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Теректинского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Теректинского района Западно-Казахстанской области от 14 марта 2014 года № 8. Зарегистрировано Департаментом юстиции Западно-Казахстанской области 2 апреля 2014 года № 3470. Утратило силу решением акима Теректинского района Западно-Казахстанской области от 2 февраля 2015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Теректинского района Западно-Казахстанской области от 02.02.2015 № 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 согласованию с Теректинской районной избирательной комиссией аким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Теректинского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Оповестить избирателей о границах избирательных участков через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А. Бралиева.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</w:t>
      </w:r>
      <w:r>
        <w:rPr>
          <w:rFonts w:ascii="Times New Roman"/>
          <w:b w:val="false"/>
          <w:i/>
          <w:color w:val="000000"/>
          <w:sz w:val="28"/>
        </w:rPr>
        <w:t>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 А. Бралиев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Теректинской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Бралиев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Теректинского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2014 года № 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  <w:r>
        <w:br/>
      </w:r>
      <w:r>
        <w:rPr>
          <w:rFonts w:ascii="Times New Roman"/>
          <w:b/>
          <w:i w:val="false"/>
          <w:color w:val="000000"/>
        </w:rPr>
        <w:t>
на территории Теректинского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1680"/>
        <w:gridCol w:w="6371"/>
        <w:gridCol w:w="3308"/>
      </w:tblGrid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избира-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участка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избирательного участка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участка для голосования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Акжаик: улица Желтоксан (жилые дома 1-29), улица Казахстанская (жилые дома 1-50), улица Абая (жилые дома 1-7), улица Муканова (жилые дома 1-21), улица Джамбула (жилые дома 1-7), улица Сайфуллина (жилые дома 1-42), улица Бейбітшілік (жилые дома 1-83), улица Валиханова (жилые дома 1-36), улица Курмангазы (жилые дома 1-8), улица М.Насимуллина (жилые дома 1-21), улица Панфилова (жилые дома 1-29), улица Калинина (жилые дома 1-21), улица Гагарина (жилые дома 1-21), улица Есенжанова (жилые дома 1-36), улица Темира Масина (жилые дома 1-9), улица Иманова (жилые дома 1-8), улица Ауэзова (жилые дома 1-42), улица 60 лет Октября (жилые дома 1-46), улица Акжаиык (жилые дома 1-8), улица Маметовой (жилые дома 1-5), улица Молдагалиевой (жилые дома 1-26), улица Тәуелсіздік (жилые дома 1-13), улица Пионерская (жилые дома 1-15), улица Жасталапская (жилые дома 1-13), улица Көк мешіт (жилые дома 1-9), улица Пединститут (жилые дома 1-2)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Акжаик, улица Насимуллина № 11,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Акжаик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Акжаик, здание клуба товарищества с ограниченной ответственностью "Санаторий "Акжаиык"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Аксуат, село Колузаново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Аксуат, улица Центральная 20, здание сельского клуба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Пойма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Пойма, здание столовой товарищества с ограниченной ответственностью "Пойма-Агро"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Магистральное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Магистральное, здание государственного учреждения "Магистральная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Новопавловка: улица 60 лет Октября (жилые дома 1-81), улица Советская (жилые дома 10-65), улица Мичуринская (жилые дома 7-83), улица Целлинная (жилые дома 1-65), улица Колхозная (жилые дома 4-14)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Новопавловка, здание государственного учреждения "Новопавловская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Аксогум, сельскохозяйственные пункты Макпал, Майшункыр, Лекбай, Кзылуй, Караултобе, Саяжай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Аксогум, здание сельского клуба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Улкен Енбек, село Табынбай, сельскохозяйственные пункты Карасу, Отар, Кушербай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Улкен Енбек, здание сельского клуба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Бозай, сельскохозяйственные пункты Камыс завод, Ак уй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Бозай, здание коммунального государственного учреждения "Тарановская основная общеобразовательная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359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Социализм, сельскохозяйственный пункт Погромное, село Сатым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Социализм, здание государственного учреждения "Социализмовская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Суттигенды, сельскохозяйственный пункт Мамажан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Суттигенды, здание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Абай, здание государственного учреждения "Общая средняя общеобразовательная школа имени Абая"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Анката, село Сатым-шеген, сельскохозяйственные пункты Камар, Кызылкура, Новая точка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Анката,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Рыбцех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Рыбцех, здание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Кандык, село Тасан-Шеген, сельскохозяйственный пункт Саги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Кандык, улица Центральная 1, здание коммунального государственного учреждения "Кандыкская основная общеобразовательная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Ерсары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Ерсары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Узунколь: улица Набережная (жилые дома 1-15), улица Центральная (жилые дома 1-29), улица Зеленая (жилые дома 1-6), улица Гвардейская (жилые дома 1-25), улица Юбилейная (жилые дома 1-14), улица Советская (жилые дома 1-27), улица Школьная (жилые дома 1-22), улица Мира (жилые дома 1-21), улица Степная (жилые дома 1-32), улица Победы (жилые дома 1-9), улица Молодежная(жилые дома 1-24), улица Целинная(жилые дома 1-25)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Узунколь, улица Школьная 1,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Подстепное южная сторона: улица Школьная (жилые дома 1-68), улица Набережная (жилые дома 1-55), улица Пугачева (жилые дома 1-27), улица Целинная (жилые дома 1-68), улица Упорная (жилые дома 1-27), улица Кошевого (жилые дома 1-14), улица Животноводов (жилые дома 1-12), улица Фрунзе (жилые дома 1-47), улица Гагарина (жилые дома 1-47), улица Садовая (жилые дома 1-25), улица Ленина (жилые дома 1-62), улица Чапаева (жилые дома 1-23), улица Маметовой (жилые дома 1-13), улица Юбилейная (жилые дома 1-16),улица Уральская (жилые дома 11-15), улица Рабочая (жилые дома 1-8), улица Советская (жилые дома 1-63)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Подстепное, улица Школьная 1, здание государственного учреждения "Подстепновская №1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 улица 3У дом 3, здание коммунального государственного учреждения "Основная общеобразовательная школа Госплемстанции" государственного учреждения "Отдал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Богдановка: улица Довженко (жилые дома 2-14), улица Женис (жилые дома 1-96), улица Советская (жилые дома 1-12), улица Молодежная (жилые дома 1-27), улица Белана (жилые дома 2-4), улица Целинная (жилые дома 1-19), улица Крестьянская (жилые дома 1-17), улица Набережная (жилые дома 1-10), улица Степная (жилые дома 3-39)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Богдановка улица Советская 1, здание сельского клуба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Придорожное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Придорожное, здание медицинского пункта государственного коммунального предприятия на праве хозяйственного ведения "Теректинская центральная районная больница" управления здравоохранения акимата Западно-Казахстанской области 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Сарсеново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Сарсеново, здание медицинского пункта государственного коммунального предприятия на праве хозяйственного ведения "Теректинская центральная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Алгабас, улица 1 дом 156, здание коммунального государственного учреждения "Алгабасская основная общеобразовательная школа" государственного учреждения "Отдела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Приречное: улица 40 лет Победы жилые дома (жилые дома 5-8), улица Советская (жилые дома 1-25), улица Целинная (жилые дома 1-30), улица Амангелди (жилые дома 3-13), улица Космонавтов (жилые дома 1-8), улица 30 лет Целины (жилые дома 1-6), улица Фурманова (жилые дома 1-14), улица Строительная (жилые дома 1-11), улица Ленина (жилые дома 1-13), улица Набережная (жилые дома 1-33)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Приречное, здание государственного учреждения "Приреченская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Донецк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Донецк, улица1к 5а, здание коммунального государственного учреждения "Донецкая начальная школа" государственного учреждения "Отдела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375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Яик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Яик, здание государственного учреждения "Яикская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Бекей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Бекей, здание медицинского пункта государственного коммунального предприятия на праве хозяйственного ведения "Теректинская центральная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377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Долинное: улица Чапаева (жилые дома 3-101), улица Ауэзова (жилые дома 1-103), улица Зеленая (жилые дома 1-44), улица Молодежная (жилые дома 1-33), улица Степная (жилые дома 1-15), улица Речная (жилые дома 1-16), улица Строительная (жилые дома 1-18), переулок Декабрьский (жилые дома 1-7), переулок Колхозный (жилые дома 1-4), улица Центральная (жилые дома 5-8), улица Школьная (жилые дома 1-23) 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Долинное, улица Зеленая 34,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Тонкерис: улица Придорожная (жилые дома 3-8), улица Долинская (жилые дома 5-9), улица Октябрьская (жилые дома 1-6), улица Степная (жилые дома 11-22), улица Комсомольская (жилые дома 1-11), улица Строительная (жилые дома 15-30), улица Казахстанская (жилые дома 1-15), улица Пионерская (жилые дома 2-4), улица Женис (жилые дома 13-24), улица Набережная (жилые дома 1-8), улица Центральная (жилые дома 5-9), улица Интернатская (жилые дома 1-5), улица Молодежная (жилые дома 1-23), улица Целинная (жилые дома 1-9), улица Уральская (жилые дома 10-30), улица Луговая (жилые дома 4-8), улица Камчатская (жилые дома 1-10), улица Лесхозная (жилые дома 1-3) 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Тонкерис, здание государственного учреждения "Долинская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Шоптыкуль: улица Шахтерская (жилые дома 8-15), улица Камчатская (жилые дома 1-33), улица Теректинская (жилые дома 5-19), улица Школьная (жилые дома 10-18), улица Почтовая (жилые дома 2-13), улица Железнодорожная (жилые дома 4-9), улица Аксуатская 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Шоптыкуль, здание государственного учреждения "Шоптыкульская основная средняя школа" отдела образования акимата Теректинского района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Коныссай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Коныссай, улица Мира дом 8, здание коммунального государственного учреждения "Конысайская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Айтиево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Айтиево, улица Школьная 156 здание коммунального государственного учреждения "Айтиевская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Кабыл-тобе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Кабыл- тобе, здание медицинского пункта государственного коммунального предприятия на праве хозяйственного ведения "Теректинская центральная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Барбастау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Барбастау, здание медицинского пункта государственного коммунального предприятия на праве хозяйственного ведения "Теректинская центральная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сторона села Подстепное: улица Мира (жилые дома 1-24), улица Геологическая (жилые дома 1-26), улица Абая (жилые дома 1-78), улица Комсомольская (жилые дома 1-15), улица Степная (жилые дома 1-22), улица Махамбета (жилые дома 1-10), улица Исатая (жилые дома 1-15), улица Безымянная (жилые дома 1-12), улица Дорожная (жилые дома 1-13), улица Полевая (жилые дома 1-8), улица Советская (жилые дома 2-64), улица Стройтельная (жилые дома 1-5), улица Весенняя (жилые дома 1-6), улица Комсомольская (жилые дома 1-7), улица Интернациональная (жилые дома 1-11), улица Лесная (жилые дома 1-13), село Тукпай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Подстепное, улица Советская 18/1, здание государственного учреждения "Подстепновская казахская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385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сторона села Федоровка: улица Молодежная (жилые дома 1-16), улица Степная (жилые дома 1-34), Колхозный переулок (жилые дома 1-21), улица Речная (жилые дома 1-24), улица Юбилейная (жилые дома 1-5), улица Ленина (жилые дома 1-65,2-86), улица Пушкина (жилые дома 1-23), улица Чапаева (жилые дома 1-111, 2-108), улица Крупской (жилые дома 2-32), улица Набережная (жилые дома 1-23, 2-68), улица Пионерии (жилые дома 1-59, 2-54), улица Трудовая (жилые дома 1-3, 2-20)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Федоровка, улицаТрудовая 3, здание государственного учреждения "Федоровская общая средняя общеобразовательная школа № 1"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386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Покатиловка: улица И. Шугаепұлы (жилые дома 1-38), улица Достык (жилые дома 1-80), улица Гагарина (жилые дома 1-78), улица А. Кунанбаева (жилые дома 1-95), улица Курланова (жилые дома 1-74), село Таран, село Кирово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Покатиловка, улица А. Кунанбаева 63,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часть села Федоровка: улица Крупской (жилые дома 1-55, 34-60), улица Абая (жилые дома 1-37), улица Школьная (жилые дома 1-5), улица Набережная (жилые дома 25-45,70-94), улица Чапаева (жилые дома 113-169,110-160), улица Ленина (жилые дома 67-99,88-124), улица Пионерии (жилые дома 61-89, 56-90), улица Юбилейная (жилые дома 6-17), улица Центральная (жилые дома 1-16), улица Целинная (жилые дома 1-38), улица Северная (жилые дома 1-32), улица Автомобильная (жилые дома 1-15), улица 8 марта (жилые дома 1-9), улица Октябрьская (жилые дома 1-27), улица Прудовая жилые дома (жилые дома 1-12), улица Зрелова (1-16), улица Бойнова (жилые дома 1-24), переулок Больничный (жилые дома 1-14), улица Горького (жилые дома 2-46)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Федоровка, улица Центральная 35, здание государственного коммунального казенного предприятия "Детский спортивный клуб "Теректа" государственного учреждения "Отдела образования Теректинского района" акимата Теректинского района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388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восточная сторона села Федоровка: улица Горького (жилые дома 1-7), улица Мирная (жилые дома 1-4), улица Советская (жилые дома 1-25), улица Рабочая (жилые дома 1-4), улица Тракторная (жилые дома 1-22), улица Межколхозная (жилые дома 1-18), улица Бойнова (жилые дома 26-30), улица Юбилейная (жилые дома 18-32), улица Ленина (жилые дома 101-158), улица Чапаева (жилые дома 162-229), улица Пионерии (жилые дома 91-117), улица Набережная (жилые дома 47-65), улица Зрелова (жилые дома 17-26), улица Шевченко (жилые дома 1-15), улица Айтиева (жилые дома 1-15)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Федоровка, улицаЧапаева 188, здание государственного учреждения "Федоровская казахская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Новая Жизнь: улица Октябрьская (жилые дома 1-53), улица Ленина (жилые дома 1-54), улица Советская (жилые дома 1-49), улица Целинная (жилые дома 1-34), улица Чапаева (жилые дома 1-23), улица Кирова (жилые дома 1-40), улица Ауэзова (жилые дома 1-26), улица 25-летия Целины (жилые дома 1-32), улица Абая (жилые дома 1-42), улица Маметовой (жилые дома 1-21), улица Парковая (жилые дома 1-8), улица 50 лет Октября (жилые дома 1-46), улица 60 лет Октября (жилые дома 1-27), улица Куйбышева (жилые дома 1-32), улица Гагарина (жилые дома 1-44), улица Коммунаров (жилые дома 1-30), улица Школьная (жилые дома 1-34), улица 8 марта (жилые дома 1-13), улица Степная (жилые дома 1-24), улица Новая Жизнь (жилые дома 1-21), улица Набережная (жилые дома 1-35), улица Лесхозная (жилые дома 1-7), улица ДЭУ (жилой дом 1)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Новая Жизнь, улица Школьная 1, здание государственного учреждения "Чаганская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Шагатай: улица Жезбуга (жилые дома 1-24), улица Алмаатинская (жилые дома 1-13), улица Ишмакова (жилые дома 1-72), улица Юбилейная (жилые дома 1-49), улица Ихласова (жилые дома 1-46), улица Лесхозная (жилые дома 1-16), улица Алтынсарина (жилые дома 1-25), улица Школьная (жилые дома 1-28), улица Карпи (жилые дома 1-17), улица Северо-восток (жилые дома 1-30), улица Новостройка (жилые дома 1-43), сельскохозяйственные пункты Жезбуга, Сад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Шагатай, улица Школьная 23,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Когалытубек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Когалытубек, улица 2, дом 155, здание коммунального государственного учреждения "Когалытубекская основная общеобразовательная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Карабас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Карабас, улица Мектеп 4, здание коммунального государственного учреждения "Карабасская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Кызылжар, сельскохозяйственный пункт Байхана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Кызылжар, улица 1У, дом 157, здание коммунального государственного учреждения "Кызылжарская основная общеобразовательная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Кутсиык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Кутсиык, улица 1К, дом 156, здание коммунального государственного учреждения "Чапаевская основная общеобразовательная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Талпын, сельскохозяйственный пункт Жубанколь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Талпын, здание государственного учреждения "Талпынская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396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Шалкар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Шалкар, улица 1У, дом 157, здание коммунального государственного учреждения "Шалкарская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397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Сарыомир: улица Ленина (жилые дома 1-140), улица Абая (жилые дома 1-134), улица Казахстанская (жилые дома 1-45), улица Шалкарская (жилые дома 1-48), улица Есенжанова (жилые дома 1-62), улица Молдагалиевой (жилые дома 1-48), улица Новостройка (жилые дома 1-109), сельскохозяйственные пункты Сасай, Тумен, Кырпи.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Сарыомир,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398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Дуана, сельскохозяйственные пункты Комсомол, Макым-Кура, Майлан, Елекбай, Кишетай, Улкен-Тая, Жаман, Аккудук, Кумкудук, Жыра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Дуана, улица 1 дом 155, здание коммунального государственного учреждения "Основная общеобразовательная школа имени Шайхы Онашева" государственного учреждения "Отдел образования Теректинского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