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9625" w14:textId="4a09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26 марта 2014 года № 83. Зарегистрировано Департаментом юстиции Западно-Казахстанской области 8 апреля 2014 года № 3493. Утратило силу постановлением акимата Теректинского района Западно-Казахстанской области от 23 декабря 2014 года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Теректинского районного маслихата от 28 января 2011 года № 37-5 "О программе развития территории Теректинского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по Теректинскому району на 2014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и определить спрос и предложение на общественные работы по Теректинскому району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Теректинского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февраля 2013 года № 57 "Об организации и финансировании общественных работ на 2013 год по Теректинскому району" (зарегистрированное в Реестре государственной регистрации нормативных правовых актов № 3219, опубликованное 29 марта 2013 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Теректинского района А. Бралиева.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Ж. Сериккалиев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2014 года № 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
Теректинскому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558"/>
        <w:gridCol w:w="2506"/>
        <w:gridCol w:w="2270"/>
        <w:gridCol w:w="3065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Теректинского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Министерства внутренних дел Республики Казахстан"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735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Теректинского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Теректинского района"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 № 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455 квадратных метров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1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 Прокуратура Теректинского района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Теректинскому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уведомлений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доставка 30-40 уведомлений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9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производстве, доставка документов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Акжаикского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Аксогумского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Анкатинского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Долинского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Новопавловского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Подстепновского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Покатиловского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Шагатайского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Шалкарского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Чаганского сельского округа"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651"/>
        <w:gridCol w:w="2858"/>
        <w:gridCol w:w="2351"/>
        <w:gridCol w:w="2463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