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da221" w14:textId="abda2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Теректинского районного маслихата от 25 декабря 2013 года № 17-2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29 апреля 2014 года № 20-1. Зарегистрировано Департаментом юстиции Западно-Казахстанской области 14 мая 2014 года № 3523. Утратило силу решением Теректинского районного маслихата Западно-Казахстанской области от 25 февраля 2015 года № 25-8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Теректинского районного маслихата Западно-Казахстанской области от 25.02.2015 </w:t>
      </w:r>
      <w:r>
        <w:rPr>
          <w:rFonts w:ascii="Times New Roman"/>
          <w:b w:val="false"/>
          <w:i w:val="false"/>
          <w:color w:val="ff0000"/>
          <w:sz w:val="28"/>
        </w:rPr>
        <w:t>№ 25-8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Теректинский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25 декабря 2013 года № 17-2 "О районном бюджете на 2014-2016 годы" (зарегистрированное в Реестре государственной регистрации нормативных правовых актов за № 3398, опубликованное 24 января 2014 года в газете "Теректі жаңалығы-Теректинская новь")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подпункте 1) цифру "4 123 764 тысячи" заменить цифрой "4 671 872 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цифру "3 351 266 тысяч" заменить цифрой "3 899 374 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цифру "4 123 764 тысячи" заменить цифрой "4 608 305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3) цифру "98 277 тысяч" заменить цифрой "67 354 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цифру "12 843 тысячи" заменить цифрой "43 766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4) цифру "0 тысяч" заменить цифрой "45 687 тысяч", в том числе приобретение финансовых активов цифру "0 тысяч" заменить цифрой "45 687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5) цифру "- 98 277 тысяч" заменить цифрой "- 49 474 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6) цифру "98 277 тысяч" заменить цифрой "49 474 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цифру "12 843 тысячи" заменить цифрой "65 186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цифру "0 тысяч" заменить цифрой "3 540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подпункте 1) цифру "389 242 тысячи" заменить цифрой "594 051 тысяча";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абзаце третьем цифру "54 848 тысяч" заменить цифрой "58 311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дополнить абзацами восьмым, девятым, десятым, одиннадцатым, двенадцатым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"на увеличение уставных капиталов специализированных уполномоченных организаций - 45 687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выплату государственной адресной социальной помощи - 8 905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выплату государственных пособий на детей до 18 лет - 1 669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установку дорожных знаков и указателей в местах расположения организаций, ориентированных на обслуживание инвалидов - 182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 - 144 903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подпункте 2) цифру "57 904 тысячи" заменить цифрой "401 203 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дополнить абзацами седьмым, восьмым, девятым, десятым, одиннадцатым, двенадцатым, тринадцатым, четырнадцатым, пятнадцатым, шестнадцатым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"на капитальный ремонт здания школы на 464 учащихся в селе Новопавловка - 112 128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строительство оздоровительного лагеря для детей в селе Сары-Омир - 48 000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газоснабжение социальных объектов села Аксогым - 33 949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газоснабжение социальных объектов села Шагатай - 36 961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газоснабжение социальных объектов села Кызылжар - 10 487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газоснабжение социальных объектов села Кутсиык - 13 510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газоснабжение социальных объектов села Когалытубек - 17 630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газоснабжение социальных объектов села Кандык - 7 927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газоснабжение социальных объектов села Ерсары - 7 168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газоснабжение социальных объектов села Анката - 55 539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"9-1. Учесть возврат неиспользованных (недоиспользованных) целевых трансфертов - 11 488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2014 года № 20-1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17-2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"/>
        <w:gridCol w:w="862"/>
        <w:gridCol w:w="503"/>
        <w:gridCol w:w="323"/>
        <w:gridCol w:w="7301"/>
        <w:gridCol w:w="28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4"/>
        <w:gridCol w:w="814"/>
        <w:gridCol w:w="1156"/>
        <w:gridCol w:w="1156"/>
        <w:gridCol w:w="5706"/>
        <w:gridCol w:w="26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- 49474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