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c7f8d" w14:textId="ccc7f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Теректинского районного маслихата от 25 декабря 2013 года № 17-2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20 августа 2014 года № 22-4. Зарегистрировано Департаментом юстиции Западно-Казахстанской области 3 сентября 2014 года № 3628. Утратило силу решением Теректинского районного маслихата Западно-Казахстанской области от 25 февраля 2015 года № 25-8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Теректинского районного маслихата Западно-Казахстанской области от 25.02.2015 </w:t>
      </w:r>
      <w:r>
        <w:rPr>
          <w:rFonts w:ascii="Times New Roman"/>
          <w:b w:val="false"/>
          <w:i w:val="false"/>
          <w:color w:val="ff0000"/>
          <w:sz w:val="28"/>
        </w:rPr>
        <w:t>№ 25-8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25 декабря 2013 года № 17-2 "О районном бюджете на 2014-2016 годы" (зарегистрированное в Реестре государственной регистрации нормативных правовых актов № 3398, опубликованное 24 января 2014 года в газете "Теректі жаңалығы-Теректинская новь")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цифру "4 671 872 тысячи" заменить цифрой "4 761 872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цифру "768 961 тысяча" заменить цифрой "859 087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цифру "1 537 тысяч" заменить цифрой "1 411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цифру "4 608 305 тысяч" заменить цифрой "4 698 305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Жумашев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августа 2014 года № 22-4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17-2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862"/>
        <w:gridCol w:w="503"/>
        <w:gridCol w:w="323"/>
        <w:gridCol w:w="7301"/>
        <w:gridCol w:w="28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4761872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814"/>
        <w:gridCol w:w="1156"/>
        <w:gridCol w:w="1156"/>
        <w:gridCol w:w="5706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уничтожение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- 49474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