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40211" w14:textId="c4402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5 февраля 2014 года № 18-3 "Об утверждении Правил оказания социальной помощи, установления размеров и определения перечня отдельных категорий нуждающихся граждан Теректинского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20 августа 2014 года № 22-5. Зарегистрировано Департаментом юстиции Западно-Казахстанской области 5 сентября 2014 года № 3629. Утратило силу решением Теректинского районного маслихата Западно-Казахстанской области от 17 февраля 2020 года № 39-2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17.02.2020 </w:t>
      </w:r>
      <w:r>
        <w:rPr>
          <w:rFonts w:ascii="Times New Roman"/>
          <w:b w:val="false"/>
          <w:i w:val="false"/>
          <w:color w:val="ff0000"/>
          <w:sz w:val="28"/>
        </w:rPr>
        <w:t>№ 39-2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социальной защите участников, инвалидов Великой Отечественной войны и лиц, приравненных к ним", от 13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защите инвалидов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5 февраля 2014 года № 18-3 "Об утверждении Правил оказания социальной помощи, установления размеров и определения перечня отдельных категорий нуждающихся граждан Теректинского района" (зарегистрированное в Реестре государственной регистрации нормативных правовых актов за № 3429, опубликованное 28 февраля 2014 года в газете "Теректі жаңалығы – Теректинская новь") следующие изменения: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Теректинского района, утвержденных указанным решением: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участникам и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для возмещения расходов, на коммунальные услуги в размере 5 МРП;";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в графе "Предельные размеры социальной помощи" слова "Без учета дохода (в размере определяемом специальной комиссией)" заменить словами "30 МРП";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4"/>
        <w:gridCol w:w="4186"/>
      </w:tblGrid>
      <w:tr>
        <w:trPr>
          <w:trHeight w:val="30" w:hRule="atLeast"/>
        </w:trPr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Жумашев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_____________Б. Макен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25.08.2014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2014 года № 22-5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2014 года № 18-3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размеры социальной помощи</w:t>
      </w:r>
      <w:r>
        <w:br/>
      </w:r>
      <w:r>
        <w:rPr>
          <w:rFonts w:ascii="Times New Roman"/>
          <w:b/>
          <w:i w:val="false"/>
          <w:color w:val="000000"/>
        </w:rPr>
        <w:t>для отдельно взятой категории получателей</w:t>
      </w:r>
      <w:r>
        <w:br/>
      </w:r>
      <w:r>
        <w:rPr>
          <w:rFonts w:ascii="Times New Roman"/>
          <w:b/>
          <w:i w:val="false"/>
          <w:color w:val="000000"/>
        </w:rPr>
        <w:t>к памятным датам и праздничным дням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"/>
        <w:gridCol w:w="10831"/>
        <w:gridCol w:w="1117"/>
      </w:tblGrid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отдельно взятой категории получателей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Единые размеры социальной помощи (тенге)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и инвалиды Великой Отечественной войны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участникам Великой Отечественной войны: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ССР;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лица, принимавшие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инвалидам Великой Отечественной войны: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военнослужащие, ставшие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лица начальствующего и рядового состава органов государственной безопасности бывшего Союза ССР и органов внутренних дел, ставшие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где велись боевые действия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10 000 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рабочие и служащие соответствующих категорий, обслуживающие действующие воинские контингенты в других странах и ставшие инвалидами вследствие ранения, контузии, увечья либо заболевания, полученных в период ведения боевых действий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лица,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30 000 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категории лиц, приравненных по льготам и гарантиям к участникам войны: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семьи военнослужащих погибших (умерших) при прохождении воинской службы в мирное время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семьи лиц, погибших при ликвидации последствий катастрофы на Чернобыльской АЭС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семьи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АЭС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лица из числа участников ликвидации последствий катастрофы на Чернобыльской АЭС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Детям-инвалидам до 18 лет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расчетный показатель;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Союз ССР – Союз Советских Социалистических Республик;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Чернобыльской АЭС - Чернобыльский атомной электростанция.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