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ae81" w14:textId="1b9a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9 сентября 2014 года № 361. Зарегистрировано Департаментом юстиции Западно-Казахстанской области 18 сентября 2014 года № 3636.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Теректинской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Уалиева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Теректинской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_____________Л. Уалиев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09.09.2014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2014 года № 361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постановление акимата Теректинского района Западно-Казахстанской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020"/>
        <w:gridCol w:w="9829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Акжаик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</w:p>
          <w:bookmarkEnd w:id="4"/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предприятия на праве хозяйственного ведения "Теректинская районная больница №2" управления здравоохранения акимата Западно-Казахстанской области;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ясли-сад "Айгөлек" отдела образования Теректинского района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Акжаик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 товарищества с ограниченной ответственностью "Санаторий "Акжайык""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"Общая средняя общеобразовательная школа имени Абая"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"Талпынская основная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"Пойменская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Магистральное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государственного учреждения "Магистральная средняя общеобразовательная школа"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сельского клуба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сельского клуба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"Тарановская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 государственного коммунального предприятия на праве хозяйственного ведения "Теректинская районная больница №2"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"Алгабасская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сельского дома культуры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"Шоптыкульская основная средняя школа" отдела образования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"Конысайская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государственного учреждения "Новопавловская общая средняя общеобразовательная школа"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"Подстепновская №1 общая средняя общеобразовательная школа";</w:t>
            </w:r>
          </w:p>
          <w:bookmarkEnd w:id="6"/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"Подстепновская казахская общая средняя общеобразовательная школа";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сельского дома культуры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"Средняя общеобразовательная школа Госплемстанции"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сельского дома культуры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"Приреченская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"Федоровская общая средняя общеобразовательная школа №1";</w:t>
            </w:r>
          </w:p>
          <w:bookmarkEnd w:id="8"/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 "Отдел образования Теректинского района" акимата Теректинского района;</w:t>
            </w:r>
          </w:p>
          <w:bookmarkEnd w:id="9"/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"Физкультурно-оздоровительный комплекс" государственного коммунального казенного предприятия "Теректинский районный Дом Дружбы" государственного учреждения "Отдел культуры, развития языков,физической культуры и спорта Терекинского района"; </w:t>
            </w:r>
          </w:p>
          <w:bookmarkEnd w:id="10"/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"Федоровская казахская общая средняя общеобразовательная школа";</w:t>
            </w:r>
          </w:p>
          <w:bookmarkEnd w:id="11"/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Бейбітшілік;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Сұңқар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Таксай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Яик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"Яикская основная средняя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Кабыл-Тобе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имени Шайхы Онашева"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Омир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государственного учреждения "Чаганская общая средняя общеобразовательная школа"; </w:t>
            </w:r>
          </w:p>
          <w:bookmarkEnd w:id="13"/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врачебной амбулаторий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коммунального государственного учреждения "Социализмовская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