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0617" w14:textId="4dd0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2015 год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23 декабря 2014 года № 535. Зарегистрировано Департаментом юстиции Западно-Казахстанской области 19 января 2015 года № 3771. Утратило силу постановлением акимата Теректинского района Западно-Казахстанской области от 19 января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Теректинского района Западно-Казахстанской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Теректинского районного маслихата от 28 января 2011 года № 37-5 "О программе развития территории Теректинского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по Теректинскому району на 2015 год, путем создания временных рабочих мест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и определить спрос и предложение на общественные работы по Теректинскому району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"Отдел занятости и социальных программ Теректинского района"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26 марта 2014 года № 83 "Об организации и финансировании общественных работ на 2014 год по Теректинскому району" (зарегистрированное в Реестре государственной регистрации нормативных правовых актов № 3493, опубликованное 18 апреля 2014 года в газете "Теректі жаңалығы-Теректинская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Руководителю аппарата акима района (М. М. Тулегенов)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Контроль за исполнением настоящего постановления возложить на заместителя акима Теректинского района С. Нурмаганбетова.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от23 декабря 2014 года № 535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определение спроса и предложения на общественные работы по Теректинскому району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822"/>
        <w:gridCol w:w="627"/>
        <w:gridCol w:w="1884"/>
        <w:gridCol w:w="2802"/>
        <w:gridCol w:w="1434"/>
        <w:gridCol w:w="1031"/>
        <w:gridCol w:w="665"/>
        <w:gridCol w:w="505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Теректинского района Департамента внутренних дел Западно-Казахстанской области Министерства внутренних дел Республики Казахстан"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Теректинский районный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735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Теректинского района Западно-Казахстанской области"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Теректинского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Теректинский районный суд №2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455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Западно-Казахстанской области" Прокуратура Теректинского района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Теректинскому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уведомлений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10-20документов, доставка30-40 уведомлений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Федоровскогосельского округа"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Акжаикскогосельского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Аксогумскогосельского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Аксуатскогосельского округа"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Анкатинского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Богдановскогосельского округа"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Долинскогосельского округа"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Новопавловского сельского округа"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Подстепновского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Покатиловского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Приреченскогосельского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Узункольского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Шагатайского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Шалкарского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Чаганского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