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facc" w14:textId="e08f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26 декабря 2013 года № 18-2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17 марта 2014 года № 20-1. Зарегистрировано Департаментом юстиции Западно-Казахстанской области 28 марта 2014 года № 3450. Утратило силу решением Чингирлауского районного маслихата Западно-Казахстанской области от 13 марта 2015 года № 31-3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13.03.2015 № 31-3.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 декабря 2013 года № 18-2 "О районном бюджете на 2014-2016 годы" (зарегистрированное в Реестре государственной регистрации нормативных правовых актов № 3397, опубликованное 6 февраля 2014 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Джумабаева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20-1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219 942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1 573 007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1 573 007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780"/>
        <w:gridCol w:w="552"/>
        <w:gridCol w:w="7707"/>
        <w:gridCol w:w="200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1 789 467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195 719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166 559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1 060 147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907 105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906 947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851 443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36 622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-81 809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