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e330" w14:textId="523e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4 марта 2014 года № 19-3. Зарегистрировано Департаментом юстиции Западно-Казахстанской области 28 марта 2014 года № 3452.Утратило силу решением Чингирлауского районного маслихата Западно-Казахстанской области от 22 августа 2023 года № 9-8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Чингирлауского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2014 года № 19-3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порядке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и определения</w:t>
      </w:r>
      <w:r>
        <w:br/>
      </w:r>
      <w:r>
        <w:rPr>
          <w:rFonts w:ascii="Times New Roman"/>
          <w:b/>
          <w:i w:val="false"/>
          <w:color w:val="000000"/>
        </w:rPr>
        <w:t>количества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села, улицы, многоквартирного жилого дома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Чингирлауского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Чингирлауского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Чингирлауского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Чингирлауского района созывается и проводится с целью избрания представителей для участия в сходе местного сообщества.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</w:t>
      </w:r>
      <w:r>
        <w:br/>
      </w:r>
      <w:r>
        <w:rPr>
          <w:rFonts w:ascii="Times New Roman"/>
          <w:b/>
          <w:i w:val="false"/>
          <w:color w:val="000000"/>
        </w:rPr>
        <w:t>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сельских округов Чингирлауского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Чингирлауского района на проведение схода местного-сообщества.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информации—или—иными-способами.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жилогопдома,-имеющих право—в—нем--участвовать.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приговоруасуда.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сельского=округа или=уполномоченным им-лицом.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уполномоченное—им-лицо.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голосапучастниковпраздельногоасхода.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села, улицы, многоквартирного жилого</w:t>
      </w:r>
      <w:r>
        <w:br/>
      </w:r>
      <w:r>
        <w:rPr>
          <w:rFonts w:ascii="Times New Roman"/>
          <w:b/>
          <w:i w:val="false"/>
          <w:color w:val="000000"/>
        </w:rPr>
        <w:t>дома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Количества представителей жителей села, улицы, многоквартирного жилого дома для участия в сходе местного сообщества на территории Чингирлауского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