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a4be" w14:textId="5f2a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Чингирлауского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22 апреля 2014 года № 72. Зарегистрировано Департаментом юстиции Западно-Казахстанской области 4 мая 2014 года № 3509. Утратило силу постановлением акимата Чингирлауского района Западно-Казахстанской области от 15 июня 2016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Чингирлауского района Западно-Казахстанской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предпринимательства Чингирлауского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К. Айтмухамбетова.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72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Чингирлауского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"Отдел предпринимательства Чингирлауского района"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предпринимательства Чингирлауского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предпринимательства Чингирлауского района" является юридическим лицом,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предпринимательства Чингирлауского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предпринимательства Чингирлауского района" имеет право выступать стороной гражданско-правовых отношений от имени государства, если оно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предпринимательства Чингирлауского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Чингирлауского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предпринимательства Чингирлауского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индекс 091200, Республика Казахстан, Западно-Казахстанская область, Чингирлауский район, село Шынгырлау, улица Л.Клышева, №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"Отдел предпринимательства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предпринимательства Чингирлауского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предпринимательства Чингирлауского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Чингирлауского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 Чингирлауского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"Отдел предпринимательства Чингирлауского района" осуществлять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политики, направленное на эффективное развитие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условий для развития предпринимательской деятельности и инвестиционного климата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формировании и реализации единой государственной политики в области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обеспечивание создания и развития в районе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государственными органами, общественными объединениями, субъектами частного предпринимательства и другими организациями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обеспечивания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мониторинга по развитию частного предпринимательства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подготовки проектов нормативных правовых актов и правовых актов,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информационно-разъяснительной работы среди населения, субъектов предпринимательства по вопросам законодательства 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и проведение районного конкурса "Лучший предприниматель";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проведение совещаний, семинаров, "круглых столов"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выполняет иные функции, возложенные на него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выработка предложений по вопросам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взаимодействие с государственными учреждениями, предприятиями и общественными объединениями по вопросам развития и поддержки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государственного учреждения "Отдел предпринимательства Чингирлауского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Чингирлауского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предпринимательства Чингирлауского района" назначается на должность и освобождается от должности акимом Чингирлауского района,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предпринимательства Чингирлауского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первого руководителя государственного учреждения "Отдел предпринимательства Чингирлауского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заместителя и работников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должности и освобождает от должностей сотрудников государственного учреждения "Отдел предпринимательства Чингирлауского района",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и применяет меры поощрения на сотрудников государственного учреждения "Отдел предпринимательства Чингирлауского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предпринимательства Чингирлауского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"Отдел предпринимательства Чингирлауского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Чингирлауского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Имущества, закрепленное за государственным учреждением "Отдел предпринимательства Чингирлауского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"Отдел предпринимательства Чингирлауского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 Реорганизация и упразднение государственного учреждения "Отдел предпринимательства Чингирлауского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