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702c" w14:textId="a277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декабря 2014 года № 30-3. Зарегистрировано Департаментом юстиции Западно-Казахстанской области 15 января 2015 года № 3769. Утратило силу решением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Чингирлауского районного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2 155 032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246 629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9 656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4 500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1 894 247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2 161 145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37 618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12 923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19 800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19 800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-63 531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63 531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15 087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28 077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Чингирлауского районного маслихата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2015-2017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статьи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2015 год поступление целевых трансфертов и кредитов из республиканского бюджета в общей сумме 189 797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 – 14 987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 – 766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 лет – 971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 – 183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 – 1 064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 – 5 400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 – 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 – 92 723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3 308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19 800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для реализации мер социальной поддержки специалистов – 50 541 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4 - в редакции решения Чингирлауского районного маслихата Западно-Казахстанской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 изменениями, внесенными решением Чингирлауского районного маслихата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Учесть в районном бюджете на 2015 год поступление целевых трансфертов из областного бюджета в общей сумме 209 547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характера – 21 624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11 189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 – 13 417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 – 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 – 19 000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района (города областного значения) – 189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17 730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школы на 48 мест в селе Сегизсай Алмазненского сельского округа Чингирлауского района – 25 270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газификацию социальных объектов в селе Полтавка Чингирлауского района – 10 662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газификацию социальных объектов в селе Амангельды Чингирлауского района – 8 146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газификацию детского лагеря "Арай" расположенного в селе Чингирлау Чингирлауского района – 14 731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газификацию социальных объектов в селе Белогорка Чингирлауского района – 32 233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инфраструктуры жилого сектора по улице С. Датова в селе Шынгырлау Чингирлауского района – 35 278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5 - в редакции решения Чингирлауского районного маслихата Западно-Казахстанской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 изменениями, внесенными решением Чингирлауского районного маслихата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2015 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в размере 100 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в размере 100 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Установить на 2015 год размер субвенций, передаваемый из областного бюджета в районный бюджет в общей сумме 1 545 444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Предусмотреть в районном бюджете на 2015 год погашение бюджетных кредитов в областной бюджет в сумме 15 087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Утвердить резерв местного исполнительного органа района на 2015 год в размере 4 400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 – 1 000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резерв местного исполнительного органа района на неотложные затраты – 3 400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На 31 декабря 2015 года лимит долга местного исполнительного органа района составляет 349 223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11 - в редакции решения Чингирлауского районного маслихата Западно-Казахстанской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Утвердить перечень местных бюджетных программ, не подлежащих секвестру в процессе исполнения местных бюджетов на 2015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6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1 - в редакции решения Чингирлауского районного маслихата Западно-Казахстанской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 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2 155 032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2 161 145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999 589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2"/>
    <w:bookmarkStart w:name="z6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1 819 264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1 070 384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"/>
    <w:bookmarkStart w:name="z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1 865 670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1 615 432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1 615 432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1 615 432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 30-3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</w:t>
            </w:r>
          </w:p>
        </w:tc>
      </w:tr>
    </w:tbl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510"/>
        <w:gridCol w:w="2142"/>
        <w:gridCol w:w="2143"/>
        <w:gridCol w:w="4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