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66bfd" w14:textId="d566b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Чингирлауского районного маслихата от 4 марта 2014 года № 19-4 "Об утверждении Правил определения размера и порядка оказания жилищной помощи малообеспеченным семьям (гражданам) в Чингирлауском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23 декабря 2014 года № 30-5. Зарегистрировано Департаментом юстиции Западно-Казахстанской области 21 января 2015 года № 3777. Утратило силу решением Чингирлауского районного маслихата Западно-Казахстанской области от 11 февраля 2020 года № 50-1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Чингирлауского районного маслихата Западно-Казахстанской области от 11.02.2020 </w:t>
      </w:r>
      <w:r>
        <w:rPr>
          <w:rFonts w:ascii="Times New Roman"/>
          <w:b w:val="false"/>
          <w:i w:val="false"/>
          <w:color w:val="ff0000"/>
          <w:sz w:val="28"/>
        </w:rPr>
        <w:t>№ 50-1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16 апреля 1997 года </w:t>
      </w:r>
      <w:r>
        <w:rPr>
          <w:rFonts w:ascii="Times New Roman"/>
          <w:b w:val="false"/>
          <w:i w:val="false"/>
          <w:color w:val="000000"/>
          <w:sz w:val="28"/>
        </w:rPr>
        <w:t>"О жилищных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отношениях",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от 4 марта 2014 года № 19-4 "Об утверждении Правил определения размера и порядка оказания жилищной помощи малообеспеченным семьям (гражданам) в Чингирлауском районе" (зарегистрированное в Реестре государственной регистрации нормативных правовых актов № 3451, опубликованное 19 апреля 2014 года в газете "Серпін")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размера и порядка оказания жилищной помощи малообеспеченным семьям (гражданам) в Чингирлауском районе,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Жилищная помощь назначается с месяца подачи заявления на текущее полугодие. Месяцем подачи заявления считается месяц подачи заявления со всеми необходимыми документами.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изменении дохода семьи (гражданина), тарифа расходов на содержание жилого дома (жилого здания) и потребления коммунальных услуг, уполномоченный орган производит перерасчет ранее назначенной жилищной помощи.".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районного маслихата (Б. Уразгалиев)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  <w:bookmarkEnd w:id="7"/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 Калмен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  <w:bookmarkEnd w:id="8"/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 Калмен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