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86f9" w14:textId="b6f8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Лубенского сельского округа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Лубенского сельского округа Чингирлауского района Западно-Казахстанской области от 23 апреля 2014 года № 8. Зарегистрировано Департаментом юстиции Западно-Казахстанской области 5 мая 2014 года № 3513. Утратило силу решением исполняющего обязанности акима Лубенского сельского округа Чингирлауского района Западно-Казахстанской области от 9 марта 2017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исполняющего обязанности акима Лубенского сельского округа Чингирлауского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ветеринарии", на основании представления исполняющего обязанности главного государственного ветеринарно-санитарного инспектора Чингирлауского района от 3 марта 2014 года № 64 аким Лубенского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Лубенского сельского округа Чингирлауского района Западно-Казахстанской области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главного специалиста аппарата акима Лубенского сельского округа Бокаева 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Лубенского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Бисембаев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