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f7af" w14:textId="0b0f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Акбулакского сельского округа 
Чингирлауского района Западно-Казахстанской области от 22 мая 2013 года № 2 
"Об установлении ветеринарного режима карантинной зоны с введением ограничительных мероприятий на территории Акбулакского сельского округа 
Чингирлауского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Чингирлауского района Западно-Казахстанской области от 15 мая 2014 года № 3. Зарегистрировано Департаментом юстиции Западно-Казахстанской области 20 мая 2014 года № 3535. Утратило силу решением акима Акбулакского сельского округа Чингирлауского района Западно-Казахстанской области от 11 декабря 2014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решением акима Акбулакского сельского округа Чингирлауского района Западно-Казахстанской области от 11.12.2014 № 11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марта 1998 года "О нормативных правовых актах" аким Акбулакского сельского округа Чингирлауского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Акбулакского сельского округа Чингирлауского района Западно-Казахстанской области от 22 мая 2013 года № 2 "Об установлении ветеринарного режима карантинной зоны с введением ограничительных мероприятий на территории Акбулакского сельского округа Чингирлауского района Западно-Казахстанской области" (зарегистрированное в Реестре государственной регистрации нормативных правовых актов № 3294, опубликованное 22 июня 2014 года в газете "Серпін")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ограничительных мероприятий на территории Акбулакского сельского округа Чингирлауского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ограничительные мероприятия в связи с возникновением заболевания бруцеллеза среди крупно рогатого скота на территории Акбулакского сельского округа Чингирлауского района Западно-Казахстанской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главного специалиста аппарата акима Акбулакского сельского округа Зулкашевой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 Уржанов 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