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1106" w14:textId="af81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пастбища Мажит Полтавского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Полтавского сельского округа Чингирлауского района Западно-Казахстанской области от 18 декабря 2014 года № 8. Зарегистрировано Департаментом юстиции Западно-Казахстанской области 9 января 2015 года № 3752. Утратило силу решением акима Полтавского сельского округа Чингирлауского района Западно-Казахстанской области от 22 апреля 2016 года №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Полтавского сельского округа Чингирлауского района Западно-Казахстанской области от 22.04.2016 </w:t>
      </w:r>
      <w:r>
        <w:rPr>
          <w:rFonts w:ascii="Times New Roman"/>
          <w:b w:val="false"/>
          <w:i w:val="false"/>
          <w:color w:val="ff0000"/>
          <w:sz w:val="28"/>
        </w:rPr>
        <w:t>№ 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истечений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подпунктом 7) </w:t>
      </w:r>
      <w:r>
        <w:rPr>
          <w:rFonts w:ascii="Times New Roman"/>
          <w:b w:val="false"/>
          <w:i w:val="false"/>
          <w:color w:val="000000"/>
          <w:sz w:val="28"/>
        </w:rPr>
        <w:t>статьи 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 июля 2002 года "О ветеринарии" и на основании представления главного государственного ветеринарно-санитарного инспектора государственного учреждения "Чингирлауская районная территориальная инспекция Комитета ветеринарного контроля и надзора" Министерства сельского хозяйства Республики Казахстан" от 12 ноября 2014 года № 232 аким Полтавского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карантин на территории пастбища Мажит Полтавского сельского округа, в связи с возникновением заболевания эмфизематозного карбункула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Обеспечение государственной регистрации данного решения в органах юстиции, его официальное опубликование в информационно-правовой системе "Әділет" и в средствах массовой информации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Полтавского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Таужанов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