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e56e8" w14:textId="10e56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культуры и спорта Республики Казахстан от 17 октября 2014 года № 38 "Об утверждении Положения 
государственного учреждения "Комитет по делам спорта и физической культуры 
Министерства культуры и спорта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20 января 2015 года № 13. Зарегистрирован в Министерстве юстиции Республики Казахстан 02 февраля 2015 года № 10172. Утратил силу приказом Министра культуры и спорта Республики Казахстан от 30 мая 2016 года № 148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культуры и спорта РК от 30.05.2016 </w:t>
      </w:r>
      <w:r>
        <w:rPr>
          <w:rFonts w:ascii="Times New Roman"/>
          <w:b w:val="false"/>
          <w:i w:val="false"/>
          <w:color w:val="ff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6)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 Республики Казахстан от 24 марта 1998 года «О нормативных правовых актах»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декабря 2014 года № 1440 «О некоторых вопросах Министерства культуры и спорта Республики Казахстан»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17 октября 2014 года № 38 «Об утверждении Положения государственного учреждения «Комитет по делам спорта и физической культуры Министерства культуры и спорта Республики Казахстан» (зарегистрированный в Реестре государственной регистрации нормативных правовых актов за № 9823),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«Комитета по делам спорта и физической культуры Министерства культуры и спорта Республики Казахстан», утвержденное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«13. Функции Комитета: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разработка нормативных правовых и правовых актов, а также соглашений, меморандумов и договоров в пределах компетенции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проведение правового мониторинга нормативных правовых актов в сферах физической культуры и спорта, игорного бизнеса в порядке, установленном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обеспечение защиты прав потребителей при оказании государственных услуг Комитетом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обеспечение соблюдения принципов гендерного равенства в кадровой политике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обеспечение осуществления разъяснительной работы по вопросам, относящимся к компетенции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осуществление информационно-пропагандистских мероприятий по вопросам, относящимся к компетенции Комитета;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 установленных законодательством случаях и порядке составление протоколов об административных правонарушениях, а также рассмотрение дел об административных правонарушениях;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участие в разработке стратегических и программных документов по вопросам, относящимся к компетенции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осуществление лицензирования деятельности в сфере игорного бизнеса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«Об игорном бизнесе» и законодательством Республики Казахстан о разрешениях и уведомлениях;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лицензирования деятельности по организации и проведению лотерей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разрешениях и уведомлениях»;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разработка правил проведения тестов Первого Президента Республики Казахстан – Лидера Нации;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разработка нормативов материального обеспечения спортсменов, тренеров и специалистов в области физической культуры и спорта, военнослужащих всех категорий и сотрудников правоохранительных и специальных государственных органов в период подготовки и участия в спортивных мероприятиях, проводимых на территории Республики Казахстан и за ее пределами;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разработка перечня международных спортивных соревнований, правила выплат денежных поощрений чемпионам и призерам международных спортивных соревнований, тренерам и членам сборных команд Республики Казахстан по видам спорта (национальных сборных команд по видам спорта), а также внесение в Правительство Республики Казахстан предложения о их размерах;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разработка правил выплат пожизненного ежемесячного материального обеспечения спортсменам и тренерам, внесение в Правительство Республики Казахстан предложения о их размерах и обеспечивает их выплаты;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утверждение программ по видам спорта для физкультурно-спортивных организаций, в которых осуществляется подготовка спортивного резерва и спортсменов высокого класса;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разработка правил аккредитации спортивных федераций;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разработка правил присвоения звания «Лучший спортивный журналист» по согласованию с уполномоченным органом в области средств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разработка нормативов питания животных и птиц, использующихся в видах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разработка перечня и форм документов, подтверждающих соответствие организатора игорного бизнеса квалификационным требованиям, установленным статьей 13 Закона Республики Казахстан «Об игорном бизнесе»;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ведение электронного реестра лицензиара;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21) внесение предложений по составам организационных комитетов по подготовке сборных команд Республики Казахстан по видам спорта (национальных сборных команд по видам спорта) к Олимпийским, Паралимпийским, Сурдлимпийским играм и другим международным соревнованиям;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назначение на должности и освобождение от должностей руководителей республиканских организаций спортивной медицины;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проведение ведомственных статистических наблюдений;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организация подготовки, переподготовки, повышения квалификации кадров в области физической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проведение республиканских и международных соревнований по видам спорта, в том числе национальным, техническим и прикладным видам, массовому спорту, а также среди спортсменов-ветеранов совместно с аккредитованными республиканскими федерациями;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организация и осуществление подготовки и участия членов сборных команд Республики Казахстан по видам спорта (национальных сборных команд по видам спорта) в международных спортивных соревнованиях;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организация и координация научных исследований в области физической культуры и спорта, внедрение их результатов в практику физической культуры и спорта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осуществление контроля за проведением антидопинговых мероприятий в спорте;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присвоение спортсменам и тренерам спортивных званий: «Заслуженный мастер спорта Республики Казахстан», «мастер спорта международного класса Республики Казахстан», «мастер спорта Республики Казахстан», «Заслуженный тренер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30) присвоение квалификационных категорий: тренер высшего уровня квалификации высшей категории, тренер среднего уровня квалификации высшей категории, методист высшего уровня квалификации высшей категории, методист среднего уровня квалификации высшей категории, инструктор-спортсмен высшего уровня квалификации высшей категории, национальный спортивный судья высшей категории, национальный спортивный судья;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31) осуществление аккредитации республиканских и региональных спортивных федераций;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32) утверждение комплексных целевых программ по видам спорта и индивидуальные планы подготовки спортсменов сборных команд Республики Казахстан по видам спорта (национальных сборных команд по видам спорта);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33) ежегодное утверждение составов сборных и штатных сборных команд Республики Казахстан по видам спорта (национальных сборных команд по видам спорта) по представлению аккредитованных республиканских спортивных федераций;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34) назначение и освобождение от должности главных тренеров сборных команд Республики Казахстан по видам спорта (национальных сборных команд по видам спорта) и государственных тренеров по представлению республиканских аккредитованных спортивных федераций;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35) осуществление компенсационных выплат членам сборных команд Республики Казахстан по видам спорта (национальных сборных команд по видам спорта) при получении ими спортивных травм и увечий на международных спортивных соревнованиях;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36) обеспечение страхования при подготовке и участии членов сборных команд Республики Казахстан по видам спорта (национальных сборных команд по видам спорта) в международных спортивных соревнованиях;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37) утверждение единого республиканского календаря спортивно-массовых мероприятий по предложениям республиканских аккредитованных спортивных федераций и обеспечивает его реализацию;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38) ведение реестра физкультурно-оздоровительных и спортивных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39) утверждение положений (регламентов) международных и республиканских спортивных соревнований;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40) утверждение структуры расходов спортивных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41) утверждение программ по видам спорта учебно-тренировочного процесса, содержание этапов подготовки в физкультурно-спортивных организациях для инвалидов, разрабатываемых соответствующими общественными объединениями по паралимпийским, сурдлимпийским, специальным олимпийским видам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42) внесение предложений уполномоченному органу в области здравоохранения о введении (отмене) ограничительных мероприятий, в том числе карантина, на территории организаций спортивной медицины;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43) участие в медицинском обеспечении подготовки сборных команд Республики Казахстан по видам спорта к спортивным мероприятиям;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44) определение уровня физического развития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45) осуществление контроля за соблюдением законодательства Республики Казахстан о физической культуре и спорте, об игорном бизнесе, а также за соблюдением законодательства Республики Казахстан о противодействии легализации (отмыванию) доходов, полученных преступным путем, и финансированию терроризма;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46) контроль за соблюдением лицензиатом условий, указанных в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47) разработка предложений по совершенствованию законодательства Республики Казахстан в соответствующих сферах;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48) разработка стандартов и регламентов государственных услуг в регулируемой Комитетом сфере;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49) осуществление иных функций, предусмотренных законами Республики Казахстан, актами Президента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«19. Полномочия Председателя Комитета: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назначает на должность и освобождает от должностей работников Комитета (за исключением заместителей Председателя Комитета);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вносит представления Ответственному секретарю Министерства о назначении на должности и освобождения от должностей, а также о поощрении и привлечении к дисциплинарной ответственности заместителей председателя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а также привлечения к дисциплинарной ответственности работников Комитета (за исключением заместителей председателя);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назначает по согласованию с Министерством руководителей подведомственных организаций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пределах своей компетенции подписывает приказы, дает указания, обязательные для исполнения работниками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курирует Управление нормативно-правовой работы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представляет Комитет в государственных органах и иных организациях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принимает меры, направленные на противодействие коррупции в Комитете и несет персональную ответственность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принимает решения по другим вопросам, относящимся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Председателя Комитета в период его отсутствия осуществляется лицом, его замещающим в соответствии с действующим законодательством.».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спорта и физической культуры Министерства культуры и спорта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 – ресурсе Министерства культуры и спорта Республики Казахстан после его официального опубликования;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10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Министертства культуры и спорта Республики Казахстан сведений об исполнении мероприятий, предусмотренных подпунктами 1), 2) и 3)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культуры и спорта Республики Казахстан Есентаева Т.К.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культуры и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Мухамедиулы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