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28cc" w14:textId="2f12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заявлений для получения и переоформления лицензии и (или) приложения к лицензии, форм лицензий и (или) приложений к лицензиям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6 января 2015 года № 3. Зарегистрирован в Министерстве юстиции Республики Казахстан 6 февраля 2015 года № 10195.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статьи 11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заявлений для получения и переоформления лицензии и (или) приложения к лицензии, формы лицензий и (или) приложений к лицензиям:</w:t>
      </w:r>
    </w:p>
    <w:bookmarkEnd w:id="1"/>
    <w:bookmarkStart w:name="z5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заявления юридического лица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заявления юридического лица для получения лицензии и (или)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заявления юридического лица для переоформления лицензии и (или)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5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заявления физического лица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5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заявления для получения лицензии на экспорт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5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заявления для получения лицензии на импорт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5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заявления юридического лица для переоформления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5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заявления физического лица для переоформления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5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5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5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5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лицензии на объект,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5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приложения к лицензии на объект,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5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лицензии на деятельность в сфере производства и оборота этилового спирта и алкогольной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5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приложения к лицензии на деятельность по производству алкогольной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5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лицензии на деятельность в сфере игорного бизнеса,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5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лицензии на экспорт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5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лицензии на импорт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5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приложения к лицензии на экспорт и (или) импорт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5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приложения к заявлению для получения лицензии на экспорт и (или) импорт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5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заявления юридического лица для получения лицензии и (или) приложения к лицензии на деятельность по покупке электрической энергии в целях энергоснабжения,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5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заявления физического лица для получения лицензии и (или) приложения к лицензии на деятельность по покупке электрической энергии в целях энергоснабжения,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5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заявления юридического лица для переоформления лицензии и (или) приложения к лицензии на деятельность по покупке электрической энергии в целях энергоснабжения,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5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заявления физического лица для переоформления лицензии и (или) приложения к лицензии на деятельность по покупке электрической энергии в целях энергоснабжения,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5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заявления для получения лицензии и (или) приложения к лицензии на занятие деятельностью I подвида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5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форму заявления для получения лицензии и (или) приложения к лицензии на занятие деятельностью II подвида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5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форму заявления для переоформления лицензии и (или) приложения к лицензии на занятие деятельностью І подвида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22-2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5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форму заявления для переоформления лицензии и (или) приложения к лицензии на занятие деятельностью ІІ подвида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5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форму лицензии І подвида на осуществление деятельности по цифровому майнингу,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5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форму лицензии ІІ подвида на осуществление деятельности по цифровому майнингу,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5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форму приложения к лицензии І подвида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5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форму приложения к лицензии ІІ подвида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национальной экономики РК от 27.04.2023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развития предпринимательства Министерства национальной экономики Республики Казахстан обеспечить в установленном законодательством порядке: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интранет-портале государственных органов.</w:t>
      </w:r>
    </w:p>
    <w:bookmarkStart w:name="z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5"/>
    <w:bookmarkStart w:name="z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приложения к лицензии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 юридического лица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 работника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 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несу ответственность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 достоверность представляемой (заполненной) 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юридического лица для получения лицензии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 (или) приложения к лицензии на занятие образовательной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национальной экономики РК от 10.08.2022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иностранного юридического лица – в случае отсутствия бизнес-идентификационного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(указать полное наименование вида деятельности и (или) подвида (ов) 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или специальность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или направление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фактического местонахождения объекта организации образования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подвида (ов)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(для организации образования, реализующих общеобразовательные учебные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начального образования, основного среднего образования, общего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(на получение приложений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 "Правительство для граждан" (в случае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государственную корпорацию "Правительство для граждан").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юридического лица для переоформления лицензии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 (или) приложения к лицензии на занятие образовательной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2-1 в соответствии с приказа Министра национальной экономики РК от 22.11.2016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национальной экономики РК от 10.08.2022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местонахождение, бизнес-идентификационный номер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ица (в том числе иностранного юридического лица), 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иностранного юридического лица – в случае отсутствия бизнес-идентификационного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(я) к лицензии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подчеркнуть) №__________ от "___" _________ 20___ года, выданную(ое) 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(номер 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(полное наименование вида деятельности и (или) подвида (ов) 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или специальность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или направление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Закон)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добровольного обращения лицензиата к лицензиару о прекращении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и (или) приложения к лицензии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"__________________________________" на бумажном носителе _____ (поставить знак 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отказав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 "Правительство для граждан" (в случае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государственную корпорацию "Правительство для граждан").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физического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приложения к лицензии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 имя отчество (в случае наличия)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 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экспорт продукции, подлежащей экспортному контролю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3-1 в соответствии с приказа Министра национальной экономики РК от 22.11.2016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(полное наименование, адрес, телефон, адрес электронной почты, БИН/ИИН)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Изготовитель (полное наименование, страна, адрес, телефон, адрес электронной почты, БИН/ИИН (для резидента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Покупатель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Конечный пользователь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Срок действия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Основание для запроса лицензии (договор, контракт, соглашение или иной документ отчуждения между участниками внешнеторговой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Наименование продукции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Единица измерения по ТН ВЭД (основная или дополнительная)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Суммарное количество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Валюта контракта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16.Настоящим подтверждается, что: заявитель дает согласие на использование сведений составляющих охраняемую законом тайну, содержащихся в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отношении заявителя не имеется вступившее в законную силу решение (приговор) суда о приостановлении или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являются достоверными и действительными.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 заявителя: фамилия, имя, отчество (при его наличии)______________________________________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Особые условия лицензии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импорт продукции, подлежащей экспортному контролю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3-2 в соответствии с приказа Министра национальной экономики РК от 22.11.2016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(полное наименование, адрес, телефон, адрес электронной почты, БИН / 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Конечный пользователь (полное наименование, адрес, телефон, адрес электронной почты, БИН / 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Продавец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Страна происхождения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Срок действия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Основание для запроса лицензии (договор, контракт, соглашение или иной документ отчуждения между участниками внешнеторговой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Наименование продукции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Единица измерения по ТН ВЭД (основная или дополнительная)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Суммарное количество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Валюта контракта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Настоящим подтверждается, что: заявитель дает согласие на использование сведений составляющих охраняемую законом тайну, содержащихся в информационных системах; в отношении заявителя не имеется вступившее в законную силу решение (приговор) суда о приостановлении или запрещении деятельности или отдельных видов деятельности; все прилагаемые документы являются достоверными и действительными.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 заявителя: фамилия, имя, отчество (при его наличии)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Особые условия лицензии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номер филиала или представительства иностранного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Закон)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места нахождения юридического лица-лицензиата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 приложением 1 к Закону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требования о переоформлении в законах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изменение наименования вида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изменение наименования подвида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№____________ от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лицензиара, выдавшего________________________________________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фамилии, имени, отчества (при его наличии) физического лица-лицензиата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перерегистрация индивидуального предпринимателя-лицензиата, изменение его наименования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перерегистрация индивидуального предпринимателя-лицензиата, изменение его юридического адреса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требования о переоформлении в законах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изменение наименования вида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изменение наименования подвида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 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национальной экономики РК от 10.08.2022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___ года 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иностранного юридического лица – в случае отсутствия бизнес-идентификационного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у юридического лица/ полностью фамилия, имя, отчество (в случае наличия),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занятие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(наименование лицензируемого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(отчуждаемость, класс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подпись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выдачи: "___" _________ 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национальной экономики РК от 22.11.2016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43"/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Подвид(ы) лицензируемого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лица/полностью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база и/или объект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действия лицензии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подпись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приложения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"____" __________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приложения 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занятие образовательной деятельностью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национальной экономики РК от 10.08.2022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________________20__года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Подвид(ы) лицензируемого 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или Специальность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и/или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выдачи______________________________________________________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(номер и дата приказа лицензиара о выдаче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лица/ полностью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наличия), индивидуальный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фактического местонахождения объекта организации образования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подвида (ов)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организации образования, реализующих общеобразовательные учебные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начального образования, основного среднего образования, общего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подпись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приложения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приложения ________________20___года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bookmarkStart w:name="z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6"/>
    <w:bookmarkStart w:name="z3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объект*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"___"___________20___года                         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лица/полностью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лицензируемого вида деятельности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(Ф.И.О. руководителя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подпись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*для лицензий 2 класса,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8"/>
    <w:bookmarkStart w:name="z3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объект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________________20__года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Подвид(ы) лицензируемого вида деятельности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бизнес-идентификационного номера у юридического лица /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фамилия, имя, отчество (в случае наличия),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действия лицензии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подпись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приложения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"____" __________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приложения ________________20__года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bookmarkStart w:name="z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0"/>
    <w:bookmarkStart w:name="z3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</w:t>
      </w:r>
      <w:r>
        <w:br/>
      </w:r>
      <w:r>
        <w:rPr>
          <w:rFonts w:ascii="Times New Roman"/>
          <w:b/>
          <w:i w:val="false"/>
          <w:color w:val="000000"/>
        </w:rPr>
        <w:t>на деятельность в сфере производства и оборота</w:t>
      </w:r>
      <w:r>
        <w:br/>
      </w:r>
      <w:r>
        <w:rPr>
          <w:rFonts w:ascii="Times New Roman"/>
          <w:b/>
          <w:i w:val="false"/>
          <w:color w:val="000000"/>
        </w:rPr>
        <w:t>этилового спирта и алкогольной продукции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 /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занятие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лицензируемого 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литер и/или номер складского помещения – указываются при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по хранению, оптовой реализации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(отчуждаемость, класс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 руководителя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подпись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выдачи: "____" __________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"___"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2"/>
    <w:bookmarkStart w:name="z4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</w:t>
      </w:r>
      <w:r>
        <w:br/>
      </w:r>
      <w:r>
        <w:rPr>
          <w:rFonts w:ascii="Times New Roman"/>
          <w:b/>
          <w:i w:val="false"/>
          <w:color w:val="000000"/>
        </w:rPr>
        <w:t>на деятельность по производству алкогольной продукции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"____" ______________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Подвид(ы) лицензируемого вида деятельности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 /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 руководителя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подпись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приложения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приложения ________________20__года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bookmarkStart w:name="z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4"/>
    <w:bookmarkStart w:name="z4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</w:t>
      </w:r>
      <w:r>
        <w:br/>
      </w:r>
      <w:r>
        <w:rPr>
          <w:rFonts w:ascii="Times New Roman"/>
          <w:b/>
          <w:i w:val="false"/>
          <w:color w:val="000000"/>
        </w:rPr>
        <w:t>на деятельность в сфере игорного бизнеса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лица/полностью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занятие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лицензируемого вида деятельности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местонахождение игорного заведения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(отчуждаемость, класс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подпись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выдачи: "____" __________ 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"___" 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лицензии: "____" __________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Лицензии на экспорт продукции, подлежащей экспортному контролю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(полное наименование, адрес, телефон, адрес электронной почты, БИН / 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Изготовитель (полное наименование, страна, адрес, телефон, адрес электронной почты, БИН / ИИН (для резидента Республики Казахстан))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Покупатель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Конечный пользователь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Срок действия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Основание для запроса лицензии (договор, контракт, соглашение или иной документ отчуждения между участниками внешнеторговой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Наименование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Единица измерения по ТН ВЭД  (основная или дополнительная)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Суммарное количество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Валюта контракта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Согласовано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 заявителя фамилия, имя, отчество (в случае наличия)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Государственный орган Республики Казахстан – лицензиар _______________ фамилия, имя, отчество (при его наличии)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Особые условия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продукции, подлежащей экспортному контролю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Заявитель (полное наименование, адрес, телефон, адрес электронной почты, БИН / ИИН)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Конечный пользователь (полное наименование, адрес, телефон, адрес электронной почты, БИН / 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Продавец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 происхождения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Срок действия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Основание для запроса лицензии (договор, контракт, соглашение или иной документ отчуждения между участниками внешнеторговой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Наименование продукции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Единица измерения по ТН ВЭД (основная или дополнительная)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Суммарное количество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Валюта контракта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Согласовано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 заявителя фамилия, имя, отчество (в случае наличия)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Государственный орган Республики Казахстан – лицензиар _______________ фамилия, имя, отчество (при его наличии)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Особые условия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приказом Министра национальной экономики РК от 22.11.2016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и.о. Министра национальной экономики РК от 27.02.2018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экспорт и (или) импорт продукции, подлежащей экспортному контролю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_______ от _______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</w:t>
            </w:r>
          </w:p>
          <w:bookmarkEnd w:id="6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</w:t>
            </w:r>
          </w:p>
          <w:bookmarkEnd w:id="6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</w:t>
            </w:r>
          </w:p>
          <w:bookmarkEnd w:id="6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</w:t>
            </w:r>
          </w:p>
          <w:bookmarkEnd w:id="7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</w:t>
            </w:r>
          </w:p>
          <w:bookmarkEnd w:id="7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</w:t>
            </w:r>
          </w:p>
          <w:bookmarkEnd w:id="7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листов _____ Лист № _____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Республики Казахстан – лицензиар ____________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(при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17 в соответствии с приказом и.о. Министра национальной экономики РК от 27.02.2018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заявлению для получения лицензии на экспорт и (или) импорт продукции, подлежащей экспортному контролю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 _______ от _______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9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листов _____ Лист № _____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заявителя: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 на деятельность по покупке электрической энергии в целях энергоснабжения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18 в соответствии с приказом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телефонов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помещения)Информацию о наличии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создании службы, обеспечивающей работу с потребителями – абонентские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приказа о создании службы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дата подписания приказа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фамилия, имя, отчество (при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оборотных средств в размере не менее 10 000 месячных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банка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номер счета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размер оборотных средств (сумма)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оплате в бюджет лицензионного сбора за выдачу лицензии,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случаев оплаты через платежный шлюз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и дата квитанции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услугополучатель соответствует квалификационным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января 2015 года № 60 "Об утверждении квалификационных требований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перечня документов, подтверждающих соответствие им, для деятельности по покупке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электрической энергии в целях энергоснабжения, эксплуатации магистральных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нефтепродуктопроводов"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за № 10598).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действительными; заявитель согласен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использование персональных данных ограниченного доступа,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несу ответственность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за достоверность представляемой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(заполненной) 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 на деятельность по покупке электрической энергии в целях энергоснабжения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19 в соответствии с приказом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телефонов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о наличии приказа о создании службы, обеспечивающей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потребителями – абонентские службы,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приказа о создании службы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дата подписания приказа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фамилия, имя, отчество (при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оборотных средств в размере не менее 10 000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банка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номер счета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размер оборотных средств (сумма)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оплате в бюджет лицензионного сбора за выдачу лицензии, за исключением случаев оплаты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платежный шлюз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и дата квитанции 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этом услугополучатель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 Республики Казахстан от 29 января 2015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утверждении квалификационных требований и перечня документов, подтверждающих соответствие им,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деятельности по покупке электрической энергии в целях энергоснабжения, эксплуатации магистральных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нефтепродуктопроводов"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за № 10598).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 являются действительными;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персональных 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несу ответственность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достоверность представляемой (заполненной) 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1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приложения к лицензии на деятельность по покупке электрической энергии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целях энергоснабжения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20 в соответствии с приказом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– в случае отсутствия 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 (нужное подчеркнуть) № 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Закон)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объекта осуществления деятельности или действий (операций)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переоформление лицензии, за исключением случаев оплаты через Платежный шлюз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квитанции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физического лица для переоформления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 лицензии на деятельность по покупке электрической энергии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целях энергоснабжения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21 в соответствии с приказом Министра национальной экономики РК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 от ______ 20___ года, выданную(ое)(ых) __________ (номер(а) лицензии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приложения(й) к лицензии, дата выдачи, наименование 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 юридического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оплате в бюджет лицензионного сбора за переоформление лицензии,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случаев оплаты через Платежный шлюз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и дата квитанции 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и (или) приложения к лицензии на занятие</w:t>
      </w:r>
      <w:r>
        <w:br/>
      </w:r>
      <w:r>
        <w:rPr>
          <w:rFonts w:ascii="Times New Roman"/>
          <w:b/>
          <w:i w:val="false"/>
          <w:color w:val="000000"/>
        </w:rPr>
        <w:t>деятельностью I подвида – осуществление деятельности по цифровому майнингу</w:t>
      </w:r>
      <w:r>
        <w:br/>
      </w:r>
      <w:r>
        <w:rPr>
          <w:rFonts w:ascii="Times New Roman"/>
          <w:b/>
          <w:i w:val="false"/>
          <w:color w:val="000000"/>
        </w:rPr>
        <w:t>цифровым майнером, имеющим на праве собственности</w:t>
      </w:r>
      <w:r>
        <w:br/>
      </w:r>
      <w:r>
        <w:rPr>
          <w:rFonts w:ascii="Times New Roman"/>
          <w:b/>
          <w:i w:val="false"/>
          <w:color w:val="000000"/>
        </w:rPr>
        <w:t>или других законных основаниях центр обработки данных цифрового майнинга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 в соответствии с приказом и.о. Министра национальной экономики РК от 27.04.2023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61" w:id="10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предпринимателя/наименование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I подвида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по цифровому майнингу.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индивидуального предпринимателя/юридический адрес: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 Телефон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центра обработки данных цифрового майнинга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приобретения электрической энергии: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(подключение к единой электроэнергетической системе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/генерирующие установки, не подключенные к единой электроэнергетической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достоверными;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(фамилия, имя, отчество (при его подпись)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 20 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и (или) приложения к лицензии на занятие</w:t>
      </w:r>
      <w:r>
        <w:br/>
      </w:r>
      <w:r>
        <w:rPr>
          <w:rFonts w:ascii="Times New Roman"/>
          <w:b/>
          <w:i w:val="false"/>
          <w:color w:val="000000"/>
        </w:rPr>
        <w:t>деятельностью II подвида – осуществление деятельности по цифровому майнингу</w:t>
      </w:r>
      <w:r>
        <w:br/>
      </w:r>
      <w:r>
        <w:rPr>
          <w:rFonts w:ascii="Times New Roman"/>
          <w:b/>
          <w:i w:val="false"/>
          <w:color w:val="000000"/>
        </w:rPr>
        <w:t>цифровым майнером, не имеющим на праве собственности или других законных</w:t>
      </w:r>
      <w:r>
        <w:br/>
      </w:r>
      <w:r>
        <w:rPr>
          <w:rFonts w:ascii="Times New Roman"/>
          <w:b/>
          <w:i w:val="false"/>
          <w:color w:val="000000"/>
        </w:rPr>
        <w:t>основаниях центр обработки данных цифрового майнинга и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цифровой майнинг с использованием принадлежащего ему на праве собственности</w:t>
      </w:r>
      <w:r>
        <w:br/>
      </w:r>
      <w:r>
        <w:rPr>
          <w:rFonts w:ascii="Times New Roman"/>
          <w:b/>
          <w:i w:val="false"/>
          <w:color w:val="000000"/>
        </w:rPr>
        <w:t>аппаратно-программного комплекса для цифрового майнинга,</w:t>
      </w:r>
      <w:r>
        <w:br/>
      </w:r>
      <w:r>
        <w:rPr>
          <w:rFonts w:ascii="Times New Roman"/>
          <w:b/>
          <w:i w:val="false"/>
          <w:color w:val="000000"/>
        </w:rPr>
        <w:t>размещенного в центре обработки данных цифрового майнинга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22-1 в соответствии с приказом и.о. Министра национальной экономики РК от 27.04.2023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66" w:id="10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индивидуального предпринимателя/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номер) Прошу выдать лицензию II подвида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приложение к лицензии на осуществление деятельности по цифровому майнингу.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индивидуального предпринимателя/юридический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почта: ________________ Телефон: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центра обработки данных цифрового майнинга, где размещен аппаратно-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программный комплекс для цифрового майнинга, принадлежащего услугополучателю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праве собственности: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достоверными;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(фамилия, имя, отчество (при его подпись)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переоформления лицензии и (или) приложения к лицензии на занятие</w:t>
      </w:r>
      <w:r>
        <w:br/>
      </w:r>
      <w:r>
        <w:rPr>
          <w:rFonts w:ascii="Times New Roman"/>
          <w:b/>
          <w:i w:val="false"/>
          <w:color w:val="000000"/>
        </w:rPr>
        <w:t>деятельностью І подвида – осуществление деятельности по цифровому майнингу</w:t>
      </w:r>
      <w:r>
        <w:br/>
      </w:r>
      <w:r>
        <w:rPr>
          <w:rFonts w:ascii="Times New Roman"/>
          <w:b/>
          <w:i w:val="false"/>
          <w:color w:val="000000"/>
        </w:rPr>
        <w:t>цифровым майнером, имеющим на праве собственности или других законных</w:t>
      </w:r>
      <w:r>
        <w:br/>
      </w:r>
      <w:r>
        <w:rPr>
          <w:rFonts w:ascii="Times New Roman"/>
          <w:b/>
          <w:i w:val="false"/>
          <w:color w:val="000000"/>
        </w:rPr>
        <w:t>основаниях центр обработки данных цифрового майнинга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22-2 в соответствии с приказом и.о. Министра национальной экономики РК от 27.04.2023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72" w:id="10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предпринимателя/наименование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I подвида и (или) приложение к лицензии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подчеркнуть) на осуществление деятельности по цифровому майнингу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№________от "___"_______20___года, выданную(ое) (ых) (номер(а)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приложения(й) к лицензии, дата выдачи, наименование услугодателя,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перерегистрации индивидуального предпринимателя- услугополучателя, изменении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наименования или юридического адреса/изменения наименования и (или)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нахождения юридического лица-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реорганизации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(далее – Закон) путем (укажите в соответствующей ячейке):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изменения местонахождения центра обработки данных: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наименования подвида деятельности: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источник приобретения электрической энергии: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наличия требования о переоформлении в законах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индивидуального предпринимателя или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достоверными;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(фамилия, имя, отчество (при его подпись)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переоформления лицензии и (или) приложения к лицензии на занятие</w:t>
      </w:r>
      <w:r>
        <w:br/>
      </w:r>
      <w:r>
        <w:rPr>
          <w:rFonts w:ascii="Times New Roman"/>
          <w:b/>
          <w:i w:val="false"/>
          <w:color w:val="000000"/>
        </w:rPr>
        <w:t>деятельностью ІІ подвида – осуществление деятельности по цифровому майнингу</w:t>
      </w:r>
      <w:r>
        <w:br/>
      </w:r>
      <w:r>
        <w:rPr>
          <w:rFonts w:ascii="Times New Roman"/>
          <w:b/>
          <w:i w:val="false"/>
          <w:color w:val="000000"/>
        </w:rPr>
        <w:t>цифровым майнером, не имеющим на праве собственности или других законных</w:t>
      </w:r>
      <w:r>
        <w:br/>
      </w:r>
      <w:r>
        <w:rPr>
          <w:rFonts w:ascii="Times New Roman"/>
          <w:b/>
          <w:i w:val="false"/>
          <w:color w:val="000000"/>
        </w:rPr>
        <w:t>основаниях центр обработки данных цифрового майнинга и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цифровой майнинг с использованием принадлежащего ему на праве собственности</w:t>
      </w:r>
      <w:r>
        <w:br/>
      </w:r>
      <w:r>
        <w:rPr>
          <w:rFonts w:ascii="Times New Roman"/>
          <w:b/>
          <w:i w:val="false"/>
          <w:color w:val="000000"/>
        </w:rPr>
        <w:t>аппаратно-программного комплекса для цифрового майнинга, размещенного</w:t>
      </w:r>
      <w:r>
        <w:br/>
      </w:r>
      <w:r>
        <w:rPr>
          <w:rFonts w:ascii="Times New Roman"/>
          <w:b/>
          <w:i w:val="false"/>
          <w:color w:val="000000"/>
        </w:rPr>
        <w:t>в центре обработки данных цифрового майнинга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22-3 в соответствии с приказом и.о. Министра национальной экономики РК от 27.04.2023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77" w:id="10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индивидуального предпринимателя/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индивидуального предпринимателя или юридического лица: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II подвида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на осуществление деятельности по цифровому майнингу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№________от "___"_______20___ года, выданную (ое) (ых) (номер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лицензии, дата выдачи, наименование услугодателя,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 (приложения)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 (подвидов)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(следующим) основанию (основаниям)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перерегистрации наименования и (или) места нахождения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предпринимателя-услугополучателя или юридического лица-услугополучателя;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реорганизация юридического лица-услугополучателя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разрешениях и уведомлениях" (далее – Закон)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(укажите в соответствующей ячейке):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наименования подвида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наличия требования о переоформлении в законах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являются достоверными;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(фамилия, имя, отчество (при его подпись)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22-4 в соответствии с приказом и.о. Министра национальной экономики РК от 27.04.2023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подвида на осуществление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цифровому майнингу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год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Выдана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наименование, местонахождение, бизнес-идентификационный номер юридического лица/индивидуальный идентификационный номер индивидуального предпринимателя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лицензируемого вида деятельности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действия лицензии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(отчуждаемость, класс разрешения)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 лицо)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первичной выдачи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лицензии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выдачи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22-5 в соответствии с приказом и.о. Министра национальной экономики РК от 27.04.2023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подвида на осуществление деятельности по цифровому майнингу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год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Выдана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наименование, местонахождение, бизнес-идентификационный номер юридического лица/индивидуальный идентификационный номер индивидуального предпринимателя)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лицензируемого вида деятельности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действия лицензии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(отчуждаемость, класс разрешения)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 лицо)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первичной выдачи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лицензии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выдачи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І подвида – осуществление деятельности по цифровому</w:t>
      </w:r>
      <w:r>
        <w:br/>
      </w:r>
      <w:r>
        <w:rPr>
          <w:rFonts w:ascii="Times New Roman"/>
          <w:b/>
          <w:i w:val="false"/>
          <w:color w:val="000000"/>
        </w:rPr>
        <w:t>майнингу цифровым майнером, имеющим на праве собственности или других</w:t>
      </w:r>
      <w:r>
        <w:br/>
      </w:r>
      <w:r>
        <w:rPr>
          <w:rFonts w:ascii="Times New Roman"/>
          <w:b/>
          <w:i w:val="false"/>
          <w:color w:val="000000"/>
        </w:rPr>
        <w:t>законных основаниях центр обработки данных цифрового майнинга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22-6 в соответствии с приказом и.о. Министра национальной экономики РК от 27.04.2023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лицензии: год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Подвид(ы) лицензируемого вида деятельности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подвид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органа, выдавшего приложение к лицензии)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центра обработки данных 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(область, город, район, населенный пункт, наименование улицы, номер дома/здания)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приобретения электрической энергии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(подключенные к единой электроэнергетической системе Республики Казахстан/генерирующие установки, не подключенные к единой электроэнергетической системе Республики Казахстан)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действия лицензии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 лицо)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приложения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приложения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ІІ подвида – осуществление деятельности по цифровому</w:t>
      </w:r>
      <w:r>
        <w:br/>
      </w:r>
      <w:r>
        <w:rPr>
          <w:rFonts w:ascii="Times New Roman"/>
          <w:b/>
          <w:i w:val="false"/>
          <w:color w:val="000000"/>
        </w:rPr>
        <w:t>майнингу цифровым майнером, не имеющим на праве собственности или других</w:t>
      </w:r>
      <w:r>
        <w:br/>
      </w:r>
      <w:r>
        <w:rPr>
          <w:rFonts w:ascii="Times New Roman"/>
          <w:b/>
          <w:i w:val="false"/>
          <w:color w:val="000000"/>
        </w:rPr>
        <w:t>законных основаниях центр обработки данных цифрового майнинга</w:t>
      </w:r>
      <w:r>
        <w:br/>
      </w:r>
      <w:r>
        <w:rPr>
          <w:rFonts w:ascii="Times New Roman"/>
          <w:b/>
          <w:i w:val="false"/>
          <w:color w:val="000000"/>
        </w:rPr>
        <w:t>и осуществляющим цифровой майнинг с использованием принадлежащего ему</w:t>
      </w:r>
      <w:r>
        <w:br/>
      </w:r>
      <w:r>
        <w:rPr>
          <w:rFonts w:ascii="Times New Roman"/>
          <w:b/>
          <w:i w:val="false"/>
          <w:color w:val="000000"/>
        </w:rPr>
        <w:t>на праве собственности аппаратно-программного комплекса для цифрового майнинга,</w:t>
      </w:r>
      <w:r>
        <w:br/>
      </w:r>
      <w:r>
        <w:rPr>
          <w:rFonts w:ascii="Times New Roman"/>
          <w:b/>
          <w:i w:val="false"/>
          <w:color w:val="000000"/>
        </w:rPr>
        <w:t>размещенного в центре обработки данных цифрового майнинга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22-7 в соответствии с приказом и.о. Министра национальной экономики РК от 27.04.2023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лицензии: год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Подвид(ы) лицензируемого вида деятельности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подвид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органа, выдавшего приложение к лицензии)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действия лицензии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 лицо)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приложения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приложения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