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1b18" w14:textId="0bc1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с территории Республики Казахстан необработанных драгоценных металлов, лома и отходов драгоценных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9 января 2015 года № 5. Зарегистрирован в Министерстве юстиции Республики Казахстан 11 февраля 2015 года № 10231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 и раздела 10 Приложения 7 к Договору о Евразийском экономическом союзе,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запрет сроком на шесть месяцев на вывоз с территории Республики Казахстан необработанных драгоценных металлов, лома и отходов драгоценных металлов,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уведомить: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об обеспечении контроля по исполнению пункта 1 настоящего приказа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«Национальная компания «Қазақстан темір жолы» (по согласованию) о принятии мер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национальной экономики Республики Казахстан о необходимости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Евразийскую экономическую комиссию о введении запрета, указанного в пункте 1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Евразийской экономической комиссии предложение о применении мер, указанных в пункте 1 настоящего приказа, другими государствами-членами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индустриального развития и промышленной безопасности Министерства по инвестициям и развитию Республики Казахстан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на официальное опубликование в официальных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по инвестициям и развитию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____________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___________М.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____________ 20___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2015 года года № 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Необработанные драгоценные металлы, лом и отходы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драгоценных металлов, запрещенные к вывозу с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616"/>
        <w:gridCol w:w="3395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товара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</w:tr>
      <w:tr>
        <w:trPr>
          <w:trHeight w:val="372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 (включая золото с гальваническим покрытием из платины) необработанное или полуобработанное, или в виде порошка: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немонетарное: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 прочих необработанных формах: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 (за исключением: золота в гранулах, как в необработанном виде, так и аффинированного, чистота которого равна или превышает 995 тысячных долей на 1000 долей лигатурной массы, что соответствует 995 пробе, 995 промилле, 99,5 процента или 23,88 карата);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7108 11 000 0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7108 12 000 9</w:t>
            </w:r>
          </w:p>
        </w:tc>
      </w:tr>
      <w:tr>
        <w:trPr>
          <w:trHeight w:val="282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и лом драгоценных металлов или металлов, плакированных драгоценными металлами; прочие отходы и лом, содержащие драгоценный металл или соединения драгоценных металлов, используемые главным образом для извлечения драгоценных металлов: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золота, включая металл, плакированный золотом, но исключая отходы, содержащие другие драгоценные металлы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7112 91 000 0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