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96f2" w14:textId="6c49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сертификата по определению страны происхождения товара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9 января 2015 года № 6. Зарегистрирован в Министерстве юстиции Республики Казахстан 12 февраля 2015 года № 10235. Утратил силу приказом Министра торговли и интеграции Республики Казахстан от 13 июля 2021 года № 454-НҚ.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13.07.2021 </w:t>
      </w:r>
      <w:r>
        <w:rPr>
          <w:rFonts w:ascii="Times New Roman"/>
          <w:b w:val="false"/>
          <w:i w:val="false"/>
          <w:color w:val="ff0000"/>
          <w:sz w:val="28"/>
        </w:rPr>
        <w:t>№ 454-НҚ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торговли и интеграции РК от 26.11.2019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3-2) части третьей статьи 7 Закона Республики Казахстан от 9 ноября 2004 года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торговли и интеграции РК от 26.11.2019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бланков: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сертификата о происхождении товара формы "СТ-1"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сертификата о происхождении товара формы "А" на английском языке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сертификата о происхождении товара формы "Оригинал"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сертификата о происхождении товара формы "СТ-2"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сертификата о происхождении товара формы "СТ-KZ"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индустрии и новых технологий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по инвестициям и развитию Республики Казахстан (Канешев Б.Б.)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 в установленном законодательством порядке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приказа на официальное опубликование в периодические печатные издания и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1"/>
        <w:gridCol w:w="4269"/>
      </w:tblGrid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по инвестициям</w:t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 Республики Казахстан</w:t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2015 года № 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928"/>
        <w:gridCol w:w="1929"/>
        <w:gridCol w:w="1848"/>
        <w:gridCol w:w="2504"/>
        <w:gridCol w:w="25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Грузоотправитель/экспортер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адрес)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№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ПРОИСХОЖДЕНИИ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 ФОРМА СТ-1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в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 (наименование страны)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представления в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 (наименование страны)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Грузополучатель/импортер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адрес)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Средства транспорта и маршрут 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(насколько это известно)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Для служебных отметок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Критерий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Удостоверение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удостоверяется, что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действительности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_________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   Дата     Печать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Декларация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Нижеподписавшийся заявляет, что вышеприведенные сведения соответствуют действительности: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все товары полностью произведены или подвергнуты достаточной переработке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 (наименование страны)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что они отвечают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происхождения, установленным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таких товаров.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___________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     Дата      Печать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бланк сертификата о происхождении товара должен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210 x 297 миллиметров, при этом по длине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допускаться отклонение в большую сторону на 5 миллиметров или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меньшую сторону на 8 миллиметров.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отпечатанную голубую гильотировку: позволяющую установить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 любую подделку механическим или химическим способом.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2370"/>
        <w:gridCol w:w="1631"/>
        <w:gridCol w:w="1744"/>
        <w:gridCol w:w="2269"/>
        <w:gridCol w:w="31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ДОПОЛНИТЕЛЬНЫЙ ЛИСТ СЕРТИФИКАТА 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ПРОИСХОЖДЕНИИ ТОВАРА ФОРМЫ СТ-1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Количество мест и вид упаковки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Описание товара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Критерий происхождения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Количество товара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Номер и дата счета-фактуры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Удостоверение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удостоверяется, что декларация заявителя соответствует действительности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________ 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 Дата    Печать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Декларация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Нижеподписавшийся заявляет, что вышеприведенные сведения соответствуют действительности: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все товары полностью произведены или подвергнуты достаточной переработке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страны)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что они отвечают требованиям происхождения, установленным в отношении таких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_________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    Дата       Печать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2015 года № 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2650"/>
        <w:gridCol w:w="1263"/>
        <w:gridCol w:w="988"/>
        <w:gridCol w:w="2275"/>
        <w:gridCol w:w="1970"/>
        <w:gridCol w:w="19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Goods consigned from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(exporter’s business name, address, country)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Reference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GENERALIZED SYSTEM OF PREFERENCES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CERTIFICATE OF ORIGIN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(Combined declaration and certificate)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FORM 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Issued in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 (country)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 notes overleaf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Goods consigned 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(consignee’s name, address, country)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Means of transport and route (as far as known)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For official use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Item number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Marks and numbers of packages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Number and kind of packages;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description of goods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Origin criterion (see notes overleaf)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Gross weight or other quantity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Number and date of invoices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Certification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 is herebery certified, on the basis of control carred out, that the declaration by the exporter is correct.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 and date, signature and stamp of certifying authority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Declaration by the exporter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undersigned hereby declares that the above details and statements are correct; that all the goods were produced in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(country)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that they comply with the origin requirements specified for those goods in the generalized system of preferences for goods exported 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 (importing country)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 and date, signature of authorized signatory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бланк сертификата о происхождении товара должен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210 x 297 миллиметров, при этом по длине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допускаться отклонение в большую сторону на 5 миллиметров или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меньшую сторону на 8 миллиметров.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отпечатанную зеленую гильотировку: позволяющую установить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 любую подделку механическим или химическим способом.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сертификата о происхождении товара выдается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2015 года № 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79"/>
        <w:gridCol w:w="3721"/>
        <w:gridCol w:w="2969"/>
        <w:gridCol w:w="313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Exporter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(name, address, country)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ORIGINAL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CERTIFICATE OF ORIGIN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Issued in the Republic of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Kazakhstan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Consigned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(name, address, country)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Means of transport and route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For official use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Country of origin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Supplementary details</w:t>
            </w:r>
          </w:p>
        </w:tc>
      </w:tr>
      <w:tr>
        <w:trPr>
          <w:trHeight w:val="30" w:hRule="atLeast"/>
        </w:trPr>
        <w:tc>
          <w:tcPr>
            <w:tcW w:w="2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Item number</w:t>
            </w:r>
          </w:p>
        </w:tc>
        <w:tc>
          <w:tcPr>
            <w:tcW w:w="3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Description of goods</w:t>
            </w:r>
          </w:p>
        </w:tc>
        <w:tc>
          <w:tcPr>
            <w:tcW w:w="2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Number and king of packages</w:t>
            </w:r>
          </w:p>
        </w:tc>
        <w:tc>
          <w:tcPr>
            <w:tcW w:w="3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Gross weight or other quantity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Certification.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 is herebery certified, that the declaration by the exporter is correct.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Place, date, signature, 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stamp of certifying authority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Declaration by the exporter.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undersigned hereby declares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that the above details and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statements are correct;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that the goods are of the country shown in box № 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that the goods are exported 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(importing country)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Place, date, stamp and signature of authorized signatory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бланк сертификата о происхождении товара должен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210 x 297 миллиметров, при этом по длине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допускаться отклонение в большую сторону на 5 миллиметров или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меньшую сторону на 8 миллиметров.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отпечатанную розовую гильотировку: позволяющую установить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 любую подделку механическим или химическим способом.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07"/>
        <w:gridCol w:w="2973"/>
        <w:gridCol w:w="2812"/>
        <w:gridCol w:w="400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адрес, страна)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СЕРТИФИКАТ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выдан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адрес, страна)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Вид транспорта и маршрут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служебных отметок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Страна происхождения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Дополнительные сведения</w:t>
            </w:r>
          </w:p>
        </w:tc>
      </w:tr>
      <w:tr>
        <w:trPr>
          <w:trHeight w:val="30" w:hRule="atLeast"/>
        </w:trPr>
        <w:tc>
          <w:tcPr>
            <w:tcW w:w="2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№</w:t>
            </w:r>
          </w:p>
        </w:tc>
        <w:tc>
          <w:tcPr>
            <w:tcW w:w="2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Описание товара</w:t>
            </w:r>
          </w:p>
        </w:tc>
        <w:tc>
          <w:tcPr>
            <w:tcW w:w="2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Количество мест и вид упаковки</w:t>
            </w:r>
          </w:p>
        </w:tc>
        <w:tc>
          <w:tcPr>
            <w:tcW w:w="4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Общий вес или другие количественные характеристики товара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Удостоверение: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удостоверяется, что декларация экспортера верна.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Место, дата,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удостоверяющей организации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Декларация экспортера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Нижеподписавшийся заявляет, что вышеприведенные сведения соответствуют действительности, что все товары имеют происхождение страны, указанной в графе № 5 настоящего сертификата, что товары экспортируются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 (импортирующая страна)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Место, дата, печать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организации-экспортера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бланк сертификата о происхождении товара должен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210 x 297 миллиметров, при этом по длине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допускаться отклонение в большую сторону на 5 миллиметров или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меньшую сторону на 8 миллиметров.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отпечатанную розовую гильотировку: позволяющую установить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 любую подделку механическим или химическим способом.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2015 года № 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5"/>
        <w:gridCol w:w="3628"/>
        <w:gridCol w:w="1736"/>
        <w:gridCol w:w="1863"/>
        <w:gridCol w:w="2080"/>
        <w:gridCol w:w="2698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Consignor/exporter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 and address)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CERTIFICATE OF ORIGIN OF GOODS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ST-2 FORM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Consignee/importer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 and address)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Issued in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 (Name of the country)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 submitting in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 (Name of the country)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Means of transport and itinerary (as far as is known)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For official use/notes only</w:t>
            </w:r>
          </w:p>
        </w:tc>
      </w:tr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№</w:t>
            </w:r>
          </w:p>
        </w:tc>
        <w:tc>
          <w:tcPr>
            <w:tcW w:w="3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Number of pieces of goods and type of packing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Description of goods</w:t>
            </w:r>
          </w:p>
        </w:tc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Criteria of origin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Quantity of goods</w:t>
            </w:r>
          </w:p>
        </w:tc>
        <w:tc>
          <w:tcPr>
            <w:tcW w:w="2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Invoice number and date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Certification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This is to certify, on the basis of implemented control, that the information contained in the Declaration of the applicant is true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Signature   Date   Seal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Declaration of the applicant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undersigned states that the above- mentioned information is true and that all goods have been completely produced or reprocessed well enough 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 (Name of the country)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that the goods meet the requirements of оrigin prescribed for such goods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 Signature   Date   Seal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бланк сертификата о происхождении товара должен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210 х 297 миллиметров, при этом по длине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допускаться отклонение в большую сторону на 5 миллиметров или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меньшую сторону на 8 миллиметров.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опечатанную желтую гильотировку, позволяющую установить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 любую подделку механическим или химическим способом.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5"/>
        <w:gridCol w:w="3072"/>
        <w:gridCol w:w="1470"/>
        <w:gridCol w:w="2094"/>
        <w:gridCol w:w="2337"/>
        <w:gridCol w:w="3032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EXTRA SHEET OF CERTIFICATE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OF ORIGIN OF GOODS. ST-2 FORM</w:t>
            </w:r>
          </w:p>
        </w:tc>
      </w:tr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№</w:t>
            </w:r>
          </w:p>
        </w:tc>
        <w:tc>
          <w:tcPr>
            <w:tcW w:w="3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Number of pieces of goods and type of packing</w:t>
            </w:r>
          </w:p>
        </w:tc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Description of goods</w:t>
            </w:r>
          </w:p>
        </w:tc>
        <w:tc>
          <w:tcPr>
            <w:tcW w:w="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Criteria of origin</w:t>
            </w:r>
          </w:p>
        </w:tc>
        <w:tc>
          <w:tcPr>
            <w:tcW w:w="2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Quantity of goods</w:t>
            </w:r>
          </w:p>
        </w:tc>
        <w:tc>
          <w:tcPr>
            <w:tcW w:w="3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Invoice number and date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Certification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This is to certify, on the basis of implemented control, that the information contained in the Declaration of the applicant is true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Signature   Date  Seal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Declaration of the applicant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undersigned states that the above- mentioned information is true and that all goods have been completely produced or reprocessed well enough in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 (Name of the country)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that the goods meet the requirements of origin prescribed for such goods.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 Signature    Date    Seal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74"/>
        <w:gridCol w:w="2393"/>
        <w:gridCol w:w="1629"/>
        <w:gridCol w:w="1666"/>
        <w:gridCol w:w="2184"/>
        <w:gridCol w:w="3054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Грузоотправитель/экспортер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и адрес)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О ПРОИСХОЖДЕНИИ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ФОРМА СТ-2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Грузополучатель/импортер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адрес)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 (наименование страны)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 (наименование страны)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Средства транспорта и маршрут следования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(насколько это известно)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Для служебных отметок</w:t>
            </w:r>
          </w:p>
        </w:tc>
      </w:tr>
      <w:tr>
        <w:trPr>
          <w:trHeight w:val="30" w:hRule="atLeast"/>
        </w:trPr>
        <w:tc>
          <w:tcPr>
            <w:tcW w:w="1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№</w:t>
            </w:r>
          </w:p>
        </w:tc>
        <w:tc>
          <w:tcPr>
            <w:tcW w:w="2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Количество мест и вид упаковки</w:t>
            </w:r>
          </w:p>
        </w:tc>
        <w:tc>
          <w:tcPr>
            <w:tcW w:w="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Описание товара</w:t>
            </w:r>
          </w:p>
        </w:tc>
        <w:tc>
          <w:tcPr>
            <w:tcW w:w="1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Критерий происхождения</w:t>
            </w:r>
          </w:p>
        </w:tc>
        <w:tc>
          <w:tcPr>
            <w:tcW w:w="2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Количество товара</w:t>
            </w:r>
          </w:p>
        </w:tc>
        <w:tc>
          <w:tcPr>
            <w:tcW w:w="3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Номер и дата счета-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Удостоверение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удостоверяется, на основании проведенного контроля, что декларация заявителя соответствует действительности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 Подпись   Дата   Печать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Декларация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Нижеподписавшийся заявляет, что вышеприведенные сведения соответствуют действительности: что все товары полностью произведены или подвергнуты достаточной переработке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 (наименование страны)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что они отвечают требованиям происхождения, установленным в отношении таких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Подпись   Дата   Печать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бланк сертификата о происхождении товара должен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210 х 297 миллиметров, при этом по длине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допускаться отклонение в большую сторону на 5 миллиметров или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меньшую сторону на 8 миллиметров.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опечатанную желтую гильотировку, позволяющую установить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 любую подделку механическим или химическим способом.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"/>
        <w:gridCol w:w="1946"/>
        <w:gridCol w:w="1326"/>
        <w:gridCol w:w="1910"/>
        <w:gridCol w:w="2503"/>
        <w:gridCol w:w="3497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ДОПОЛНИТЕЛЬНЫЙ ЛИСТ СЕРТИФИКАТА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О ПРОИСХОЖДЕНИИ ТОВАРА ФОРМЫ СТ-2</w:t>
            </w: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№</w:t>
            </w:r>
          </w:p>
        </w:tc>
        <w:tc>
          <w:tcPr>
            <w:tcW w:w="1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Количество мест и вид упаковки</w:t>
            </w:r>
          </w:p>
        </w:tc>
        <w:tc>
          <w:tcPr>
            <w:tcW w:w="1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Описание товара</w:t>
            </w:r>
          </w:p>
        </w:tc>
        <w:tc>
          <w:tcPr>
            <w:tcW w:w="1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Критерий происхождения</w:t>
            </w:r>
          </w:p>
        </w:tc>
        <w:tc>
          <w:tcPr>
            <w:tcW w:w="2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Количество товара</w:t>
            </w:r>
          </w:p>
        </w:tc>
        <w:tc>
          <w:tcPr>
            <w:tcW w:w="3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Номер и дата счета-фактуры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Удостоверение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Настоящим удостоверяется, на основании проведенного контроля, что декларация заявителя соответствует действительности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Подпись  Дата  Печать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Декларация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Нижеподписавшийся заявляет, что вышеприведенные сведения соответствуют действительности: что все товары полностью произведены или подвергнуты достаточной переработке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 (наименование страны)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что они отвечают требованиям происхождения, установленным в отношении таких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 Подпись   Дата    Печать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2015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торговли и интеграции РК от 26.11.2019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11009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Тауарды өндіруші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(атауы және пошталық мекен-жайы)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почтовый адрес)</w:t>
            </w:r>
          </w:p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№ ____________________________ ТАУАРДЫҢ ШЫҒУ ТЕГІ ТУРАЛЫ СЕРТИФИКАТ СЕРТИФИКАТ О ПРОИСХОЖДЕНИИ ТОВАРА CT-KZ НЫСАНЫ  ФОРМА CT-KZ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Тауарды алушы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(атауы және пошталық мекен-жайы)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почтовый адрес)</w:t>
            </w:r>
          </w:p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 (елдің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в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страны)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Тауардың шығу тегі туралы сертификатты алу мақсаты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получения сертификата о происхождении товара</w:t>
            </w:r>
          </w:p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Қызметтік ескертулер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служебных отметок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2968"/>
        <w:gridCol w:w="2041"/>
        <w:gridCol w:w="2015"/>
        <w:gridCol w:w="3545"/>
      </w:tblGrid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№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Орындар саны және қаптама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и вид упаковки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Тауардың сипаттамасы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Шығу тегінің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происхождения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Брутто/нетто салмағы (килограмм)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(килограмм) брутто/нетто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Куәлік. Осы арқылы өтініш берушінің декларациясы шындыққа сәйкес келетіні куаландырылады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Удостоверение. Настоящим удостоверяется, что декларация заявителя соответствует действительности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Атауы/Наименование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Мекен-жайы/Адрес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жағдайда)/ Фамилия, имя, отчество (при наличии) Электрондық цифрлық қолтаңба/Электронная цифровая 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Күні/Дата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Өтініш берушінің декларациясы: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 қол қоюшы жоғарыда көрсетілген мәліметтер шындыққа сәйкес келетінін, барлық тауарлар толығымен Қазақстан Республикасында өндірілгенін және жеткілікті өңдеуден/қайта өңдеуден өткенін және олардың барлығы да осындай тауарларға қатысты белгіленген шығу тегінің талаптарына сәйкес екендігін мәлімдейді.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заявителя: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Нижеподписавшийся заявляет, что вышеприведенные сведения соответствуют действительности, что все товары полностью произведены или подвергнуты достаточной обработке/переработке в Республике Казахстан и, что все они отвечают требованиям происхождения, установленным в отношении таких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жағдайда)/ Фамилия, имя, отчество (при наличии) Электрондық цифрлық қолтаңба/Электронная цифровая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"CT-KZ" НЫСАНДАҒЫ ТАУАРДЫҢ ШЫҒУ ТЕГІ ТУРАЛЫ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СЕРТИФИКАТҚА ҚОСЫМША ПАРАҚ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ДОПОЛНИТЕЛЬНЫЙ ЛИСТ СЕРТИФИКАТА №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ПРОИСХОЖДЕНИИ ТОВАРА ФОРМЫ "СТ-KZ"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2748"/>
        <w:gridCol w:w="1891"/>
        <w:gridCol w:w="2195"/>
        <w:gridCol w:w="3863"/>
      </w:tblGrid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№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Орындар саны және қаптама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и вид упаковки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Тауардың сипаттамасы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Шығу тегінің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происхождения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Брутто/нетто салмағы (килограмм)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(килограмм) брутто/нетто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Куәлік. Осы арқылы өтініш берушінің декларациясы шындыққа сәйкес келетіні куаландырылады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удостоверяется, что декларация заявителя соответствует действительности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Атауы/Наименование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Мекен-жайы/Адрес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жағдайда)/ Фамилия, имя, отчество (при наличии) Электрондық цифрлық қолтаңба/Электронная цифровая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Күні/Дата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Өтініш берушінің декларациясы: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 қол қоюшы жоғарыда көрсетілген мәліметтер шындыққа сәйкес келетінін, барлық тауарлар толығымен Қазақстан Республикасында өндірілгенін және жеткілікті өңдеуден/қайта өңдеуден өткенін және олардың барлығы да осындай тауарларға қатысты белгіленген шығу тегінің талаптарына сәйкес екендігін мәлімдейді.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заявителя: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Нижеподписавшийся заявляет, что вышеприведенные сведения соответствуют действительности, что все товары полностью произведены или подвергнуты достаточной обработке/переработке в Республике Казахстан и, что все они отвечают требованиям происхождения, установленным в отношении таких товаров.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жағдайда)/ Фамилия, имя, отчество (при наличии) Электрондық цифрлық қолтаңба/Электронная цифровая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2015 года № 6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индустрии</w:t>
      </w:r>
      <w:r>
        <w:br/>
      </w:r>
      <w:r>
        <w:rPr>
          <w:rFonts w:ascii="Times New Roman"/>
          <w:b/>
          <w:i w:val="false"/>
          <w:color w:val="000000"/>
        </w:rPr>
        <w:t>и новых технологий Республики Казахстан, утративших силу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21 мая 2010 года № 83 "Об утверждении форм бланков сертификатов о происхождении товара" (зарегистрирован в Реестре государственной регистрации нормативных правовых актов под № 6310, опубликован в газете "Казахстанская правда" от 14 августа 2010 года № 215-216 (26276-26277));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10 ноября 2010 года № 373 "О внесении изменений в приказ и.о. Министра индустрии и новых технологий Республики Казахстан от 21 мая 2010 года № 83 "Об утверждении форм бланков сертификатов о происхождении товара" (зарегистрирован в Реестре государственной регистрации нормативных правовых актов под № 6654, опубликован в газетах "Казахстанская правда" от 23 декабря 2010 года № 348 (26409), "Егемен Қазақстан" от 11 января 2011 года № 6-7 (26409));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28 февраля 2011 года № 51 "О внесении изменений в приказ и.о. Министра индустрии и новых технологий Республики Казахстан от 21 мая 2010 года № 83 "Об утверждении форм бланков сертификатов о происхождении товара" (зарегистрирован в Реестре государственной регистрации нормативных правовых актов под № 6851, опубликован в газетах "Казахстанская правда" от 7 апреля 2011 года № 117 (26538), "Егемен Қазақстан" от 5 мая 2011 года № 184-185 (26587), Собрании актов центральных исполнительных и иных центральных государственных органов Республики Казахстан от 7 ноября 2011 года № 15);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новых технологий Республики Казахстан от 13 марта 2012 года № 81 "О внесении изменения и дополнений в приказ и.о. Министра индустрии и новых технологий Республики Казахстан от 21 мая 2010 года № 83 "Об утверждении форм бланков сертификатов о происхождении товара" (зарегистрирован в Реестре государственной регистрации нормативных правовых актов под № 7512, опубликован в газете "Казахстанская правда" от 28 апреля 2012 года № 121-122 (26940-26941), Собрании актов центральных исполнительных и иных центральных государственных органов Республики Казахстан от 24 июля 2012 года № 8).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