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1f36" w14:textId="6ce1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тростникового сахара-сырца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января 2015 года № 45. Зарегистрирован в Министерстве юстиции Республики Казахстан 16 февраля 2015 года № 10262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«О регулировании торговой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года № 130 «О едином таможенно-тарифном регулировании таможенного союза Республики Беларусь, Республики Казахстан и Российской Федерации»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ввоз тростникового сахара-сырца без вкусо-ароматических или красящих добавок (коды ТН ВЭД ТС 1701 13, 1701 14) (далее – сахар-сырец) в объеме 435 000 тонн в 2015 году осуществляется без уплаты таможенных пошлин в таможенной процедуре выпуска для внутреннего потребления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в установленном порядке осуществлять выдачу лицензий в пределах утвержденного объема по согласованию с Министерством сельского хозяйства Республики Казахстан предприятиям-производителям сахара, перечень которых и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либо поставщикам сахара-сырца на основании контракта с указанными предприятиями о целевом назначении ввозимого сахара-сырца.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внешнеторговой деятельности Министерства национальной экономики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уведомить Комитет государственных доходов Министерства финансов Республики Казахстан о необходимости осуществления таможенного декларирования сахара-сырца, ввозимого в таможенной процедуре выпуска для внутреннего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лицензий, выдаваемых Министерством национальной экономики Республики Казахстан, без уплаты ввозных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лицензий, выдаваемых Министерством национальной экономики Республики Казахстан, с уплатой ввозных таможенных пошлин по ставкам, утвержденным Единым таможенным тарифом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уведомить Евразийскую экономическую комиссию о принимаемых мерах регулирования внешнеторговой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официальных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«__»___________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2015 года № 45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предприятий – производителей сахара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3099"/>
      </w:tblGrid>
      <w:tr>
        <w:trPr>
          <w:trHeight w:val="40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– производителя сахара</w:t>
            </w:r>
          </w:p>
        </w:tc>
      </w:tr>
      <w:tr>
        <w:trPr>
          <w:trHeight w:val="3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«Центральноазиатская Сахарная Корпорация»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