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d428" w14:textId="b49d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распределения объемов тарифных квот на ввоз отдельных видов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февраля 2015 года № 85. Зарегистрирован в Министерстве юстиции Республики Казахстан 16 февраля 2015 года № 10265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12 апреля 2004 года «О регулировании торговой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объемы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2015 год для ввоза на территорию Республики Казахстан мяса, происходящего и ввезенного из стран, с которыми у стран-участников Таможенного союза и Единого экономического пространства не заключены соглашения о свободной торговле либо существуют изъятия из режима свободной торговли в отношении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объемов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историческими поставщиками на 2015 год (1-й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85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тарифных квот на 2015 год для ввоза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 мяса, происходящего и ввезенного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из стран, с которыми у стран-участников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 Единого экономического пространства не заключены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 свободной торговле либо существуют изъятия из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свободной торговли в отношении товара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9569"/>
        <w:gridCol w:w="2361"/>
      </w:tblGrid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тонн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85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объемов тарифных квот между историческими поставщиками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 2015 год (1-й этап)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957"/>
        <w:gridCol w:w="2831"/>
        <w:gridCol w:w="2260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исторических поставщиков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 исторических поставщиков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Рассвет»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&amp; Logistics»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Суппорт Сервисез»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«Alaska Sea food»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«Super Food»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090740009252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«SIBUS TRADE»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130440006475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431,326</w:t>
            </w:r>
          </w:p>
        </w:tc>
      </w:tr>
      <w:tr>
        <w:trPr>
          <w:trHeight w:val="6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«KAZINTERSAUDA»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140140001465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Трубин Николай Михайлович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&amp; Logistics»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Рассвет»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«Алта-XXI век»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«Голд Фрейк»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Айс Фуд Астана»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«Ұлан-Б»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«Алмас-2000»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«Каскад LLC»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«Казпродукт-2030»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«Хладоленд»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«Фрост КО»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«Береке»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«Престиж»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990240000566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Expo Service»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«Прод Сервис Актобе»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«IVY INTERTRADE»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091040018695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«Санылау»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«HAS LTD»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130540011346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«Конкор»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990940003932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«Даррыс»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«MEAT TEAM»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«Фонд Капитал»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 Инвест Курылыс 1»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«СПЕЦНАХ»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081240009691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Мамешев Рахим Рахатович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"Добровольное общество инвалидов войны в Афганистане – Братство Медеуского района города Алматы"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040540006413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«The Caspian International Restaurants Company»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«Стерх»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«DOREEN»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020440018565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&amp; Logistics»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Мамиленов Сымбан Агыбаевич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761222301590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Ремез Евгений Иванович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821220350412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Жарасов Самат Нургалиевич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670513301015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24 750,000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