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d960" w14:textId="250d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а также форму справки, выдаваемой лицам, не завершившим образование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2015 года № 39. Зарегистрирован в Министерстве юстиции Республики Казахстан 27 февраля 2015 года № 10348.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 документов об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аттестата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аттестата с отличием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приложения к аттестату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аттестата об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формы приложений к аттестату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аттестата об общем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аттестата с отличием об общем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аттестата об общем среднем образовании Алтын белгі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приложения к аттестату об общем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диплома о техническом и профессиональном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диплома с отличием о техническом и профессиональном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приложения к диплому о техническом и профессиональном образовании на двух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диплома о послесреднем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диплома с отличием о послесреднем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приложения к диплому о послесреднем образовании на двух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свидетельства о профессиональной подготовке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26) исключен приказом Министра образования и науки РК от 07.06.2021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правила выдачи документов об образовании государственного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форму справки, выдаваемой лицам, не завершившим образование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10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правила оказания государственной услуги "Актуализация (корректировка) сведений о документах об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приказа Министра образования и науки РК от 16.05.2018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образования и науки РК от 30.04.2020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07.06.2021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18.10.2023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Балыкбаева Т.О.</w:t>
      </w:r>
    </w:p>
    <w:bookmarkEnd w:id="23"/>
    <w:bookmarkStart w:name="z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5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документов об образовании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образования и науки РК от 07.06.2021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об образовании государственного образца,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образования:</w:t>
      </w:r>
    </w:p>
    <w:bookmarkEnd w:id="26"/>
    <w:bookmarkStart w:name="z5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аттестат об основном среднем образовании;</w:t>
      </w:r>
    </w:p>
    <w:bookmarkEnd w:id="27"/>
    <w:bookmarkStart w:name="z5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аттестат с отличием об основном среднем образовании;</w:t>
      </w:r>
    </w:p>
    <w:bookmarkEnd w:id="28"/>
    <w:bookmarkStart w:name="z5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аттестат об основном среднем образовании; </w:t>
      </w:r>
    </w:p>
    <w:bookmarkEnd w:id="29"/>
    <w:bookmarkStart w:name="z5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аттестат об общем среднем образовании; </w:t>
      </w:r>
    </w:p>
    <w:bookmarkEnd w:id="30"/>
    <w:bookmarkStart w:name="z5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аттестат с отличием об общем среднем образовании;</w:t>
      </w:r>
    </w:p>
    <w:bookmarkEnd w:id="31"/>
    <w:bookmarkStart w:name="z5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аттестат об общем среднем образовании "Алтын белгі";</w:t>
      </w:r>
    </w:p>
    <w:bookmarkEnd w:id="32"/>
    <w:bookmarkStart w:name="z5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диплом о техническом и профессиональном образовании;</w:t>
      </w:r>
    </w:p>
    <w:bookmarkEnd w:id="33"/>
    <w:bookmarkStart w:name="z5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диплом с отличием о техническом и профессиональном образовании;</w:t>
      </w:r>
    </w:p>
    <w:bookmarkEnd w:id="34"/>
    <w:bookmarkStart w:name="z5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диплом о послесреднем образовании;</w:t>
      </w:r>
    </w:p>
    <w:bookmarkEnd w:id="35"/>
    <w:bookmarkStart w:name="z5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диплом с отличием о послесреднем образовании;</w:t>
      </w:r>
    </w:p>
    <w:bookmarkEnd w:id="36"/>
    <w:bookmarkStart w:name="z5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профессиональной подготовке;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26)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14.03.2017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об основном среднем образовании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 туралы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НОБ №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(тегі, аты, 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 _______ жылы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бітірді және негізгі орта білімнің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беретін оқу бағдарламасын меңгерді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Директордың орынбасары ______/______/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 жетекшісі 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 жылғы "___" ______________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нөмірі № 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АТТЕСТАТ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НОБ №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Настоящий аттестат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том, что он (-а) в _____ году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окончил (а)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освоил (-а)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общеобразовательную учебную программу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 _______/________/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директора 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Классный руководитель 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Выдан "____" _________________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Населенный пункт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 номер № 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образования и науки РК от 14.03.2017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с отличием об основном среднем образовании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үздік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 № _____________________________</w:t>
            </w:r>
          </w:p>
          <w:p>
            <w:pPr>
              <w:spacing w:after="20"/>
              <w:ind w:left="20"/>
              <w:jc w:val="both"/>
            </w:pPr>
          </w:p>
          <w:bookmarkStart w:name="z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аттестат _________________________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(тегі, аты, 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_______ жылы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 және негізгі орта білімнің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беретін оқу бағдарламасын меңгерді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_______/_____/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жылғы "___" ____________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№ 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отличием 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 № ________________________________</w:t>
            </w:r>
          </w:p>
          <w:p>
            <w:pPr>
              <w:spacing w:after="20"/>
              <w:ind w:left="20"/>
              <w:jc w:val="both"/>
            </w:pPr>
          </w:p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в том, что он (-а) в _______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(полное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освоил (-а) ___ общеобразовательную учебную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_______/____________/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"____" _________________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№ 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(НОБ № ___ аттестатсыз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оқыған кезінде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білімін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 (оқыту тілі)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 жүзі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курстар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факультативтік курстар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орындады.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НОБ №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 обучения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показал (-а) следующие 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(язык обучения)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Выполнил (-а) программу по факультативным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________________________/ 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________________________/ 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об основном среднем образовании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БТ № 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аттестат ________жылы___________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(мектебінің)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атауы)_________________бітірген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аты)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_______/ 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жылғы "___" 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Тіркеунөмірі № 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БТ № 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окончившему (-ей) в ______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(полное наименование организации образования (школы))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______/ 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"____" _______________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инклюзивного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(БТ № ___________ аттестатсыз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оқыған кезінде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 және мынадай оқу пәндері бойынша оқытылды: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және тіл дамыту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 әлем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және құқық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әлеуметтік-тұрмыстық бағдарлау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еңбекке даярлау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кәсіби-еңбекке баулу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дене шынықтыру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______________________________/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______________________/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_______жылғы "____" 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№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БТ № _________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 обучения в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показал(-а) следующие 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 право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профессионально-трудовое обучение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__________/ 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_________/ 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"_____" ____________ 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№ 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нарушениями интеллекта легкой степени) в специальных школах, специальных классах общеобразовательных школ, а также обучающихся с умеренными нарушениями интеллекта при обучении в классе для детей с легкими нарушениями интеллекта по индивидуальным программам, не освоивших объем учебных дисциплин предусмотренных учебным планом. По не изучавшимся предметам прописываются слова "не изучался".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(БТ № ___________ аттестатсыз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Оқыған кезінде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 және мынадай оқу пәндері бойынша оқытылды: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және коммуникацияны дамыту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санау________________________________________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 әлем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әлем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және ырғақ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әлеуметтік-тұрмыстық бағдарлау________________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еңбек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дене шынықтыру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_______жылғы "____" 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№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БТ № ____________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окончил(а)___________________________________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обучался(ась) по следующим учебным предметам: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 и коммуникация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мир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ритмика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труд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ремесло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"_____" ___________ 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№ ______________</w:t>
            </w:r>
          </w:p>
        </w:tc>
      </w:tr>
    </w:tbl>
    <w:bookmarkStart w:name="z10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нарушениями интеллекта умеренной степени) в специальных школах, специальных классах общеобразовательных школ.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(БТ № _________ аттестатсыз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Оқыған кезінде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 және мынадай оқу пәндері бойынша оқытылды: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әдебиеті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 (оқыту тілі)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негіздері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еңбек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курстар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факультативтік курстар бойынша бағдарламаны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 орындады.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______/_______/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основном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БТ № ______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окончил(а)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обучался(ась) по следующим учебным предметам: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литература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(язык обучения)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труд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выполнил(а) программу по факультативным курсам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_____/_______/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______/ 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0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настоящей формы: предназначена для обучающихся с особыми образовательными потребностями (с нарушениями интеллекта легкой и умеренной степени) в общеобразовательных школах в общих классах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Республики Казахстан под № 29031). По не изучавшимся предметам прописываются слова "не изучался".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об общем среднем образовании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 №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(тегі, аты, 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_____________ жылы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бітірді және жалпы орта білімнің жалпы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 бағдарламасын меңгерді.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жылғы "___" _____________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общем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 №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в том, что он (-а) в _____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(-а)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(полное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освоил (-а) _______ общеобразовательную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программу общего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___________/ 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_________/ 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"_____" _______________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7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Аттестат с отличием об общем среднем образовании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туралы үздік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 №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(тегі, аты, 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___________ жылы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бітірді және жалпы орта білімнің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оқу бағдарламасын меңгерді.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жылғы "___" ____________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отличием об общем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 №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в том, что он (-а) в ______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(-а)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(полное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освоил (-а) _________ общеобразовательную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программу общего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___________/ 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"_____" 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Аттестат об общем среднем образовании "Алтын белгі"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 №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аты)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_____________ жылы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бітірді және жалпы орта білімнің жалпы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 бағдарламасын меңгерді.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______________/ 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жылғы "___" ____________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общем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 №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в том, что он (-а) ___ в _____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(-а)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(полное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освоил (-а) общеобразовательную учебную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общего среднего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___________/ 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_______/ 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________/ 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"_____" __________________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общем среднем образовании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(ЖОБ № ________ аттестатсыз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толық атауы)________________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оқыған кезінде мынадай білімін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әдебиеті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 (оқыту тілі)__________________________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 жүзі тарихы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негіздері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еңбек_________________________________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және технологиялық даярлық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бизнес негіздері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 және жобалау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курстар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общем 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ЖОБ № ___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 обучения в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показал (-а) следующие 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литература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(язык обучения)_____________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труд_________________________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и технологическая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предпринимательства и бизнеса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 и проектирование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курсы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_______________________/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___________/ 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__________/ 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техническом и профессиональном образовании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образования и науки РК от 03.02.2020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Ол____________ жылы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 __________ жылы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 толық курсын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(кәсіптің, мамандықтың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кәсібі, мамандығы бойынша бітіріп шықты.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 комиссиясының ________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"______"_________________ шешімімен оған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біліктілігі (біліктіліктері) берілді. Басшы_________/_________/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 _________ жылғы "_______"____________________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 профессиональном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отчество (при его наличии))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___________в том, что он (-а) в ___________году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поступил(а)_________________________________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в_______ году окончил (-а)полный 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профессии,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итоговой аттестационной комиссии от "______" ________года ему (ей) присвоена квалификация (квалификации)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руководителя__________/_________/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"____"___________________года.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техническом и профессиональном образовании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образования и науки РК от 03.02.2020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туралы үздік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Ол____________жылы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түсіп,__________ жылы______________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курсын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кәсіптің, мамандықтың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кәсібі, мамандығы бойынша бітіріп шықты.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 комиссиясының_________жылғы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"______"_________________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 оған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(біліктіліктері) берілді. Басшы_________/_________/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мекен_________________________ _________жылғы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"_______"____________________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отличием о техническом и профессиональном образовании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___________в том, что он (-а) в ___________году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поступил(а)__________________________________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в_______году окончил (-а) полный 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профессии,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итоговой аттестационной комиссии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___________года ему (ей) присвоена квалификация (квалификации)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руководителя__________/_________/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Регистрационный номер №_______________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Приложение к диплому о техническом и профессиональном образовании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двух языках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и.о. Министра образования и науки РК от 06.01.2021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диплому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диплома ТКБ 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время обучения с _______ года по ______ год в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организации образования)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(код и наименование специальности)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(код (-ы) и наименование квалификации (-й))  показал (-а) ____ соответствующие знания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 по следующим дисциплинам и (или) модулям: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балльно-рейтинговой буквенной системе оценивания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цифровой пятибалльной системе оценивания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учебной работе________________________________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учебной группы_____________________________________________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графы заполняются с учетом применяемой в организации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обучения и системы оценивания.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(ТКБ № ____ дипломсыз жарамсыз)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(тегі, аты, әкесінің аты (болған жағдайда))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 жылдан бастап _____________ жылға дейін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(білім беру ұйымының толық атауы) 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(мамандықтың толық атауы және коды) 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(код (-тар) және біліктілік (-тер)) атауы оқу барысында мынадай пәндер бойынша және </w:t>
      </w:r>
      <w:r>
        <w:br/>
      </w:r>
      <w:r>
        <w:rPr>
          <w:rFonts w:ascii="Times New Roman"/>
          <w:b/>
          <w:i w:val="false"/>
          <w:color w:val="000000"/>
        </w:rPr>
        <w:t>(немесе) модульдер бойынша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және (немесе) модульдер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балдық–рейтингтік әріптік бағалау жүйесі бойынша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бес балдық бағалау жүйесі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оқу жұмысы жөніндегі орынбасары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Оқу тобының жетекшісі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*Ескертпе: бағандар білім беру ұйымында қолданылатын оқыту технологиясы мен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бағалау жүйесін ескере отырып толтырылады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послесреднем образовании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образования и науки РК от 03.02.2020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туралы ДИПЛОМ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ОБКБ № 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Ол____________жылы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түсіп,__________ жылы______________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курсын______________________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(кәсіптің, мамандықтың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кәсібі, мамандығы бойынша бітіріп шықты.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нысаны______________________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немесе сырттай немесе кешкі)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 комиссиясының _____________жылғы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"______"_________________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 оған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(біліктіліктері)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 _________жылғы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"_______"___________________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о послесреднем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ОБКБ № 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___________в том, что он (-а) в ___________году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поступил(а)__________________________________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в_______году окончил (-а) полный 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профессии,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(наименование профессии,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итоговой аттестационной комиссии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___________года ему (ей) присвоена квалификация (квалификации)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руководителя__________/_________/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"____"___________________года.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послесреднем образовании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образования и науки РК от 03.02.2020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туралы үздік ДИПЛОМ ОБКБ № 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Ол____________жылы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 түсіп,__________ жылы_________________________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 толық курсын_________________________________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(кәсіптің, мамандықтың атауы) кәсібі, мамандығы бойынша бітіріп шықты.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аттестаттау  комиссиясының_____________жылғы  "______"_________________ шешімімен оған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біліктілігі (біліктіліктері) берілді. Басшы_________/_________/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орынбасары________/_________/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_________жылғы "_______"____________________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с отличием о послесреднем образовании ОБКБ № 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том, что он (-а) в ___________году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поступил(а)____________________________________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в_______году окончил (-а) полный 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по профессии,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(очное или заочное или вечернее)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итоговой аттестационной комиссии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___________года ему (ей) присвоена квалификация (квалификации)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руководителя__________/_________/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"_____"___________________года.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15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о послесреднем образовании на двух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приказа Министра образования и науки РК от 27.09.2018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диплома ОБКБ 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время обучения с _____ года по ____ год в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полное 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показал (- а) 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учебной работе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группы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(ОБКБ № ____ дипломсыз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жарамсыз)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жылдан бастап _________ жылға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(білім беру ұйымының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 барысында ____________________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мынадай пәндерден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оқу жұмысы жөніндегі орынбасары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Топ жетекшісі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16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профессиональной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Министра образования и науки РК от 27.09.2018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 присвоении квалификации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исключено приказом Министра образования и науки РК от 06.08.2015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58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высшем образовании с присуждением степени бакалавр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5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высшем образовании с присуждением степени бакалавр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2015 года № 39 </w:t>
            </w:r>
          </w:p>
        </w:tc>
      </w:tr>
    </w:tbl>
    <w:bookmarkStart w:name="z5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высшем образовании с присвоением квалификации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59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высшем образовании с присвоением квалификации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5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послевузовском образовании с присуждением степени магистр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2015 года № 39 </w:t>
            </w:r>
          </w:p>
        </w:tc>
      </w:tr>
    </w:tbl>
    <w:bookmarkStart w:name="z59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послевузовском образовании с присуждением степени доктора делового администрирования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59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окончании резидентуры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2015 года № 39 </w:t>
            </w:r>
          </w:p>
        </w:tc>
      </w:tr>
    </w:tbl>
    <w:bookmarkStart w:name="z59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окончании интернатуры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6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окончании клинической ординаторы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исключено приказом Министра образования и науки РК от 07.06.2021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2015 года № 39 </w:t>
            </w:r>
          </w:p>
        </w:tc>
      </w:tr>
    </w:tbl>
    <w:bookmarkStart w:name="z60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(транскрипт) на трех языках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60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к диплому магистра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40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ученого звания ассоциированный профессор (доцент)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40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ученого звания профессор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3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присуждении (признании) степени доктора философии (PhD)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3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присуждении (признании) степени доктора по профилю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60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степени доктор философии (PhD)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6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степени доктор по профилю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60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и выдачи документов о среднем, техническом и профессиональном, послесреднем образовании государственного образца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приказа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10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и выдачи документов о среднем, техническом и профессиональном, послесреднем образовании государственного образца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- Закон).</w:t>
      </w:r>
    </w:p>
    <w:bookmarkEnd w:id="80"/>
    <w:bookmarkStart w:name="z1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выдачи документов о среднем, техническом и профессиональном, послесреднем образовании государственного образца, а также выдачи их дубликатов.</w:t>
      </w:r>
    </w:p>
    <w:bookmarkEnd w:id="81"/>
    <w:bookmarkStart w:name="z1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документов о среднем, техническом и профессиональном, послесреднем образовании государственного образца</w:t>
      </w:r>
    </w:p>
    <w:bookmarkEnd w:id="82"/>
    <w:bookmarkStart w:name="z1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 среднем, техническом и профессиональном, послесреднем образовании государственного образца выдаются организациями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"Об образовании".</w:t>
      </w:r>
    </w:p>
    <w:bookmarkEnd w:id="83"/>
    <w:bookmarkStart w:name="z1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выдачи обучающимся, прошедшим итоговую аттестацию, аттестата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 является решение соответствующей (экзаменационной, квалификационной, аттестационной) комиссии. </w:t>
      </w:r>
    </w:p>
    <w:bookmarkEnd w:id="84"/>
    <w:bookmarkStart w:name="z1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bookmarkEnd w:id="85"/>
    <w:bookmarkStart w:name="z1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 в организациях образования выдается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5191).</w:t>
      </w:r>
    </w:p>
    <w:bookmarkEnd w:id="86"/>
    <w:bookmarkStart w:name="z1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 об образовании выдается обучавшемуся лично в торжественной обстановке не позднее пяти рабочих дней со дня принятия соответствующего решения.</w:t>
      </w:r>
    </w:p>
    <w:bookmarkEnd w:id="87"/>
    <w:bookmarkStart w:name="z1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bookmarkEnd w:id="88"/>
    <w:bookmarkStart w:name="z1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Бланки документов о среднем, техническом и профессиональном, послесреднем образовании государственного образца состоят из:</w:t>
      </w:r>
    </w:p>
    <w:bookmarkEnd w:id="89"/>
    <w:bookmarkStart w:name="z1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224 х 160 мм;</w:t>
      </w:r>
    </w:p>
    <w:bookmarkEnd w:id="90"/>
    <w:bookmarkStart w:name="z1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210 х 150 мм;</w:t>
      </w:r>
    </w:p>
    <w:bookmarkEnd w:id="91"/>
    <w:bookmarkStart w:name="z1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приложения.</w:t>
      </w:r>
    </w:p>
    <w:bookmarkEnd w:id="92"/>
    <w:bookmarkStart w:name="z1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Обложка бланка изготавливается:</w:t>
      </w:r>
    </w:p>
    <w:bookmarkEnd w:id="93"/>
    <w:bookmarkStart w:name="z1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бланка с отличием – красного цвета; </w:t>
      </w:r>
    </w:p>
    <w:bookmarkEnd w:id="94"/>
    <w:bookmarkStart w:name="z1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бланка, выдаваемого лицам, награжденным знаком "Алтын белгі" - голубого цвета;</w:t>
      </w:r>
    </w:p>
    <w:bookmarkEnd w:id="95"/>
    <w:bookmarkStart w:name="z1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всех остальных бланков – темно-синего цвета.</w:t>
      </w:r>
    </w:p>
    <w:bookmarkEnd w:id="96"/>
    <w:bookmarkStart w:name="z1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обложке всех видов бланков размещаются выполненные золотистым цветом:</w:t>
      </w:r>
    </w:p>
    <w:bookmarkEnd w:id="97"/>
    <w:bookmarkStart w:name="z1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тисненая надпись на государственном языке: "Қазақстан Республикасы";</w:t>
      </w:r>
    </w:p>
    <w:bookmarkEnd w:id="98"/>
    <w:bookmarkStart w:name="z1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центре – изображение Государственного герба Республики Казахстан;</w:t>
      </w:r>
    </w:p>
    <w:bookmarkEnd w:id="99"/>
    <w:bookmarkStart w:name="z1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Государственного герба Республики Казахстан – тисненое название вида бланка на государственном языке.</w:t>
      </w:r>
    </w:p>
    <w:bookmarkEnd w:id="100"/>
    <w:bookmarkStart w:name="z1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Бланки и приложения к ним печатаются типографским способом (без учета данных, заполняются вручную или с помощью печатающих устройств).</w:t>
      </w:r>
    </w:p>
    <w:bookmarkEnd w:id="101"/>
    <w:bookmarkStart w:name="z1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Бланки и приложения к ним печатаются на специальной бумаге со степенями защиты (с водяными знаками):</w:t>
      </w:r>
    </w:p>
    <w:bookmarkEnd w:id="102"/>
    <w:bookmarkStart w:name="z1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бледно-розового цвета – бланки с отличием, а также для бланков, выдаваемых лицам, награжденным знаком "Алтын белгі";</w:t>
      </w:r>
    </w:p>
    <w:bookmarkEnd w:id="103"/>
    <w:bookmarkStart w:name="z1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бледно-синего цвета – для всех остальных видов бланков.</w:t>
      </w:r>
    </w:p>
    <w:bookmarkEnd w:id="104"/>
    <w:bookmarkStart w:name="z1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лицевой стороне бланков размещаются:</w:t>
      </w:r>
    </w:p>
    <w:bookmarkEnd w:id="105"/>
    <w:bookmarkStart w:name="z1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слова "Қазақстан Республикасы";</w:t>
      </w:r>
    </w:p>
    <w:bookmarkEnd w:id="106"/>
    <w:bookmarkStart w:name="z1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центру – изображение Государственного герба Республики Казахстан;</w:t>
      </w:r>
    </w:p>
    <w:bookmarkEnd w:id="107"/>
    <w:bookmarkStart w:name="z1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Государственного герба Республики Казахстан – название вида бланка на государственном языке.</w:t>
      </w:r>
    </w:p>
    <w:bookmarkEnd w:id="108"/>
    <w:bookmarkStart w:name="z1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обеих внутренних сторонах бланка в центре печатается изображение Государственного герба Республики Казахстан.</w:t>
      </w:r>
    </w:p>
    <w:bookmarkEnd w:id="109"/>
    <w:bookmarkStart w:name="z1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левой внутренней стороне бланка указывается содержание на государственном языке, а на правой стороне – идентичное содержание на русском языке.</w:t>
      </w:r>
    </w:p>
    <w:bookmarkEnd w:id="110"/>
    <w:bookmarkStart w:name="z1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обеих внутренних сторонах бланка с отличием типографским способом печатаются красным цветом слова "Үздік" и "С отличием".</w:t>
      </w:r>
    </w:p>
    <w:bookmarkEnd w:id="111"/>
    <w:bookmarkStart w:name="z1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обеих внутренних сторонах бланка, выдаваемых лицам, награжденным знаком "Алтын белгі", типографским способом печатаются бронзовым цветом слова "Алтын белгі".</w:t>
      </w:r>
    </w:p>
    <w:bookmarkEnd w:id="112"/>
    <w:bookmarkStart w:name="z1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Бланки всех видов имеют серию и семизначные номера.</w:t>
      </w:r>
    </w:p>
    <w:bookmarkEnd w:id="113"/>
    <w:bookmarkStart w:name="z1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Бланки составляются таким образом, чтобы вносимые в них записи могли выполняться с помощью печатающих устройств.</w:t>
      </w:r>
    </w:p>
    <w:bookmarkEnd w:id="114"/>
    <w:bookmarkStart w:name="z1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бланках дипломов о техническом и профессиональном, послесреднем образовании применяется технология автоматической идентификации посредством QR кода (размером 3х3 см.).</w:t>
      </w:r>
    </w:p>
    <w:bookmarkEnd w:id="115"/>
    <w:bookmarkStart w:name="z1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Генерация QR кода осуществляется на основании выпуска и сведений об обучающихся, внесенных в информационную систему "Национальная образовательная база данных".</w:t>
      </w:r>
    </w:p>
    <w:bookmarkEnd w:id="116"/>
    <w:bookmarkStart w:name="z113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дубликатов документов об основном среднем и общем среднем, техническом и профессиональном, послесреднем образовании</w:t>
      </w:r>
    </w:p>
    <w:bookmarkEnd w:id="117"/>
    <w:bookmarkStart w:name="z1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Дубликаты документов об основном среднем и общем среднем, техническом и профессиональном, послесреднем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bookmarkEnd w:id="118"/>
    <w:bookmarkStart w:name="z1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выдачи дубликата является: </w:t>
      </w:r>
    </w:p>
    <w:bookmarkEnd w:id="119"/>
    <w:bookmarkStart w:name="z1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обучавшегося (законного представителя)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bookmarkEnd w:id="120"/>
    <w:bookmarkStart w:name="z1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</w:r>
    </w:p>
    <w:bookmarkEnd w:id="121"/>
    <w:bookmarkStart w:name="z1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фамилии (имя, отчество (при его наличии)) и (или) порче документа об образовании прилагается оригинал документа об образовании. </w:t>
      </w:r>
    </w:p>
    <w:bookmarkEnd w:id="122"/>
    <w:bookmarkStart w:name="z1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дубликата документов об основном среднем и общем среднем, техническом и профессиональном, послесреднем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bookmarkEnd w:id="123"/>
    <w:bookmarkStart w:name="z1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Дубликат выдается на бесплатной основе, не позднее 15 рабочего дня со дня подачи заявления.</w:t>
      </w:r>
    </w:p>
    <w:bookmarkEnd w:id="124"/>
    <w:bookmarkStart w:name="z1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ликвидации организации среднего, технического и профессионального, послесреднего образовании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bookmarkEnd w:id="125"/>
    <w:bookmarkStart w:name="z1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bookmarkEnd w:id="126"/>
    <w:bookmarkStart w:name="z1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выдаваемом бланке документа в правом верхнем углу проставляется штамп "Дубликат взамен подлинника № ______________".</w:t>
      </w:r>
    </w:p>
    <w:bookmarkEnd w:id="127"/>
    <w:bookmarkStart w:name="z114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</w:t>
      </w:r>
    </w:p>
    <w:bookmarkEnd w:id="128"/>
    <w:bookmarkStart w:name="z1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 </w:t>
      </w:r>
    </w:p>
    <w:bookmarkEnd w:id="129"/>
    <w:bookmarkStart w:name="z1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получения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среднего и общего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об основном среднем, общем среднем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0"/>
    <w:bookmarkStart w:name="z1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государственной услуги "Выдача дубликатов документов об основном среднем, общем среднем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1"/>
    <w:bookmarkStart w:name="z1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bookmarkEnd w:id="132"/>
    <w:bookmarkStart w:name="z1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3"/>
    <w:bookmarkStart w:name="z1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подаче услугополучателем документов через портал в "личном кабинет" услугополучателя отображается статус о принятии запроса для оказания государственной услуги, а также уведомление. </w:t>
      </w:r>
    </w:p>
    <w:bookmarkEnd w:id="134"/>
    <w:bookmarkStart w:name="z1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представлении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5"/>
    <w:bookmarkStart w:name="z1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136"/>
    <w:bookmarkStart w:name="z1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bookmarkEnd w:id="137"/>
    <w:bookmarkStart w:name="z1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bookmarkEnd w:id="138"/>
    <w:bookmarkStart w:name="z1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обращении в Государственную корпорацию день приема документов не входит в срок оказания государственной услуги.</w:t>
      </w:r>
    </w:p>
    <w:bookmarkEnd w:id="139"/>
    <w:bookmarkStart w:name="z1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bookmarkEnd w:id="140"/>
    <w:bookmarkStart w:name="z1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bookmarkEnd w:id="141"/>
    <w:bookmarkStart w:name="z1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с целью предоставления услугополучателю возможности выразить его позицию по предварительному решению.</w:t>
      </w:r>
    </w:p>
    <w:bookmarkEnd w:id="142"/>
    <w:bookmarkStart w:name="z1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43"/>
    <w:bookmarkStart w:name="z1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44"/>
    <w:bookmarkStart w:name="z1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145"/>
    <w:bookmarkStart w:name="z1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bookmarkEnd w:id="146"/>
    <w:bookmarkStart w:name="z1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дубликата документа об основном среднем, общем среднем образовании, либо мотивированный отказ в оказании государственной услуги.</w:t>
      </w:r>
    </w:p>
    <w:bookmarkEnd w:id="147"/>
    <w:bookmarkStart w:name="z1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основном среднем и общем среднем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bookmarkEnd w:id="148"/>
    <w:bookmarkStart w:name="z1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Результатом оказания государственной услуги является выдача дубликата документа об основном среднем, общем среднем образовании.</w:t>
      </w:r>
    </w:p>
    <w:bookmarkEnd w:id="149"/>
    <w:bookmarkStart w:name="z1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 </w:t>
      </w:r>
    </w:p>
    <w:bookmarkEnd w:id="150"/>
    <w:bookmarkStart w:name="z1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51"/>
    <w:bookmarkStart w:name="z1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Общий срок рассмотрения –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(пятнадцать) рабочих дней.</w:t>
      </w:r>
    </w:p>
    <w:bookmarkEnd w:id="152"/>
    <w:bookmarkStart w:name="z1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53"/>
    <w:bookmarkStart w:name="z1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bookmarkEnd w:id="154"/>
    <w:bookmarkStart w:name="z117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государственной услуги "Выдача дубликатов документов о техническом и профессиональном, послесреднем образовании"</w:t>
      </w:r>
    </w:p>
    <w:bookmarkEnd w:id="155"/>
    <w:bookmarkStart w:name="z1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Государственная услуга "Выдача дубликатов документов о техническом и профессиональном, послесреднем образовании" оказывается организациями технического и профессионального, послесреднего образования (далее – организации ТиППО).</w:t>
      </w:r>
    </w:p>
    <w:bookmarkEnd w:id="156"/>
    <w:bookmarkStart w:name="z1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ТиППО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ТиППО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 техническом и профессиональном, послесреднем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7"/>
    <w:bookmarkStart w:name="z1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государственной услуги "Выдача дубликатов документов о техническом и профессиональном, послесреднем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8"/>
    <w:bookmarkStart w:name="z1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bookmarkEnd w:id="159"/>
    <w:bookmarkStart w:name="z1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приеме документов через Государственную корпорацию выдается расписка о приеме соответствующих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0"/>
    <w:bookmarkStart w:name="z1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61"/>
    <w:bookmarkStart w:name="z1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представлении услугополучателем неполного пакета документов и (или) документов с истекшим сроком действия, работник Государственной корпорации или организации ТиППО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2"/>
    <w:bookmarkStart w:name="z1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163"/>
    <w:bookmarkStart w:name="z1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Государственная корпорация сформированные заявления (с пакетом документов при наличии) с двумя экземплярами реестра направляют в организацию ТиППО через курьерскую, и (или) почтовую связь согласно графику.</w:t>
      </w:r>
    </w:p>
    <w:bookmarkEnd w:id="164"/>
    <w:bookmarkStart w:name="z1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Доставка принятых заявлений с прилагаемыми документами в организацию ТиППО осуществляется не менее двух раз в день приема данных заявлений.</w:t>
      </w:r>
    </w:p>
    <w:bookmarkEnd w:id="165"/>
    <w:bookmarkStart w:name="z1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обращении в Государственную корпорацию день приема документов не входит в срок оказания государственной услуги.</w:t>
      </w:r>
    </w:p>
    <w:bookmarkEnd w:id="166"/>
    <w:bookmarkStart w:name="z1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Сотрудник организации ТиППО осуществляет регистрацию документов в день их поступления. </w:t>
      </w:r>
    </w:p>
    <w:bookmarkEnd w:id="167"/>
    <w:bookmarkStart w:name="z1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Сотрудники организации ТиППО в течение 5 (пяти) рабочих дней рассматривают, подготавливают результат государственной услуги и направляют дубликат документа о техническом и профессиональном, послесреднем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bookmarkEnd w:id="168"/>
    <w:bookmarkStart w:name="z1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с целью предоставления услугополучателю возможности выразить его позицию по предварительному решению.</w:t>
      </w:r>
    </w:p>
    <w:bookmarkEnd w:id="169"/>
    <w:bookmarkStart w:name="z1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70"/>
    <w:bookmarkStart w:name="z1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1"/>
    <w:bookmarkStart w:name="z1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172"/>
    <w:bookmarkStart w:name="z1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bookmarkEnd w:id="173"/>
    <w:bookmarkStart w:name="z1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дубликата документа о техническом и профессиональном, послесреднем образовании, либо мотивированный отказ в оказании государственной услуги.</w:t>
      </w:r>
    </w:p>
    <w:bookmarkEnd w:id="174"/>
    <w:bookmarkStart w:name="z1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ТиППО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bookmarkEnd w:id="175"/>
    <w:bookmarkStart w:name="z1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организации ТиППО (услугодатель) формирует результат оказания услуги в цифровом формате для вывода в сервис "Цифровые документы" мобильного приложения электронного правительства "eGovMobile" и извещает об этом услугополучателя.</w:t>
      </w:r>
    </w:p>
    <w:bookmarkEnd w:id="176"/>
    <w:bookmarkStart w:name="z1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Результатом оказания государственной услуги является выдача дубликата документа о техническом и профессиональном, послесреднем образовании и цифрового диплома в сервисе "Цифровые документы" мобильного приложения электронного правительства "eGovMobile".</w:t>
      </w:r>
    </w:p>
    <w:bookmarkEnd w:id="177"/>
    <w:bookmarkStart w:name="z1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 </w:t>
      </w:r>
    </w:p>
    <w:bookmarkEnd w:id="178"/>
    <w:bookmarkStart w:name="z1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79"/>
    <w:bookmarkStart w:name="z1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Общий срок рассмотрения –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(пятнадцать) рабочих дней.</w:t>
      </w:r>
    </w:p>
    <w:bookmarkEnd w:id="180"/>
    <w:bookmarkStart w:name="z1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1"/>
    <w:bookmarkStart w:name="z1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bookmarkEnd w:id="182"/>
    <w:bookmarkStart w:name="z120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bookmarkEnd w:id="183"/>
    <w:bookmarkStart w:name="z1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84"/>
    <w:bookmarkStart w:name="z1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bookmarkEnd w:id="185"/>
    <w:bookmarkStart w:name="z1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86"/>
    <w:bookmarkStart w:name="z1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bookmarkEnd w:id="187"/>
    <w:bookmarkStart w:name="z1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188"/>
    <w:bookmarkStart w:name="z1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189"/>
    <w:bookmarkStart w:name="z1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Жалоба на действие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190"/>
    <w:bookmarkStart w:name="z1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Если иное не предусмотрено законом, обращение в суд допускается после обжалования в досудебном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полностью и 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учебного заведения,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изменения</w:t>
            </w:r>
          </w:p>
        </w:tc>
      </w:tr>
    </w:tbl>
    <w:bookmarkStart w:name="z121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92"/>
    <w:p>
      <w:pPr>
        <w:spacing w:after="0"/>
        <w:ind w:left="0"/>
        <w:jc w:val="both"/>
      </w:pPr>
      <w:bookmarkStart w:name="z1215" w:id="193"/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аттестата в связи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20__года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государственного образца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требований к оказанию государственной услуги "Выдача дубликатов документов об основном среднем, общем среднем образовании"</w:t>
            </w:r>
          </w:p>
          <w:bookmarkEnd w:id="19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организации основного среднего и общего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документов об основном среднем, общем среднем образовании либо мотивированный ответ об отказе.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просвещения;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канцелярию услугодателя или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 на портал: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услугополучатель получает посредством Единого контакт-центра: 1414, 8 800 080 7777. Контактные телефоны справочных служб услугодателя размещены на интернет-ресурсе Министерства просвещения и Единого контакт-центра: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приеме документов № _______</w:t>
      </w:r>
    </w:p>
    <w:bookmarkEnd w:id="207"/>
    <w:p>
      <w:pPr>
        <w:spacing w:after="0"/>
        <w:ind w:left="0"/>
        <w:jc w:val="both"/>
      </w:pPr>
      <w:bookmarkStart w:name="z1265" w:id="208"/>
      <w:r>
        <w:rPr>
          <w:rFonts w:ascii="Times New Roman"/>
          <w:b w:val="false"/>
          <w:i w:val="false"/>
          <w:color w:val="000000"/>
          <w:sz w:val="28"/>
        </w:rPr>
        <w:t>
      Отдел № ___ филиала НАО "Государственная корпорация Правительство для граждан"\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Другие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корпорации)\работника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Получил: подпись услугополучателя "___" _________ 20 ___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26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209"/>
    <w:p>
      <w:pPr>
        <w:spacing w:after="0"/>
        <w:ind w:left="0"/>
        <w:jc w:val="both"/>
      </w:pPr>
      <w:bookmarkStart w:name="z1270" w:id="21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государственных услугах",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№__ филиала Государственной корпорации "Правительство для граждан" (указать адрес)/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государственной услуги в соответствии государственной услуги)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(работника Государственной корпорации)/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образования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Фамилия, имя, отчество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Фамилия, имя, отчество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 полностью))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год окончания)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в случае изменения</w:t>
            </w:r>
          </w:p>
        </w:tc>
      </w:tr>
    </w:tbl>
    <w:bookmarkStart w:name="z127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11"/>
    <w:p>
      <w:pPr>
        <w:spacing w:after="0"/>
        <w:ind w:left="0"/>
        <w:jc w:val="both"/>
      </w:pPr>
      <w:bookmarkStart w:name="z1275" w:id="212"/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диплома (дубликат диплома с приложениями,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дубликат диплома, дубликат приложения)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"____"_____________ 20____ года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государственного образца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требований к оказанию государственной услуги "Выдача дубликатов документов о техническом и профессиональном, послесреднем образовании"</w:t>
            </w:r>
          </w:p>
          <w:bookmarkEnd w:id="2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(далее – организации ТиППО)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организации ТиППО;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услугополучателем документов в Государственную корпорацию или организации ТиППО или на портал – 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документов о техническом и профессиональном, послесреднем образовании либо мотивированный ответ об отказе.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просвещения;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канцелярию услугодателю или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или его представителя (нотариально удостоверенная доверенность от услугополучателя) на имя руководителя организации ТиППО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и (или)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 техническом и профессиональном, послесреднем образовании. на портал: заявление в форме электронного документа на имя руководителя организации ТиППО согласно приложению 5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Услуополучатель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услугополучатель получает посредством Единого контакт-центра: 1414, 8 800 080 7777. Контактные телефоны справочных служб услугодателя размещены на интернет-ресурсе Министерства просвещения и Единого контакт-центра: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100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требования к содержанию документов об образовании собственного образца и правил учета и выдачи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36 в соответствии с приказом Министра образования и науки РК от 07.06.2021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науки и высшего образования РК от 10.02.2023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37 в соответствии с приказом Министра образования и науки РК от 07.06.2021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справки, выдаваемой лицам, не завершившим образование</w:t>
      </w:r>
    </w:p>
    <w:bookmarkEnd w:id="225"/>
    <w:bookmarkStart w:name="z132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 Казахстан Герб Казахстана</w:t>
      </w:r>
    </w:p>
    <w:bookmarkEnd w:id="226"/>
    <w:bookmarkStart w:name="z132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</w:t>
      </w:r>
    </w:p>
    <w:bookmarkEnd w:id="227"/>
    <w:p>
      <w:pPr>
        <w:spacing w:after="0"/>
        <w:ind w:left="0"/>
        <w:jc w:val="both"/>
      </w:pPr>
      <w:bookmarkStart w:name="z1322" w:id="228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(а) обучался (лась) с "__" _________ 20__ года по "__"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образования, местонахождение, специальность,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время обучения гр.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изучил (а) следующие дисциплины (учебные предметы), сдал (а) зачеты и экзамены,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(а) годовые (итоговые) оценки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нижеследующими приложениями 1,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1 - общее среднее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2 - техническое и профессиональное образование, послесреднее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справке, выдаваемой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учебному плану)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(итоговые)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государственных выпускных экзаменов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учебному плану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Прослушаны обучающимися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4" w:id="231"/>
      <w:r>
        <w:rPr>
          <w:rFonts w:ascii="Times New Roman"/>
          <w:b w:val="false"/>
          <w:i w:val="false"/>
          <w:color w:val="000000"/>
          <w:sz w:val="28"/>
        </w:rPr>
        <w:t>
      Основание для выдачи справки _________________________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справке, выдаваемой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 и (или) модулей и результатов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учебного времени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часах/в кредитах)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учебных достижений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учебному плану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Изучено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цифровой пятибалльной системе оценивания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1" w:id="2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Отчислен (а) (причина отчисления, номер и дата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151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"Актуализация (корректировка) сведений о документах об образовании"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38 в соответствии с приказом Министра просвещения РК от 18.10.2023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1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6"/>
    <w:bookmarkStart w:name="z151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"Актуализация (корректировка) сведений о документах об образовании"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"Актуализация (корректировка) сведений о документах об образовании" (далее – государственная услуга).</w:t>
      </w:r>
    </w:p>
    <w:bookmarkEnd w:id="237"/>
    <w:bookmarkStart w:name="z151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8"/>
    <w:bookmarkStart w:name="z151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bookmarkEnd w:id="239"/>
    <w:bookmarkStart w:name="z151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Услугополучателем является физические лица.</w:t>
      </w:r>
    </w:p>
    <w:bookmarkEnd w:id="240"/>
    <w:bookmarkStart w:name="z15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актуализации (корректировки) сведений о документах об образовании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1"/>
    <w:bookmarkStart w:name="z15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оказания государственной услуги "Актуализация (корректировка) сведений о документах об образовании" (далее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42"/>
    <w:bookmarkStart w:name="z15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заявления услугополучатель заполняет сведения о документах об образовании с указанием пояснения ошибок для внесения изменений.</w:t>
      </w:r>
    </w:p>
    <w:bookmarkEnd w:id="243"/>
    <w:bookmarkStart w:name="z15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заполнения вкладывает электронные копии подтверждающих документов об образовании.</w:t>
      </w:r>
    </w:p>
    <w:bookmarkEnd w:id="244"/>
    <w:bookmarkStart w:name="z152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осуществляет проверку сведений, указанных в документе об образовании, сверяет сведения с данными архивных материалов.</w:t>
      </w:r>
    </w:p>
    <w:bookmarkEnd w:id="245"/>
    <w:bookmarkStart w:name="z152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осуществляет исправление технических ошибок посредством внесения дополнений в информационную систему "Национальная образовательная база данных".</w:t>
      </w:r>
    </w:p>
    <w:bookmarkEnd w:id="246"/>
    <w:bookmarkStart w:name="z152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заявления и выдача результата оказания государственной услуги осуществляется через веб-портал "электронного правительства" www.egov.kz, по форме согласно Перечню.</w:t>
      </w:r>
    </w:p>
    <w:bookmarkEnd w:id="247"/>
    <w:bookmarkStart w:name="z152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направлении услугополучателем заявления в "личном кабинете" автоматически отображается статус о принятии запроса на оказание государственной услуги. </w:t>
      </w:r>
    </w:p>
    <w:bookmarkEnd w:id="248"/>
    <w:bookmarkStart w:name="z152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представления услугополучателем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9"/>
    <w:bookmarkStart w:name="z152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50"/>
    <w:bookmarkStart w:name="z152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bookmarkEnd w:id="251"/>
    <w:bookmarkStart w:name="z153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52"/>
    <w:bookmarkStart w:name="z153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53"/>
    <w:bookmarkStart w:name="z153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54"/>
    <w:bookmarkStart w:name="z153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55"/>
    <w:bookmarkStart w:name="z153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256"/>
    <w:bookmarkStart w:name="z153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госуслугах подлежит рассмотрению в течение 5 (пяти) рабочих дней со дня ее регистрации.</w:t>
      </w:r>
    </w:p>
    <w:bookmarkEnd w:id="257"/>
    <w:bookmarkStart w:name="z153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258"/>
    <w:bookmarkStart w:name="z153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"Актуализация (корректировка)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 об образовании"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 полностью,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контактные данные)</w:t>
            </w:r>
          </w:p>
        </w:tc>
      </w:tr>
    </w:tbl>
    <w:bookmarkStart w:name="z154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60"/>
    <w:p>
      <w:pPr>
        <w:spacing w:after="0"/>
        <w:ind w:left="0"/>
        <w:jc w:val="both"/>
      </w:pPr>
      <w:bookmarkStart w:name="z1542" w:id="261"/>
      <w:r>
        <w:rPr>
          <w:rFonts w:ascii="Times New Roman"/>
          <w:b w:val="false"/>
          <w:i w:val="false"/>
          <w:color w:val="000000"/>
          <w:sz w:val="28"/>
        </w:rPr>
        <w:t>
      Прошу Вас актуализировать (корректировка) сведения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документах об образовании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Согласен(а)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"______"_______________20___года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"Актуализация (корректировка)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 об образовании"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требований к оказанию государственной услуги "Актуализация (корректировка) сведений о документах об образовании"</w:t>
            </w:r>
          </w:p>
          <w:bookmarkEnd w:id="26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актуализированные сведения о документах об образовании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– круглосуточно, за исключением технических перерывов в связи с проведением ремонтных работ (при обращении после окончания рабочего времени, воскресенья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заявление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электронная копия документа об образовании.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"Актуализация (корректировка)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 об образовании"</w:t>
            </w:r>
          </w:p>
        </w:tc>
      </w:tr>
    </w:tbl>
    <w:bookmarkStart w:name="z158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мотивированном отказе в актуализации (корректировке) сведений о документах об образовании</w:t>
      </w:r>
    </w:p>
    <w:bookmarkEnd w:id="273"/>
    <w:p>
      <w:pPr>
        <w:spacing w:after="0"/>
        <w:ind w:left="0"/>
        <w:jc w:val="both"/>
      </w:pPr>
      <w:bookmarkStart w:name="z1588" w:id="274"/>
      <w:r>
        <w:rPr>
          <w:rFonts w:ascii="Times New Roman"/>
          <w:b w:val="false"/>
          <w:i w:val="false"/>
          <w:color w:val="000000"/>
          <w:sz w:val="28"/>
        </w:rPr>
        <w:t>
      № __________________ Дата __________________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отказа: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(текст мотивированного отказа со ссылками на статьи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заявления №: ____________ Дата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отказа: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(текст мотивированного отказа формируется услугодателем)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 равнозначен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