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e766" w14:textId="c63e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установлению внеочередных квалификационных классов сотрудникам органов по делам государственной службы и противодействию коррупции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30 января 2015 года № 30. Зарегистрирован в Министерстве юстиции Республики Казахстан 4 марта 2015 года № 10377. Утратил силу приказом Министра по делам государственной службы Республики Казахстан от 19 мая 2016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по делам государственной службы РК от 19.05.2016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правоохранительной службе», руководствуясь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делам государственной службы и противодействию коррупции, утвержденного Указом Президента Республики Казахстан от 29 августа 2014 года № 900,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установлению внеочередных квалификационных классов сотрудникам органов по делам государственной службы и противодействию коррупции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делам государственной службы и противодействию коррупции (далее - Агентство) обеспечить государственную регистрацию настоящего приказа в Министерстве юстиции Республики Казахстан и его официальное опубликование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Шаимову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Кожамжаров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противодействию коррупции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2015 года № 30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 установлению внеочередных квалификационных классов</w:t>
      </w:r>
      <w:r>
        <w:br/>
      </w:r>
      <w:r>
        <w:rPr>
          <w:rFonts w:ascii="Times New Roman"/>
          <w:b/>
          <w:i w:val="false"/>
          <w:color w:val="000000"/>
        </w:rPr>
        <w:t>
сотрудникам органов по делам государственной службы и</w:t>
      </w:r>
      <w:r>
        <w:br/>
      </w:r>
      <w:r>
        <w:rPr>
          <w:rFonts w:ascii="Times New Roman"/>
          <w:b/>
          <w:i w:val="false"/>
          <w:color w:val="000000"/>
        </w:rPr>
        <w:t>
противодействию коррупции 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установлению внеочередных квалификационных классов сотрудникам органов по делам государственной службы и противодействию коррупции (далее - Правила) разработаны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правоохранительной службе» и определяют порядок установления внеочередных квалификационных классов в органах по делам государственной службы и противодействию коррупции (далее -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об установлении внеочередного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квалификационного класса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руководитель органов по делам государственной службы и противодействию коррупции путем издания приказа по рекомендации Комиссии </w:t>
      </w:r>
      <w:r>
        <w:rPr>
          <w:rFonts w:ascii="Times New Roman"/>
          <w:b w:val="false"/>
          <w:i w:val="false"/>
          <w:color w:val="000000"/>
          <w:sz w:val="28"/>
        </w:rPr>
        <w:t>Агентства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делам государственной службы и противодействию коррупции (далее - Агентство) по вопросам награждения государственными и ведомственными наградами Республики Казахстан и поощрения.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Внеочередной квалификационный класс устанавливается сотрудникам на основании представлений руководителей структурных или территориальных подразделений Агентства в </w:t>
      </w:r>
      <w:r>
        <w:rPr>
          <w:rFonts w:ascii="Times New Roman"/>
          <w:b w:val="false"/>
          <w:i w:val="false"/>
          <w:color w:val="000000"/>
          <w:sz w:val="28"/>
        </w:rPr>
        <w:t>порядке поощрения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образцовое выполнение своих служебных обязанностей, высокие показатели в служебной деятельности, заслуги и мужество, проявленные при исполнении служебного долга, а также за безупречную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последовательности установления внеочередные квалификационные классы подразделяются на досрочные и на одну ступень выше квалификационного класса, предусмотренного занимаемой штатной должностью.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Досрочно квалификационный класс устанавливается по истечении не менее половины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«О правоохранительной службе» срока выслуги лет в квалификационном классе.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Квалификационный класс на одну ступень выше квалификационного класса, предусмотренного по занимаемой штатной должности, устанавливается по истечении не менее полутора срока выслуги лет в предыдущем квалификационном классе.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Установление внеочередных квалификационных классов производится не более двух раз за весь период службы в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 пребывания в квалификационном классе исчисляется со дня установления сотруднику соответствующего квалификационного класса. В этот срок входят фактическое время службы на должностях, а также период нахождения сотрудника в распоряжении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Представление к установлению внеочередного квалификационного класса (далее - Представление) направляется в подразделение работы с персоналом Агентства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Ответственность и контроль за достоверностью сведений, указанных в представлении, возлагается на руководителей структурных и территориальных подразделений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Объявление об установлении внеочередного квалификационного класса производится непосредственным или прямым руководителем при поступлении соответствующего приказа (или выписки из него) на служебных совещаниях, собраниях или перед строем личного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представление при наличии не снятого дисциплинарного </w:t>
      </w:r>
      <w:r>
        <w:rPr>
          <w:rFonts w:ascii="Times New Roman"/>
          <w:b w:val="false"/>
          <w:i w:val="false"/>
          <w:color w:val="000000"/>
          <w:sz w:val="28"/>
        </w:rPr>
        <w:t>взыскания</w:t>
      </w:r>
      <w:r>
        <w:rPr>
          <w:rFonts w:ascii="Times New Roman"/>
          <w:b w:val="false"/>
          <w:i w:val="false"/>
          <w:color w:val="000000"/>
          <w:sz w:val="28"/>
        </w:rPr>
        <w:t>, до окончания </w:t>
      </w:r>
      <w:r>
        <w:rPr>
          <w:rFonts w:ascii="Times New Roman"/>
          <w:b w:val="false"/>
          <w:i w:val="false"/>
          <w:color w:val="000000"/>
          <w:sz w:val="28"/>
        </w:rPr>
        <w:t>служебного расследования</w:t>
      </w:r>
      <w:r>
        <w:rPr>
          <w:rFonts w:ascii="Times New Roman"/>
          <w:b w:val="false"/>
          <w:i w:val="false"/>
          <w:color w:val="000000"/>
          <w:sz w:val="28"/>
        </w:rPr>
        <w:t>, прекращения уголовного дела по реабилитирующим основаниям, вступления в законную силу оправдательного приговора.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установлению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внеочередных квалификационных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классов сотрудникам органов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Квалификационный класс по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Указом Президента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«10» сентября 2012 года № 376дсп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установлению внеочередного квалификационного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(вид класса)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</w:rPr>
        <w:t>(квалификационный класс, фамилия, имя, отчество (при его наличии), личный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(орган по делам государственной службы и противодействию коррупции)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Число, месяц, год рождения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(общее, специальное, высшее, военное)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(когда и какое учебное заведение окончил)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Имеющийся квалификационный класс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 приказом ___________ от «___» _____________ _____ г.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(краткая характеристика)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Служба в ВС, специальных государственных и правоохранительных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354"/>
        <w:gridCol w:w="835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какого месяца и года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какой месяц и год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должностей, частей, соединений, органов, учреждений, учебных заведений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(должность квалификационный класс, фамилия,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подразделения работы с персоналом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(квалификационный класс,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20__ г.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представление содержит сведения секретного характера, 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присваивается гриф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представлении к установлению первых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квалификационных классов, зачислению в кадры антикоррупционной службы.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