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e4b1" w14:textId="3a4e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транспортных средств городского рельсового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января 2015 года № 49. Зарегистрирован в Министерстве юстиции Республики Казахстан 10 марта 2015 года № 10407.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транспортных средств городского рельсового транспорта.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Казахстан, и на интранет-портале государственных органов;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49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государственной регистрации транспортных средств городского рельсового транспорта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индустрии и инфраструктурного развития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государственной регистрации транспортных средств городского рельсового транспорта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государственной регистрации транспортных средств городского рельсового транспорта и оказания государственной услуги государственная регистрация транспортных средств городского рельсового транспорта.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 транспортных средств городского рельсового транспорта в Республике Казахстан осуществляется местными исполнительными органами городов Алматы, Павлодара, Усть-Каменогорска и Темиртау (далее - услугодатель).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легкорельсовый транспорт - вид городского рельсового транспорта, характеризующийся меньшими, чем у метрополитена и железнодорожного транспорта, и большими, чем у трамвая скоростью сообщения и пропускной способностью;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городской рельсовый транспорт - вид транспорта (метрополитен, трамвай, легкорельсовый, монорельсовый транспорт), предназначенный для перевозки пассажиров по путям в границах города и пригородной зоне;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метрополитен - вид городского рельсового транспорта, осуществляющих регулярные социально значимые перевозки пассажиров и багажа по путям, изолированным (отделенным, не имеющим одноуровневых пересечений) от линий иных видов транспорта и прохода пешеходов к ним;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монорельсовый транспорт - вид городского рельсового транспорта, предназначенный для передвижения по одному рельсовому пути;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- база данных, содержащая сведения о зарегистрированных транспортных средствах городского рельсового транспорта в Республике Казахстан;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трамвай - вид городского рельсового транспорта, предназначенный для перевозки пассажиров по заданным маршрутам в границах города.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Транспортные средства городского рельсового транспорта не подлежат государственной регистрации в случаях временного ввоза на территорию Республики Казахстан нерезидентами Республики Казахстан для ремонта.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государственной регистрации транспортных средств городского рельсового транспорта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регистрация транспортных средств городского рельсового транспорта оказывается услугодателем: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месту регистрации юридического лица в случае, если заявителем является юридическое лицо;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месту регистрации в качестве налогоплательщика в случае, если заявителем являются физическое лицо, в том числе индивидуальный предприниматель.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регистрация транспортных средств городского рельсового транспорта является государственной услугой (далее – государственная услуга) для получения которой физическое или юридическое лицо (далее – услугополучатель) подает услугодателю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через веб-портал "электронного правительства" (далее – портал).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выдача результата оказания государственной услуги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о государственной регистрации (перерегистрации) юридического лица, о государственной регистрации индивидуального предпринимателя, о регистрации (перерегистрации) транспортных средств городского рельсового транспорта, подтверждающий уплату регистрационного сбора, в случае оплаты через платежный шлюз "электронного правительства", услугодатель получает из соответствующих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 представления услугополучателем неполного пакета документов согласно перечню, и (или) документов с истекшим сроком действия услугодатель в указанный срок отказывает в дальнейшем рассмотрении заявления и направляет уведомление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полного пакета документов, услугодателем в течение 2 (двух) рабочих дней с момента регистрации документов проверяется достоверность представленных документов и соответствие услугополучателя и (или) представленных документов и оформляется свидетельство о государственной регистрации транспортных средств городского рельсового транспорта по форме, согласно приложению 3 к настоящим Правилам (далее – свидетельство) и (или) извещения об исключении транспортных средств городского рельсового транспорта из реестра транспортных средств городского рельсового транспорта либо мотивированный ответ об отказе в оказании государственной услуги который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Свидетельство выдается на каждую регистрируемую единицу транспортных средств городского рельсового транспорта.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Прошедшие государственную регистрацию транспортные средства городского рельсового транспорта подлежат внесению в реестр транспортных средств городского рельсового транспорта (далее – реестр) услугодателем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заключения договора имущественного найма (аренды, продажа), лизинга, доверительного управления имуществом, владелец транспортных средств городского рельсового транспорта уведомляет об этом услугодателя в произвольной форме заявления.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вносит указанные сведения в реестр.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Транспортные средства городского рельсового транспорта исключаются из реестра в случаях: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списания транспортных средств городского рельсового транспорта, его повреждения без восстановления;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отчуждения транспортных средств городского рельсового транспорта с последующим вывозом для использования за пределами Республики Казахстан.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вносит в реестр сведения о прекращении деятельности по эксплуатации транспортных средств городского рельсового транспорта.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десяти календарных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по вопросам оказания государственных услуг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индустрии и инфраструктурного развития РК от 28.02.2022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64/НҚ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рельсового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                                (наименование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юридический адрес или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физического лица, дата рождения, домашний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(сведения об услугополучателе автоматически подтягиваются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базу данных "Физические лица" или государственную базу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данных "Юридические лица")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транспортные средства городского рельсового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транспорта, принадлежащие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(собственности, имущественного найма, аренды или лизинга)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_______________, улица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номер, бизнес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телефоны (факс),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прилагается на ___ листах.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рельсового транспорта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транспортных средств городского рельсового транспорта"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индустрии и инфраструктурного развития РК от 07.10.2022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транспортных средств городского рельсового транспорта"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регистрация транспортных средств городского рельсового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Исключение транспортных средств городского рельсового транспорта из реестра транспортных средств городского рельсового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Алматы, Павлодар, Усть-Каменогорск и Темиртау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государственной регистрации транспортных средств городского рельсового транспорта оформляется свидетельство о государственной регистрации транспортных средств городского рельсового транспорта по форме, согласно приложению 3 к настоящим правилам; при исключении транспортных средств городского рельсового транспорта из реестра транспортных средств городского рельсового транспорта оформляется извещения об исключении транспортных средств городского рельсового транспорта из реестра транспортных средств городского рельсового транспорта;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регистрация транспортных средств городского рельсового транспорта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государственную регистрацию свидетельства транспортных средств городского рельсового транспорта взимается в порядке и размере,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кодекс)" и составляет 0,25 месячного расчетного показателя, действующего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регистрационного сбора в бюджет осуществляется в наличной и безналичной форме через банки второго уровня и организации, осуществляющие отдельные виды банковских операций или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Исключение транспортных средств городского рельсового транспорта из реестра транспортных средств городского рельсового транспорта осуществляется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- www.miid.gov.kz, в подразделе "Государственные услуги" раздел Комитет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транспортных средств городского рельсового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право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технический паспорт (формуляр) завода-изготовителя на каждую единицу транспортного средства городского рельсового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исключения транспортных средств городского рельсового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заявления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акт о списании либо документа о повреждении, отчуждения транспортных средств городского рельсового транспорта с последующим вывозом для использования за пределами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1414, либо на интернет-ресурсе услугодателя - www.miid.gov.kz, в подразделе "Государственные услуги" раздел Комитет транспорта.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рельсового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(наименование услугодателя)</w:t>
      </w:r>
    </w:p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СВИДЕТЕЛЬСТВО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о государственной регистрации транспортных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городского рельсового транспорта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свидетельство выдано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транспорте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владельца,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находящегося на праве,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права на транспортные средства городского рельсового транспорта)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подтверждает государственную регистрацию транспортных средств городского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рельсового транспорта ____________________________________заводской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номер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секция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постройки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"___" _________ 20___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услугодателя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рельсового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транспортных средств городского рельсового транспорта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свидетельства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