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a08b" w14:textId="95fa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государственному техническому инспектору служебного удостоверения, номерного штампа и пломбира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 февраля 2015 года № 57. Зарегистрирован в Министерстве юстиции Республики Казахстан 17 марта 2015 года № 10463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56)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техническому инспектору служебного удостоверения, номерного штампа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пломбира.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установленном законодательством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Школьник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2015 года № 57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государственному техническому инспектору</w:t>
      </w:r>
      <w:r>
        <w:br/>
      </w:r>
      <w:r>
        <w:rPr>
          <w:rFonts w:ascii="Times New Roman"/>
          <w:b/>
          <w:i w:val="false"/>
          <w:color w:val="000000"/>
        </w:rPr>
        <w:t>
служебного удостоверения, номерного штампа и</w:t>
      </w:r>
      <w:r>
        <w:br/>
      </w:r>
      <w:r>
        <w:rPr>
          <w:rFonts w:ascii="Times New Roman"/>
          <w:b/>
          <w:i w:val="false"/>
          <w:color w:val="000000"/>
        </w:rPr>
        <w:t>
пломбира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государственному техническому инспектору служебного удостоверения, номерного штампа и пломбира (далее - Правила) разработаны в соответствии с подпунктом 56)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и определяют порядок выдачи государственному техническому инспектору (далее - Инспектор) </w:t>
      </w:r>
      <w:r>
        <w:rPr>
          <w:rFonts w:ascii="Times New Roman"/>
          <w:b w:val="false"/>
          <w:i w:val="false"/>
          <w:color w:val="000000"/>
          <w:sz w:val="28"/>
        </w:rPr>
        <w:t>служебного удостоверения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номерного штампа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пломбира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удостоверение, номерной штамп и пломбир указывается в приказе о назначении на должность и выдается Инспектору под роспись при его ознакомлении с данным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Приказом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энергетическому надзору и контролю (далее - государственный орган) создается постоянно действующая комиссия по изъятию служебных удостоверений, номерных штампов и пломбиров из числа не менее трех работников государственного органа, состоящая из заместителя руководителя, руководителя кадровой службы, руководителя бухгалтерского учета или лиц их замещающих.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удостоверение, номерной штамп и пломбир выдаются сроком на пять лет. При окончании указанного срока комиссией по изъятию служебных удостоверений, номерного штампа и пломбира Инспектора принимается решение по их дальнейшей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учета выданных служебных удостоверений, номерных штампа и пломбира кадровой службой государственного органа ведется электронный журнал выдачи служебных удостоверений, номерного штампа и пломбира Инспекторам.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Образец формы электронного журнала выдачи и изъятия служебных удостоверений, номерных штампов и пломбиров государственным техническим инспекторам в области электроэнергетики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Электронный Журнал выдачи служебных удостоверений, номерного штампа и пломбира Инспекторам ведется кадровой службой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увольнении Инспектора служебное удостоверение, номерной штамп и пломбир подлежат возврату в кадровую службу государственного органа с оформлением Акта изъятия в двух экземплярах. Акт изъятия служебного удостоверения, номерного штампа и пломбира оформляется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Служебное удостоверение, номерной штамп уволенного Инспектора подлежат списанию и изъятию с составлением Акта изъятия служебного удостоверения, номерного штампа и пломбира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чем производится соответствующая запись, в электронном журнале выдачи и изъятия служебных удостоверений, номерных штампов и пломбиров государственным техническим инспекторам в области электроэнергетики.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Уничтожение служебного удостоверения и номерного штампа производится путем сжигания, расплавления, измельчения на кусочки размером не более 2,5 квадратных сантиметров, дробления, растворения или химического разложения, превращения в бесформенную массу или порошок.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инспектору служебного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удостоверения, номерного штампа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пломбира           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Форма электронного журнала выдачи и изъятия служебных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удостоверений, номерных штампов и пломбиров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техническим инспекторам в области электроэнергетики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2396"/>
        <w:gridCol w:w="1494"/>
        <w:gridCol w:w="1494"/>
        <w:gridCol w:w="1494"/>
        <w:gridCol w:w="1494"/>
        <w:gridCol w:w="1495"/>
        <w:gridCol w:w="1495"/>
        <w:gridCol w:w="1495"/>
      </w:tblGrid>
      <w:tr>
        <w:trPr>
          <w:trHeight w:val="426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государственного технического инспектора в области электроэнергетики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служебного удостоверения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номерного штампа, (сканированный оттиск)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пломбира, (сканированный оттиск)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выдавшего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номер Решения по нарушению применения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номер акта изъятия служебного удостоверения, номерного штампа и пломбира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инспектору служебного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удостоверения, номерного штампа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пломбира            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Акт изъятия служебного удостоверения, номерного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штампа и пломбира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№_______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___________________________                   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населенного пункта)                    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Представителем(ями)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Отчество (при его наличии),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 государственного органа по государственному   энергетическому надзору и контролю)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(Номер и дата Приказа государственного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энергетическому надзору и контролю)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произведено изъятие следующих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8054"/>
        <w:gridCol w:w="4780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документов (с указанием номера служебного удостоверения, номерного штампа и пломбира)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документов (цифрами и прописью)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структурного подразделения государственного органа по государственному энергетическому надзору и контролю)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 и должность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 и должность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 и должность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