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02df" w14:textId="1240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разрешительных требований и перечня документов, необходимых для выдачи разрешений на хранение взрывчатых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февраля 2015 года № 98. Зарегистрирован в Министерстве юстиции Республики Казахстан 18 марта 2015 года № 10487. Утратил силу приказом Министра внутренних дел Республики Казахстан от 19 мая 2016 года № 532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19.05.2016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«Об органах внутренних дел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разрешительные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  документов, необходимые для выдачи разрешений на хранение взрывчатых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приказа,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городов Астаны и Алматы, областей и на транспорте, организовать изучение настоящего приказа сотрудниками соответствующих служб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генерал-майора полиции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февраля 2015 года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года № 98 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Разрешительные требования и перечень документов, необходимых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выдачи разрешений на хранение взрывчатых материалов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061"/>
        <w:gridCol w:w="4978"/>
        <w:gridCol w:w="3338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Разрешительные требования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наименование, количество (вес, размер) взрывчатых материалов, подлежащих хранению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к разрешительным требованиям и перечню документов, необходимых для выдачи разрешений на хранение взрывчатых материалов (далее – форма сведений) согласно приложению к настоящим разрешительным требованиям и перечню документов, необходимых для выдачи разрешений на хранение взрывчатых материалов (далее – Разрешительные требования)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склада взрывчатых материалов на праве собственности или ином законном основании, отвечающей требованиям промышленной, пожарной, санитарно-эпидемиологической безопасности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паспорта склада взрывчатых материалов, копия договора аренды (в случае аренды)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вооруженной охраны склада взрывчатых материалов, осуществляемой частной охранной организацией или специализированным охранным подразделением органов внутренних дел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согласно приложению к настоящим Разрешительным требованиям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допуска лиц (работников юридического лица) к работе, связанной с взрывчатыми материалами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не представляется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занятия деятельностью по разработке, производству, приобретению и реализации взрывчатых и пиротехнических веществ и изделий с их применением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не представляется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из государственной базы данных «Е-лицензирование»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юридического лица в качестве субъекта предпринимательства.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не представляется Сведения из государственной базы данных «Юридические лица»</w:t>
            </w:r>
          </w:p>
        </w:tc>
      </w:tr>
    </w:tbl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разрешительным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 необходимых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выдачи разрешений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хранение взрывчатых материалов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Форма сведений к разрешительным требованиям и перечню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документов, необходимых для выдачи разрешений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хранение взрывчатых материалов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6"/>
        <w:gridCol w:w="2554"/>
        <w:gridCol w:w="2533"/>
        <w:gridCol w:w="2152"/>
        <w:gridCol w:w="3805"/>
      </w:tblGrid>
      <w:tr>
        <w:trPr>
          <w:trHeight w:val="4305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подписания договора на вооруженную охрану склада взрывчатых материалов, осуществляемую частной охранной организацией, имеющей лицензию на охранную деятельность или специализированным охранным подразделением органов внутренних дел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лицензии на право занятия охранной деятельностью, с которой заключен договор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количество взрывчатых материалов (вес, размер)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хранения взрывчатых материалов (адрес нахождения)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должность ответственного лица за хранение взрывчатых материалов (номер удостоверения личности или паспорта)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