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88c7" w14:textId="5ca8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балансирующего рынка электрической энергии</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112. Зарегистрирован в Министерстве юстиции Республики Казахстан 26 марта 2015 года № 10532.</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000000"/>
          <w:sz w:val="28"/>
        </w:rPr>
        <w:t>.</w:t>
      </w:r>
    </w:p>
    <w:bookmarkStart w:name="z91" w:id="0"/>
    <w:p>
      <w:pPr>
        <w:spacing w:after="0"/>
        <w:ind w:left="0"/>
        <w:jc w:val="both"/>
      </w:pPr>
      <w:r>
        <w:rPr>
          <w:rFonts w:ascii="Times New Roman"/>
          <w:b w:val="false"/>
          <w:i w:val="false"/>
          <w:color w:val="000000"/>
          <w:sz w:val="28"/>
        </w:rPr>
        <w:t xml:space="preserve">
      В соответствии с подпунктом 12)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10, </w:t>
      </w:r>
      <w:r>
        <w:rPr>
          <w:rFonts w:ascii="Times New Roman"/>
          <w:b w:val="false"/>
          <w:i w:val="false"/>
          <w:color w:val="000000"/>
          <w:sz w:val="28"/>
        </w:rPr>
        <w:t>пунктом 2</w:t>
      </w:r>
      <w:r>
        <w:rPr>
          <w:rFonts w:ascii="Times New Roman"/>
          <w:b w:val="false"/>
          <w:i w:val="false"/>
          <w:color w:val="000000"/>
          <w:sz w:val="28"/>
        </w:rPr>
        <w:t xml:space="preserve"> статьи 12-1,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статьи 15-10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30.06.2023 </w:t>
      </w:r>
      <w:r>
        <w:rPr>
          <w:rFonts w:ascii="Times New Roman"/>
          <w:b w:val="false"/>
          <w:i w:val="false"/>
          <w:color w:val="000000"/>
          <w:sz w:val="28"/>
        </w:rPr>
        <w:t>№ 250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балансирующего рынка электрической энергии.</w:t>
      </w:r>
    </w:p>
    <w:bookmarkEnd w:id="1"/>
    <w:bookmarkStart w:name="z2"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9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3" w:id="4"/>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bookmarkEnd w:id="4"/>
    <w:bookmarkStart w:name="z94"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5"/>
    <w:bookmarkStart w:name="z95"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6"/>
    <w:bookmarkStart w:name="z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4" w:id="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5</w:t>
      </w:r>
      <w:r>
        <w:rPr>
          <w:rFonts w:ascii="Times New Roman"/>
          <w:b w:val="false"/>
          <w:i w:val="false"/>
          <w:color w:val="000000"/>
          <w:sz w:val="28"/>
        </w:rPr>
        <w:t xml:space="preserve"> Правил, который действует до 1 января 2022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и.о. Министра энергетики РК от 24.12.2020 </w:t>
      </w:r>
      <w:r>
        <w:rPr>
          <w:rFonts w:ascii="Times New Roman"/>
          <w:b w:val="false"/>
          <w:i w:val="false"/>
          <w:color w:val="000000"/>
          <w:sz w:val="28"/>
        </w:rPr>
        <w:t>№ 463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112</w:t>
            </w:r>
          </w:p>
        </w:tc>
      </w:tr>
    </w:tbl>
    <w:bookmarkStart w:name="z6" w:id="9"/>
    <w:p>
      <w:pPr>
        <w:spacing w:after="0"/>
        <w:ind w:left="0"/>
        <w:jc w:val="left"/>
      </w:pPr>
      <w:r>
        <w:rPr>
          <w:rFonts w:ascii="Times New Roman"/>
          <w:b/>
          <w:i w:val="false"/>
          <w:color w:val="000000"/>
        </w:rPr>
        <w:t xml:space="preserve"> Правила функционирования балансирующего рынка электрической энергии</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30.06.2023 </w:t>
      </w:r>
      <w:r>
        <w:rPr>
          <w:rFonts w:ascii="Times New Roman"/>
          <w:b w:val="false"/>
          <w:i w:val="false"/>
          <w:color w:val="ff0000"/>
          <w:sz w:val="28"/>
        </w:rPr>
        <w:t>№ 250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96" w:id="10"/>
    <w:p>
      <w:pPr>
        <w:spacing w:after="0"/>
        <w:ind w:left="0"/>
        <w:jc w:val="left"/>
      </w:pPr>
      <w:r>
        <w:rPr>
          <w:rFonts w:ascii="Times New Roman"/>
          <w:b/>
          <w:i w:val="false"/>
          <w:color w:val="000000"/>
        </w:rPr>
        <w:t xml:space="preserve"> Глава 1. Общие положения</w:t>
      </w:r>
    </w:p>
    <w:bookmarkEnd w:id="10"/>
    <w:bookmarkStart w:name="z97" w:id="11"/>
    <w:p>
      <w:pPr>
        <w:spacing w:after="0"/>
        <w:ind w:left="0"/>
        <w:jc w:val="both"/>
      </w:pPr>
      <w:r>
        <w:rPr>
          <w:rFonts w:ascii="Times New Roman"/>
          <w:b w:val="false"/>
          <w:i w:val="false"/>
          <w:color w:val="000000"/>
          <w:sz w:val="28"/>
        </w:rPr>
        <w:t xml:space="preserve">
      1. Настоящие Правила функционирования балансирующего рынка электрической энергии (далее – Правила) разработаны в соответствии с подпунктом 12)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функционирования балансирующего рынка электрической энергии, определения зон балансирования единой электроэнергетической системы Республики Казахстан, подачи субъектами балансирующего рынка электрической энергии заявок системному оператору на участие в балансировании на повышение (понижение), отбора и активации заявок субъектов балансирующего рынка электрической энергии на участие в балансировании на повышение (понижение), определения объема балансирующей электроэнергии, расчета почасовых средневзвешенных цен на продажу балансирующей электроэнергии, порядка расчета почасовых объемов балансирующей электроэнергии и почасовых дисбалансов субъектов балансирующего рынка электрической энергии, формирования перечня провайдеров баланса.</w:t>
      </w:r>
    </w:p>
    <w:bookmarkEnd w:id="11"/>
    <w:bookmarkStart w:name="z98"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99" w:id="13"/>
    <w:p>
      <w:pPr>
        <w:spacing w:after="0"/>
        <w:ind w:left="0"/>
        <w:jc w:val="both"/>
      </w:pPr>
      <w:r>
        <w:rPr>
          <w:rFonts w:ascii="Times New Roman"/>
          <w:b w:val="false"/>
          <w:i w:val="false"/>
          <w:color w:val="000000"/>
          <w:sz w:val="28"/>
        </w:rPr>
        <w:t>
      1) объект генерации-потребления – электростанция, завод или иной физический объект, способный производить (выдавать) и (или) потреблять (накапливать) электрическую энергию;</w:t>
      </w:r>
    </w:p>
    <w:bookmarkEnd w:id="13"/>
    <w:bookmarkStart w:name="z100" w:id="14"/>
    <w:p>
      <w:pPr>
        <w:spacing w:after="0"/>
        <w:ind w:left="0"/>
        <w:jc w:val="both"/>
      </w:pPr>
      <w:r>
        <w:rPr>
          <w:rFonts w:ascii="Times New Roman"/>
          <w:b w:val="false"/>
          <w:i w:val="false"/>
          <w:color w:val="000000"/>
          <w:sz w:val="28"/>
        </w:rPr>
        <w:t>
      2)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p>
    <w:bookmarkEnd w:id="14"/>
    <w:bookmarkStart w:name="z101" w:id="15"/>
    <w:p>
      <w:pPr>
        <w:spacing w:after="0"/>
        <w:ind w:left="0"/>
        <w:jc w:val="both"/>
      </w:pPr>
      <w:r>
        <w:rPr>
          <w:rFonts w:ascii="Times New Roman"/>
          <w:b w:val="false"/>
          <w:i w:val="false"/>
          <w:color w:val="000000"/>
          <w:sz w:val="28"/>
        </w:rPr>
        <w:t>
      3)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p>
    <w:bookmarkEnd w:id="15"/>
    <w:bookmarkStart w:name="z102" w:id="16"/>
    <w:p>
      <w:pPr>
        <w:spacing w:after="0"/>
        <w:ind w:left="0"/>
        <w:jc w:val="both"/>
      </w:pPr>
      <w:r>
        <w:rPr>
          <w:rFonts w:ascii="Times New Roman"/>
          <w:b w:val="false"/>
          <w:i w:val="false"/>
          <w:color w:val="000000"/>
          <w:sz w:val="28"/>
        </w:rPr>
        <w:t>
      4) время подготовки – отрезок времени в рамках часа операционных суток, равный 10 (десяти) минутам, который предоставляется субъекту балансирующего рынка электрической энергии для подготовки к исполнению своей заявки на участие в балансировании на повышение либо заявки на участие в балансировании на понижение, активированной системным оператором, исчисляемый с минуты операционного часа, в которой была активирована данная заявка;</w:t>
      </w:r>
    </w:p>
    <w:bookmarkEnd w:id="16"/>
    <w:bookmarkStart w:name="z103" w:id="17"/>
    <w:p>
      <w:pPr>
        <w:spacing w:after="0"/>
        <w:ind w:left="0"/>
        <w:jc w:val="both"/>
      </w:pPr>
      <w:r>
        <w:rPr>
          <w:rFonts w:ascii="Times New Roman"/>
          <w:b w:val="false"/>
          <w:i w:val="false"/>
          <w:color w:val="000000"/>
          <w:sz w:val="28"/>
        </w:rPr>
        <w:t xml:space="preserve">
      5)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согласно </w:t>
      </w:r>
      <w:r>
        <w:rPr>
          <w:rFonts w:ascii="Times New Roman"/>
          <w:b w:val="false"/>
          <w:i w:val="false"/>
          <w:color w:val="000000"/>
          <w:sz w:val="28"/>
        </w:rPr>
        <w:t>подпункту 70-46)</w:t>
      </w:r>
      <w:r>
        <w:rPr>
          <w:rFonts w:ascii="Times New Roman"/>
          <w:b w:val="false"/>
          <w:i w:val="false"/>
          <w:color w:val="000000"/>
          <w:sz w:val="28"/>
        </w:rPr>
        <w:t xml:space="preserve"> статьи 5 Закона,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1 июля 2023 года;</w:t>
      </w:r>
    </w:p>
    <w:bookmarkEnd w:id="17"/>
    <w:bookmarkStart w:name="z104" w:id="18"/>
    <w:p>
      <w:pPr>
        <w:spacing w:after="0"/>
        <w:ind w:left="0"/>
        <w:jc w:val="both"/>
      </w:pPr>
      <w:r>
        <w:rPr>
          <w:rFonts w:ascii="Times New Roman"/>
          <w:b w:val="false"/>
          <w:i w:val="false"/>
          <w:color w:val="000000"/>
          <w:sz w:val="28"/>
        </w:rPr>
        <w:t>
      6) договор передачи ответственности – договор, заключаемый между провайдером баланса и субъектом балансирующего рынка электрической энергии, передавшим ответственность за финансовое урегулирование собственных дисбалансов данному провайдеру баланса;</w:t>
      </w:r>
    </w:p>
    <w:bookmarkEnd w:id="18"/>
    <w:bookmarkStart w:name="z105" w:id="19"/>
    <w:p>
      <w:pPr>
        <w:spacing w:after="0"/>
        <w:ind w:left="0"/>
        <w:jc w:val="both"/>
      </w:pPr>
      <w:r>
        <w:rPr>
          <w:rFonts w:ascii="Times New Roman"/>
          <w:b w:val="false"/>
          <w:i w:val="false"/>
          <w:color w:val="000000"/>
          <w:sz w:val="28"/>
        </w:rPr>
        <w:t>
      7) заявка на участие в балансировании на повышение – заявка на продажу балансирующей электроэнергии, подаваемая субъектами балансирующего рынка электрической энергии в системе балансирующего рынка;</w:t>
      </w:r>
    </w:p>
    <w:bookmarkEnd w:id="19"/>
    <w:bookmarkStart w:name="z106" w:id="20"/>
    <w:p>
      <w:pPr>
        <w:spacing w:after="0"/>
        <w:ind w:left="0"/>
        <w:jc w:val="both"/>
      </w:pPr>
      <w:r>
        <w:rPr>
          <w:rFonts w:ascii="Times New Roman"/>
          <w:b w:val="false"/>
          <w:i w:val="false"/>
          <w:color w:val="000000"/>
          <w:sz w:val="28"/>
        </w:rPr>
        <w:t>
      8) минимальная электрическая мощность балансирования на повышение – минимальное значение мощности совершения субъектом балансирующего рынка электрической энергии отрицательного дисбаланса (в плановом порядке) в рамках исполнения активированной системным оператором заявки на участие в балансировании на повышение, в МВт;</w:t>
      </w:r>
    </w:p>
    <w:bookmarkEnd w:id="20"/>
    <w:bookmarkStart w:name="z107" w:id="21"/>
    <w:p>
      <w:pPr>
        <w:spacing w:after="0"/>
        <w:ind w:left="0"/>
        <w:jc w:val="both"/>
      </w:pPr>
      <w:r>
        <w:rPr>
          <w:rFonts w:ascii="Times New Roman"/>
          <w:b w:val="false"/>
          <w:i w:val="false"/>
          <w:color w:val="000000"/>
          <w:sz w:val="28"/>
        </w:rPr>
        <w:t>
      9) договор присоединения - договор, заключаемый между расчетным центром балансирующего рынка и субъектом балансирующего рынка электрической энергии, для обеспечения взаимозачетов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и расчетным центром балансирующего рынка;</w:t>
      </w:r>
    </w:p>
    <w:bookmarkEnd w:id="21"/>
    <w:bookmarkStart w:name="z108" w:id="22"/>
    <w:p>
      <w:pPr>
        <w:spacing w:after="0"/>
        <w:ind w:left="0"/>
        <w:jc w:val="both"/>
      </w:pPr>
      <w:r>
        <w:rPr>
          <w:rFonts w:ascii="Times New Roman"/>
          <w:b w:val="false"/>
          <w:i w:val="false"/>
          <w:color w:val="000000"/>
          <w:sz w:val="28"/>
        </w:rPr>
        <w:t>
      10) положительный дисбаланс – дисбаланс, значение которого больше нуля (не отрицательно), в кВт*ч;</w:t>
      </w:r>
    </w:p>
    <w:bookmarkEnd w:id="22"/>
    <w:bookmarkStart w:name="z109" w:id="23"/>
    <w:p>
      <w:pPr>
        <w:spacing w:after="0"/>
        <w:ind w:left="0"/>
        <w:jc w:val="both"/>
      </w:pPr>
      <w:r>
        <w:rPr>
          <w:rFonts w:ascii="Times New Roman"/>
          <w:b w:val="false"/>
          <w:i w:val="false"/>
          <w:color w:val="000000"/>
          <w:sz w:val="28"/>
        </w:rPr>
        <w:t>
      11)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23"/>
    <w:bookmarkStart w:name="z110" w:id="24"/>
    <w:p>
      <w:pPr>
        <w:spacing w:after="0"/>
        <w:ind w:left="0"/>
        <w:jc w:val="both"/>
      </w:pPr>
      <w:r>
        <w:rPr>
          <w:rFonts w:ascii="Times New Roman"/>
          <w:b w:val="false"/>
          <w:i w:val="false"/>
          <w:color w:val="000000"/>
          <w:sz w:val="28"/>
        </w:rPr>
        <w:t>
      12) отклонение на границе с Центральной Азии - разница фактического и планового значений сальдо-перетока электрической энергии на границе зоны балансирования с энергосистемами государств Центральной Азии (далее – ЦА) за час суток, в кВт*ч;</w:t>
      </w:r>
    </w:p>
    <w:bookmarkEnd w:id="24"/>
    <w:bookmarkStart w:name="z111" w:id="25"/>
    <w:p>
      <w:pPr>
        <w:spacing w:after="0"/>
        <w:ind w:left="0"/>
        <w:jc w:val="both"/>
      </w:pPr>
      <w:r>
        <w:rPr>
          <w:rFonts w:ascii="Times New Roman"/>
          <w:b w:val="false"/>
          <w:i w:val="false"/>
          <w:color w:val="000000"/>
          <w:sz w:val="28"/>
        </w:rPr>
        <w:t>
      13) время исполнения - отрезок времени в рамках часа операционных суток, по длительности варьирующийся от 21 (двадцати одной) до 50 (пятидесяти) минут, исчисляемый, начиная с минуты, следующей после минуты завершения времени подготовки, и завершая истечением последней минуты часа операционных суток, в течение которого соответствующий субъект балансирующего рынка электрической энергии осуществляет непосредственное исполнение своей заявки на участие в балансировании на повышение либо заявки на участие в балансировании на понижение, активированной системным оператором;</w:t>
      </w:r>
    </w:p>
    <w:bookmarkEnd w:id="25"/>
    <w:bookmarkStart w:name="z112" w:id="26"/>
    <w:p>
      <w:pPr>
        <w:spacing w:after="0"/>
        <w:ind w:left="0"/>
        <w:jc w:val="both"/>
      </w:pPr>
      <w:r>
        <w:rPr>
          <w:rFonts w:ascii="Times New Roman"/>
          <w:b w:val="false"/>
          <w:i w:val="false"/>
          <w:color w:val="000000"/>
          <w:sz w:val="28"/>
        </w:rPr>
        <w:t>
      14) отклонение на границе с Российской Федерации - разница фактического и планового значений сальдо-перетока электрической энергии на границе зоны балансирования с энергосистемой Российской Федерации (далее – РФ) за час суток, в кВт*ч;</w:t>
      </w:r>
    </w:p>
    <w:bookmarkEnd w:id="26"/>
    <w:bookmarkStart w:name="z113" w:id="27"/>
    <w:p>
      <w:pPr>
        <w:spacing w:after="0"/>
        <w:ind w:left="0"/>
        <w:jc w:val="both"/>
      </w:pPr>
      <w:r>
        <w:rPr>
          <w:rFonts w:ascii="Times New Roman"/>
          <w:b w:val="false"/>
          <w:i w:val="false"/>
          <w:color w:val="000000"/>
          <w:sz w:val="28"/>
        </w:rPr>
        <w:t>
      15)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bookmarkEnd w:id="27"/>
    <w:bookmarkStart w:name="z114" w:id="28"/>
    <w:p>
      <w:pPr>
        <w:spacing w:after="0"/>
        <w:ind w:left="0"/>
        <w:jc w:val="both"/>
      </w:pPr>
      <w:r>
        <w:rPr>
          <w:rFonts w:ascii="Times New Roman"/>
          <w:b w:val="false"/>
          <w:i w:val="false"/>
          <w:color w:val="000000"/>
          <w:sz w:val="28"/>
        </w:rPr>
        <w:t>
      16) зона балансирования – часть единой электроэнергетической системы Республики Казахстана (далее – ЕЭС РК), в которой отсутствуют ограничения технического характера, препятствующие физическому урегулированию дисбалансов электроэнергии, применению единых цен на балансирующую электроэнергию и отрицательные дисбалансы;</w:t>
      </w:r>
    </w:p>
    <w:bookmarkEnd w:id="28"/>
    <w:bookmarkStart w:name="z115" w:id="29"/>
    <w:p>
      <w:pPr>
        <w:spacing w:after="0"/>
        <w:ind w:left="0"/>
        <w:jc w:val="both"/>
      </w:pPr>
      <w:r>
        <w:rPr>
          <w:rFonts w:ascii="Times New Roman"/>
          <w:b w:val="false"/>
          <w:i w:val="false"/>
          <w:color w:val="000000"/>
          <w:sz w:val="28"/>
        </w:rPr>
        <w:t>
      17) результирующий дисбаланс зоны балансирования – разница фактического и планового значений сальдо-перетока электрической энергии на границе (по периметру) зоны балансирования за один час суток, в кВт*ч;</w:t>
      </w:r>
    </w:p>
    <w:bookmarkEnd w:id="29"/>
    <w:bookmarkStart w:name="z116" w:id="30"/>
    <w:p>
      <w:pPr>
        <w:spacing w:after="0"/>
        <w:ind w:left="0"/>
        <w:jc w:val="both"/>
      </w:pPr>
      <w:r>
        <w:rPr>
          <w:rFonts w:ascii="Times New Roman"/>
          <w:b w:val="false"/>
          <w:i w:val="false"/>
          <w:color w:val="000000"/>
          <w:sz w:val="28"/>
        </w:rPr>
        <w:t>
      18) положительный результирующий дисбаланс зоны балансирования – положительное значение сальдо-перетока электрической энергии на границе (по периметру) зоны балансирования за один час суток, в кВт*ч;</w:t>
      </w:r>
    </w:p>
    <w:bookmarkEnd w:id="30"/>
    <w:bookmarkStart w:name="z117" w:id="31"/>
    <w:p>
      <w:pPr>
        <w:spacing w:after="0"/>
        <w:ind w:left="0"/>
        <w:jc w:val="both"/>
      </w:pPr>
      <w:r>
        <w:rPr>
          <w:rFonts w:ascii="Times New Roman"/>
          <w:b w:val="false"/>
          <w:i w:val="false"/>
          <w:color w:val="000000"/>
          <w:sz w:val="28"/>
        </w:rPr>
        <w:t>
      19) отрицательный результирующий дисбаланс зоны балансирования – отрицательное значение сальдо-перетока электрической энергии на границе (по периметру) зоны балансирования за один час суток, в кВт*ч;</w:t>
      </w:r>
    </w:p>
    <w:bookmarkEnd w:id="31"/>
    <w:bookmarkStart w:name="z118" w:id="32"/>
    <w:p>
      <w:pPr>
        <w:spacing w:after="0"/>
        <w:ind w:left="0"/>
        <w:jc w:val="both"/>
      </w:pPr>
      <w:r>
        <w:rPr>
          <w:rFonts w:ascii="Times New Roman"/>
          <w:b w:val="false"/>
          <w:i w:val="false"/>
          <w:color w:val="000000"/>
          <w:sz w:val="28"/>
        </w:rPr>
        <w:t>
      20)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32"/>
    <w:bookmarkStart w:name="z119" w:id="33"/>
    <w:p>
      <w:pPr>
        <w:spacing w:after="0"/>
        <w:ind w:left="0"/>
        <w:jc w:val="both"/>
      </w:pPr>
      <w:r>
        <w:rPr>
          <w:rFonts w:ascii="Times New Roman"/>
          <w:b w:val="false"/>
          <w:i w:val="false"/>
          <w:color w:val="000000"/>
          <w:sz w:val="28"/>
        </w:rPr>
        <w:t>
      21) недоступность системы балансирующего рынка – это подтвержденное системным оператором состояние системы балансирующего рынка, в результате которой у всех внешних пользователей системы одного или нескольких энергоузлов полностью отсутствует доступ к функционалу или ресурсам системы;</w:t>
      </w:r>
    </w:p>
    <w:bookmarkEnd w:id="33"/>
    <w:bookmarkStart w:name="z120" w:id="34"/>
    <w:p>
      <w:pPr>
        <w:spacing w:after="0"/>
        <w:ind w:left="0"/>
        <w:jc w:val="both"/>
      </w:pPr>
      <w:r>
        <w:rPr>
          <w:rFonts w:ascii="Times New Roman"/>
          <w:b w:val="false"/>
          <w:i w:val="false"/>
          <w:color w:val="000000"/>
          <w:sz w:val="28"/>
        </w:rPr>
        <w:t>
      22) реестр взаимозачетов между субъектами балансирующего рынка – документ, формируемый расчетным центром балансирующего рынка,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является документом, подтверждающим право требования и наличие денежных обязательств субъектов балансирующего рынка электрической энергии;</w:t>
      </w:r>
    </w:p>
    <w:bookmarkEnd w:id="34"/>
    <w:bookmarkStart w:name="z121" w:id="35"/>
    <w:p>
      <w:pPr>
        <w:spacing w:after="0"/>
        <w:ind w:left="0"/>
        <w:jc w:val="both"/>
      </w:pPr>
      <w:r>
        <w:rPr>
          <w:rFonts w:ascii="Times New Roman"/>
          <w:b w:val="false"/>
          <w:i w:val="false"/>
          <w:color w:val="000000"/>
          <w:sz w:val="28"/>
        </w:rPr>
        <w:t xml:space="preserve">
      23) расчетный центр балансирующего рынка - организация, определенная уполномоченным органом согласно </w:t>
      </w:r>
      <w:r>
        <w:rPr>
          <w:rFonts w:ascii="Times New Roman"/>
          <w:b w:val="false"/>
          <w:i w:val="false"/>
          <w:color w:val="000000"/>
          <w:sz w:val="28"/>
        </w:rPr>
        <w:t>подпункту 70-45)</w:t>
      </w:r>
      <w:r>
        <w:rPr>
          <w:rFonts w:ascii="Times New Roman"/>
          <w:b w:val="false"/>
          <w:i w:val="false"/>
          <w:color w:val="000000"/>
          <w:sz w:val="28"/>
        </w:rPr>
        <w:t xml:space="preserve"> статьи 5 Закона,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w:t>
      </w:r>
    </w:p>
    <w:bookmarkEnd w:id="35"/>
    <w:bookmarkStart w:name="z122" w:id="36"/>
    <w:p>
      <w:pPr>
        <w:spacing w:after="0"/>
        <w:ind w:left="0"/>
        <w:jc w:val="both"/>
      </w:pPr>
      <w:r>
        <w:rPr>
          <w:rFonts w:ascii="Times New Roman"/>
          <w:b w:val="false"/>
          <w:i w:val="false"/>
          <w:color w:val="000000"/>
          <w:sz w:val="28"/>
        </w:rPr>
        <w:t>
      24)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bookmarkEnd w:id="36"/>
    <w:bookmarkStart w:name="z123" w:id="37"/>
    <w:p>
      <w:pPr>
        <w:spacing w:after="0"/>
        <w:ind w:left="0"/>
        <w:jc w:val="both"/>
      </w:pPr>
      <w:r>
        <w:rPr>
          <w:rFonts w:ascii="Times New Roman"/>
          <w:b w:val="false"/>
          <w:i w:val="false"/>
          <w:color w:val="000000"/>
          <w:sz w:val="28"/>
        </w:rPr>
        <w:t>
      25)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w:t>
      </w:r>
    </w:p>
    <w:bookmarkEnd w:id="37"/>
    <w:bookmarkStart w:name="z124" w:id="38"/>
    <w:p>
      <w:pPr>
        <w:spacing w:after="0"/>
        <w:ind w:left="0"/>
        <w:jc w:val="both"/>
      </w:pPr>
      <w:r>
        <w:rPr>
          <w:rFonts w:ascii="Times New Roman"/>
          <w:b w:val="false"/>
          <w:i w:val="false"/>
          <w:color w:val="000000"/>
          <w:sz w:val="28"/>
        </w:rPr>
        <w:t>
      26) расчеты почасовых объемов балансирующей электроэнергии и почасовых дисбалансов – документ, отражающий объемы балансирующей электроэнергии и дисбалансов, а также их стоимости по каждому часу расчетного месяца, являющийся основанием для взаиморасчетов;</w:t>
      </w:r>
    </w:p>
    <w:bookmarkEnd w:id="38"/>
    <w:bookmarkStart w:name="z125" w:id="39"/>
    <w:p>
      <w:pPr>
        <w:spacing w:after="0"/>
        <w:ind w:left="0"/>
        <w:jc w:val="both"/>
      </w:pPr>
      <w:r>
        <w:rPr>
          <w:rFonts w:ascii="Times New Roman"/>
          <w:b w:val="false"/>
          <w:i w:val="false"/>
          <w:color w:val="000000"/>
          <w:sz w:val="28"/>
        </w:rPr>
        <w:t>
      27) дисбаланс – разность планового и фактического сальдо генерации-потребления, в кВт*ч;</w:t>
      </w:r>
    </w:p>
    <w:bookmarkEnd w:id="39"/>
    <w:bookmarkStart w:name="z126" w:id="40"/>
    <w:p>
      <w:pPr>
        <w:spacing w:after="0"/>
        <w:ind w:left="0"/>
        <w:jc w:val="both"/>
      </w:pPr>
      <w:r>
        <w:rPr>
          <w:rFonts w:ascii="Times New Roman"/>
          <w:b w:val="false"/>
          <w:i w:val="false"/>
          <w:color w:val="000000"/>
          <w:sz w:val="28"/>
        </w:rPr>
        <w:t>
      28) отрицательный дисбаланс – отрицательный дисбаланс – дисбаланс, значение которого меньше нуля (отрицательно), в кВт*ч;</w:t>
      </w:r>
    </w:p>
    <w:bookmarkEnd w:id="40"/>
    <w:bookmarkStart w:name="z127" w:id="41"/>
    <w:p>
      <w:pPr>
        <w:spacing w:after="0"/>
        <w:ind w:left="0"/>
        <w:jc w:val="both"/>
      </w:pPr>
      <w:r>
        <w:rPr>
          <w:rFonts w:ascii="Times New Roman"/>
          <w:b w:val="false"/>
          <w:i w:val="false"/>
          <w:color w:val="000000"/>
          <w:sz w:val="28"/>
        </w:rPr>
        <w:t>
      29)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w:t>
      </w:r>
    </w:p>
    <w:bookmarkEnd w:id="41"/>
    <w:bookmarkStart w:name="z128" w:id="42"/>
    <w:p>
      <w:pPr>
        <w:spacing w:after="0"/>
        <w:ind w:left="0"/>
        <w:jc w:val="both"/>
      </w:pPr>
      <w:r>
        <w:rPr>
          <w:rFonts w:ascii="Times New Roman"/>
          <w:b w:val="false"/>
          <w:i w:val="false"/>
          <w:color w:val="000000"/>
          <w:sz w:val="28"/>
        </w:rPr>
        <w:t>
      30) заявка на участие в балансировании на понижение - заявка на покупку отрицательных дисбалансов, подаваемая субъектами балансирующего рынка электрической энергии в системе балансирующего рынка;</w:t>
      </w:r>
    </w:p>
    <w:bookmarkEnd w:id="42"/>
    <w:bookmarkStart w:name="z129" w:id="43"/>
    <w:p>
      <w:pPr>
        <w:spacing w:after="0"/>
        <w:ind w:left="0"/>
        <w:jc w:val="both"/>
      </w:pPr>
      <w:r>
        <w:rPr>
          <w:rFonts w:ascii="Times New Roman"/>
          <w:b w:val="false"/>
          <w:i w:val="false"/>
          <w:color w:val="000000"/>
          <w:sz w:val="28"/>
        </w:rPr>
        <w:t>
      31) минимальная электрическая мощность балансирования на понижение – минимальное значение мощности совершения субъектом балансирующего рынка электрической энергии положительного дисбаланса (в плановом порядке) в рамках исполнения активированной системным оператором заявки на участие в балансировании на понижение, в МВт;</w:t>
      </w:r>
    </w:p>
    <w:bookmarkEnd w:id="43"/>
    <w:bookmarkStart w:name="z130" w:id="44"/>
    <w:p>
      <w:pPr>
        <w:spacing w:after="0"/>
        <w:ind w:left="0"/>
        <w:jc w:val="both"/>
      </w:pPr>
      <w:r>
        <w:rPr>
          <w:rFonts w:ascii="Times New Roman"/>
          <w:b w:val="false"/>
          <w:i w:val="false"/>
          <w:color w:val="000000"/>
          <w:sz w:val="28"/>
        </w:rPr>
        <w:t>
      32) уполномоченный орган – государственный орган, осуществляющий руководство в области электроэнергетики;</w:t>
      </w:r>
    </w:p>
    <w:bookmarkEnd w:id="44"/>
    <w:bookmarkStart w:name="z131" w:id="45"/>
    <w:p>
      <w:pPr>
        <w:spacing w:after="0"/>
        <w:ind w:left="0"/>
        <w:jc w:val="both"/>
      </w:pPr>
      <w:r>
        <w:rPr>
          <w:rFonts w:ascii="Times New Roman"/>
          <w:b w:val="false"/>
          <w:i w:val="false"/>
          <w:color w:val="000000"/>
          <w:sz w:val="28"/>
        </w:rPr>
        <w:t>
      33)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45"/>
    <w:bookmarkStart w:name="z132" w:id="46"/>
    <w:p>
      <w:pPr>
        <w:spacing w:after="0"/>
        <w:ind w:left="0"/>
        <w:jc w:val="both"/>
      </w:pPr>
      <w:r>
        <w:rPr>
          <w:rFonts w:ascii="Times New Roman"/>
          <w:b w:val="false"/>
          <w:i w:val="false"/>
          <w:color w:val="000000"/>
          <w:sz w:val="28"/>
        </w:rPr>
        <w:t>
      34) субъекты оптового рынка электрической энергии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46"/>
    <w:bookmarkStart w:name="z133" w:id="47"/>
    <w:p>
      <w:pPr>
        <w:spacing w:after="0"/>
        <w:ind w:left="0"/>
        <w:jc w:val="both"/>
      </w:pPr>
      <w:r>
        <w:rPr>
          <w:rFonts w:ascii="Times New Roman"/>
          <w:b w:val="false"/>
          <w:i w:val="false"/>
          <w:color w:val="000000"/>
          <w:sz w:val="28"/>
        </w:rPr>
        <w:t>
      35) сальдо-переток электрической энергии – разница значений приема и отпуска электрической энергии по определенной группе линий электропередачи (сечению) либо по точкам коммерческого учета;</w:t>
      </w:r>
    </w:p>
    <w:bookmarkEnd w:id="47"/>
    <w:bookmarkStart w:name="z134" w:id="48"/>
    <w:p>
      <w:pPr>
        <w:spacing w:after="0"/>
        <w:ind w:left="0"/>
        <w:jc w:val="both"/>
      </w:pPr>
      <w:r>
        <w:rPr>
          <w:rFonts w:ascii="Times New Roman"/>
          <w:b w:val="false"/>
          <w:i w:val="false"/>
          <w:color w:val="000000"/>
          <w:sz w:val="28"/>
        </w:rPr>
        <w:t>
      36)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ЕЭС РК системным оператором и связанных с куплей-продажей балансирующей электроэнергии и отрицательных дисбалансов;</w:t>
      </w:r>
    </w:p>
    <w:bookmarkEnd w:id="48"/>
    <w:bookmarkStart w:name="z990" w:id="49"/>
    <w:p>
      <w:pPr>
        <w:spacing w:after="0"/>
        <w:ind w:left="0"/>
        <w:jc w:val="both"/>
      </w:pPr>
      <w:r>
        <w:rPr>
          <w:rFonts w:ascii="Times New Roman"/>
          <w:b w:val="false"/>
          <w:i w:val="false"/>
          <w:color w:val="000000"/>
          <w:sz w:val="28"/>
        </w:rPr>
        <w:t>
      36-1) коэффициент равновесия – коэффициент, применяемый для расчетов почасовых цен на балансирующую электроэнергии и отрицательные дисбалансы с целью финансового урегулирования возникших дисбалансов;</w:t>
      </w:r>
    </w:p>
    <w:bookmarkEnd w:id="49"/>
    <w:bookmarkStart w:name="z135" w:id="50"/>
    <w:p>
      <w:pPr>
        <w:spacing w:after="0"/>
        <w:ind w:left="0"/>
        <w:jc w:val="both"/>
      </w:pPr>
      <w:r>
        <w:rPr>
          <w:rFonts w:ascii="Times New Roman"/>
          <w:b w:val="false"/>
          <w:i w:val="false"/>
          <w:color w:val="000000"/>
          <w:sz w:val="28"/>
        </w:rPr>
        <w:t>
      37) субъекты балансирующего рынка электрической энергии – субъекты оптового рынка электрической энергии, за исключением оператора рынка централизованной торговли.</w:t>
      </w:r>
    </w:p>
    <w:bookmarkEnd w:id="50"/>
    <w:bookmarkStart w:name="z136" w:id="51"/>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52"/>
    <w:p>
      <w:pPr>
        <w:spacing w:after="0"/>
        <w:ind w:left="0"/>
        <w:jc w:val="left"/>
      </w:pPr>
      <w:r>
        <w:rPr>
          <w:rFonts w:ascii="Times New Roman"/>
          <w:b/>
          <w:i w:val="false"/>
          <w:color w:val="000000"/>
        </w:rPr>
        <w:t xml:space="preserve"> Глава 2. Порядок функционирования балансирующего рынка электрической энергии</w:t>
      </w:r>
    </w:p>
    <w:bookmarkEnd w:id="52"/>
    <w:bookmarkStart w:name="z138" w:id="53"/>
    <w:p>
      <w:pPr>
        <w:spacing w:after="0"/>
        <w:ind w:left="0"/>
        <w:jc w:val="left"/>
      </w:pPr>
      <w:r>
        <w:rPr>
          <w:rFonts w:ascii="Times New Roman"/>
          <w:b/>
          <w:i w:val="false"/>
          <w:color w:val="000000"/>
        </w:rPr>
        <w:t xml:space="preserve"> Параграф 1. Общие положения</w:t>
      </w:r>
    </w:p>
    <w:bookmarkEnd w:id="53"/>
    <w:bookmarkStart w:name="z139" w:id="54"/>
    <w:p>
      <w:pPr>
        <w:spacing w:after="0"/>
        <w:ind w:left="0"/>
        <w:jc w:val="both"/>
      </w:pPr>
      <w:r>
        <w:rPr>
          <w:rFonts w:ascii="Times New Roman"/>
          <w:b w:val="false"/>
          <w:i w:val="false"/>
          <w:color w:val="000000"/>
          <w:sz w:val="28"/>
        </w:rPr>
        <w:t>
      3. Балансирующий рынок электрической энергии функционирует в целях обеспечения физического и финансового урегулирования дисбалансов в ЕЭС РК, стимулирования субъектов балансирующего рынка электрической энергии участвовать в урегулировании дисбалансов в ЕЭС РК, а также обеспечения адресного распределения оплаты за дисбалансы в ЕЭС РК.</w:t>
      </w:r>
    </w:p>
    <w:bookmarkEnd w:id="54"/>
    <w:bookmarkStart w:name="z140" w:id="55"/>
    <w:p>
      <w:pPr>
        <w:spacing w:after="0"/>
        <w:ind w:left="0"/>
        <w:jc w:val="both"/>
      </w:pPr>
      <w:r>
        <w:rPr>
          <w:rFonts w:ascii="Times New Roman"/>
          <w:b w:val="false"/>
          <w:i w:val="false"/>
          <w:color w:val="000000"/>
          <w:sz w:val="28"/>
        </w:rPr>
        <w:t>
      4. Участниками балансирующего рынка электрической энергии являются субъекты балансирующего рынка электрической энергии и расчетный центр балансирующего рынка.</w:t>
      </w:r>
    </w:p>
    <w:bookmarkEnd w:id="55"/>
    <w:bookmarkStart w:name="z141" w:id="56"/>
    <w:p>
      <w:pPr>
        <w:spacing w:after="0"/>
        <w:ind w:left="0"/>
        <w:jc w:val="both"/>
      </w:pPr>
      <w:r>
        <w:rPr>
          <w:rFonts w:ascii="Times New Roman"/>
          <w:b w:val="false"/>
          <w:i w:val="false"/>
          <w:color w:val="000000"/>
          <w:sz w:val="28"/>
        </w:rPr>
        <w:t>
      5. На балансирующем рынке электрической энергии покупается и продается два товара: балансирующая электроэнергия и отрицательные дисбалансы.</w:t>
      </w:r>
    </w:p>
    <w:bookmarkEnd w:id="56"/>
    <w:bookmarkStart w:name="z142" w:id="57"/>
    <w:p>
      <w:pPr>
        <w:spacing w:after="0"/>
        <w:ind w:left="0"/>
        <w:jc w:val="both"/>
      </w:pPr>
      <w:r>
        <w:rPr>
          <w:rFonts w:ascii="Times New Roman"/>
          <w:b w:val="false"/>
          <w:i w:val="false"/>
          <w:color w:val="000000"/>
          <w:sz w:val="28"/>
        </w:rPr>
        <w:t>
      6. Операции по купле-продаже балансирующей электроэнергии и отрицательных дисбалансов на балансирующем рынке электрической энергии осуществляются между расчетным центром балансирующего рынка и субъектами балансирующего рынка электрической энергии.</w:t>
      </w:r>
    </w:p>
    <w:bookmarkEnd w:id="57"/>
    <w:bookmarkStart w:name="z143" w:id="58"/>
    <w:p>
      <w:pPr>
        <w:spacing w:after="0"/>
        <w:ind w:left="0"/>
        <w:jc w:val="both"/>
      </w:pPr>
      <w:r>
        <w:rPr>
          <w:rFonts w:ascii="Times New Roman"/>
          <w:b w:val="false"/>
          <w:i w:val="false"/>
          <w:color w:val="000000"/>
          <w:sz w:val="28"/>
        </w:rPr>
        <w:t xml:space="preserve">
      7. Расчетный центр балансирующего рынка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в рамках договора присоединения,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8"/>
    <w:bookmarkStart w:name="z144" w:id="59"/>
    <w:p>
      <w:pPr>
        <w:spacing w:after="0"/>
        <w:ind w:left="0"/>
        <w:jc w:val="both"/>
      </w:pPr>
      <w:r>
        <w:rPr>
          <w:rFonts w:ascii="Times New Roman"/>
          <w:b w:val="false"/>
          <w:i w:val="false"/>
          <w:color w:val="000000"/>
          <w:sz w:val="28"/>
        </w:rPr>
        <w:t>
      8. 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bookmarkEnd w:id="59"/>
    <w:bookmarkStart w:name="z145" w:id="60"/>
    <w:p>
      <w:pPr>
        <w:spacing w:after="0"/>
        <w:ind w:left="0"/>
        <w:jc w:val="both"/>
      </w:pPr>
      <w:r>
        <w:rPr>
          <w:rFonts w:ascii="Times New Roman"/>
          <w:b w:val="false"/>
          <w:i w:val="false"/>
          <w:color w:val="000000"/>
          <w:sz w:val="28"/>
        </w:rPr>
        <w:t xml:space="preserve">
      9.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0"/>
    <w:bookmarkStart w:name="z146" w:id="61"/>
    <w:p>
      <w:pPr>
        <w:spacing w:after="0"/>
        <w:ind w:left="0"/>
        <w:jc w:val="both"/>
      </w:pPr>
      <w:r>
        <w:rPr>
          <w:rFonts w:ascii="Times New Roman"/>
          <w:b w:val="false"/>
          <w:i w:val="false"/>
          <w:color w:val="000000"/>
          <w:sz w:val="28"/>
        </w:rPr>
        <w:t>
      10. Каждый субъект балансирующего рынка электрической энергии и провайдер баланса заключают договор купли-продажи балансирующей электроэнергии и отрицательных дисбалансов, а также договор присоединения.</w:t>
      </w:r>
    </w:p>
    <w:bookmarkEnd w:id="61"/>
    <w:bookmarkStart w:name="z147" w:id="62"/>
    <w:p>
      <w:pPr>
        <w:spacing w:after="0"/>
        <w:ind w:left="0"/>
        <w:jc w:val="both"/>
      </w:pPr>
      <w:r>
        <w:rPr>
          <w:rFonts w:ascii="Times New Roman"/>
          <w:b w:val="false"/>
          <w:i w:val="false"/>
          <w:color w:val="000000"/>
          <w:sz w:val="28"/>
        </w:rPr>
        <w:t>
      11. В качестве объектов генерации-потребления в настоящих Правилах принимается:</w:t>
      </w:r>
    </w:p>
    <w:bookmarkEnd w:id="62"/>
    <w:bookmarkStart w:name="z148" w:id="63"/>
    <w:p>
      <w:pPr>
        <w:spacing w:after="0"/>
        <w:ind w:left="0"/>
        <w:jc w:val="both"/>
      </w:pPr>
      <w:r>
        <w:rPr>
          <w:rFonts w:ascii="Times New Roman"/>
          <w:b w:val="false"/>
          <w:i w:val="false"/>
          <w:color w:val="000000"/>
          <w:sz w:val="28"/>
        </w:rPr>
        <w:t>
      1) для субъекта балансирующего рынка электрической энергии, не имеющего лицензию на покупку электрической энергии в целях энергоснабжения, - объекты генерации-потребления, входящие в состав (принадлежащие) данному субъекту балансирующего рынка электрической энергии;</w:t>
      </w:r>
    </w:p>
    <w:bookmarkEnd w:id="63"/>
    <w:bookmarkStart w:name="z149" w:id="64"/>
    <w:p>
      <w:pPr>
        <w:spacing w:after="0"/>
        <w:ind w:left="0"/>
        <w:jc w:val="both"/>
      </w:pPr>
      <w:r>
        <w:rPr>
          <w:rFonts w:ascii="Times New Roman"/>
          <w:b w:val="false"/>
          <w:i w:val="false"/>
          <w:color w:val="000000"/>
          <w:sz w:val="28"/>
        </w:rPr>
        <w:t>
      2) для субъекта балансирующего рынка электрической энергии, имеющего лицензию на покупку электрической энергии в целях энергоснабжения, - объекты генерации-потребления, входящие в состав (принадлежащие) субъекта розничного рынка электрической энергии, электроснабжение которых осуществляется за счет покупки электроэнергии у данного субъекта балансирующего рынка электрической энергии.</w:t>
      </w:r>
    </w:p>
    <w:bookmarkEnd w:id="64"/>
    <w:bookmarkStart w:name="z150" w:id="65"/>
    <w:p>
      <w:pPr>
        <w:spacing w:after="0"/>
        <w:ind w:left="0"/>
        <w:jc w:val="left"/>
      </w:pPr>
      <w:r>
        <w:rPr>
          <w:rFonts w:ascii="Times New Roman"/>
          <w:b/>
          <w:i w:val="false"/>
          <w:color w:val="000000"/>
        </w:rPr>
        <w:t xml:space="preserve"> Параграф 2. Физическое урегулирование дисбалансов электроэнергии в ЕЭС РК</w:t>
      </w:r>
    </w:p>
    <w:bookmarkEnd w:id="65"/>
    <w:bookmarkStart w:name="z151" w:id="66"/>
    <w:p>
      <w:pPr>
        <w:spacing w:after="0"/>
        <w:ind w:left="0"/>
        <w:jc w:val="both"/>
      </w:pPr>
      <w:r>
        <w:rPr>
          <w:rFonts w:ascii="Times New Roman"/>
          <w:b w:val="false"/>
          <w:i w:val="false"/>
          <w:color w:val="000000"/>
          <w:sz w:val="28"/>
        </w:rPr>
        <w:t>
      12. В ЕЭС РК физическое урегулирование дисбалансов электроэнергии осуществляется системным оператором.</w:t>
      </w:r>
    </w:p>
    <w:bookmarkEnd w:id="66"/>
    <w:bookmarkStart w:name="z152" w:id="67"/>
    <w:p>
      <w:pPr>
        <w:spacing w:after="0"/>
        <w:ind w:left="0"/>
        <w:jc w:val="both"/>
      </w:pPr>
      <w:r>
        <w:rPr>
          <w:rFonts w:ascii="Times New Roman"/>
          <w:b w:val="false"/>
          <w:i w:val="false"/>
          <w:color w:val="000000"/>
          <w:sz w:val="28"/>
        </w:rPr>
        <w:t>
      13. В ЕЭС РК физическое урегулирование дисбалансов электроэнергии осуществляется отдельно в каждой зоне балансирования.</w:t>
      </w:r>
    </w:p>
    <w:bookmarkEnd w:id="67"/>
    <w:bookmarkStart w:name="z153" w:id="68"/>
    <w:p>
      <w:pPr>
        <w:spacing w:after="0"/>
        <w:ind w:left="0"/>
        <w:jc w:val="both"/>
      </w:pPr>
      <w:r>
        <w:rPr>
          <w:rFonts w:ascii="Times New Roman"/>
          <w:b w:val="false"/>
          <w:i w:val="false"/>
          <w:color w:val="000000"/>
          <w:sz w:val="28"/>
        </w:rPr>
        <w:t>
      14. В зоне балансирования физическому урегулированию подлежат результирующие дисбалансы зоны балансирования.</w:t>
      </w:r>
    </w:p>
    <w:bookmarkEnd w:id="68"/>
    <w:bookmarkStart w:name="z154" w:id="69"/>
    <w:p>
      <w:pPr>
        <w:spacing w:after="0"/>
        <w:ind w:left="0"/>
        <w:jc w:val="both"/>
      </w:pPr>
      <w:r>
        <w:rPr>
          <w:rFonts w:ascii="Times New Roman"/>
          <w:b w:val="false"/>
          <w:i w:val="false"/>
          <w:color w:val="000000"/>
          <w:sz w:val="28"/>
        </w:rPr>
        <w:t>
      15. Физическое урегулирование результирующих дисбалансов зоны балансирования осуществляется отдельно в каждом часу операционных суток.</w:t>
      </w:r>
    </w:p>
    <w:bookmarkEnd w:id="69"/>
    <w:bookmarkStart w:name="z155" w:id="70"/>
    <w:p>
      <w:pPr>
        <w:spacing w:after="0"/>
        <w:ind w:left="0"/>
        <w:jc w:val="both"/>
      </w:pPr>
      <w:r>
        <w:rPr>
          <w:rFonts w:ascii="Times New Roman"/>
          <w:b w:val="false"/>
          <w:i w:val="false"/>
          <w:color w:val="000000"/>
          <w:sz w:val="28"/>
        </w:rPr>
        <w:t>
      При осуществлении данного урегулирования системный оператор в рамках соответствующего часа операционных суток принимает меры, направленные на минимизацию значения результирующего дисбаланса зоны балансирования, которое ожидается по итогам данного часа в случае непринятия мер по урегулированию (далее – меры по минимизации).</w:t>
      </w:r>
    </w:p>
    <w:bookmarkEnd w:id="70"/>
    <w:bookmarkStart w:name="z156" w:id="71"/>
    <w:p>
      <w:pPr>
        <w:spacing w:after="0"/>
        <w:ind w:left="0"/>
        <w:jc w:val="both"/>
      </w:pPr>
      <w:r>
        <w:rPr>
          <w:rFonts w:ascii="Times New Roman"/>
          <w:b w:val="false"/>
          <w:i w:val="false"/>
          <w:color w:val="000000"/>
          <w:sz w:val="28"/>
        </w:rPr>
        <w:t>
      16. Значение результирующего дисбаланса зоны балансирования, которое ожидается по итогам часа операционных суток в случае непринятия мер по урегулированию, определяется системным оператором в течение данного часа (до истечения его 30 (тридцатой) минуты) посредством оценки данного значения, проведенной с учетом анализа фактических значений результирующего дисбаланса зоны балансирования за аналогичные часы прошедших трех суток.</w:t>
      </w:r>
    </w:p>
    <w:bookmarkEnd w:id="71"/>
    <w:bookmarkStart w:name="z157" w:id="72"/>
    <w:p>
      <w:pPr>
        <w:spacing w:after="0"/>
        <w:ind w:left="0"/>
        <w:jc w:val="both"/>
      </w:pPr>
      <w:r>
        <w:rPr>
          <w:rFonts w:ascii="Times New Roman"/>
          <w:b w:val="false"/>
          <w:i w:val="false"/>
          <w:color w:val="000000"/>
          <w:sz w:val="28"/>
        </w:rPr>
        <w:t>
      17. Меры по минимизации, принимаемые системным оператором в течение часа операционных суток в зоне балансирования, заключаются в активизации системным оператором в течение данного часа заявок на участие в балансировании на повышение или заявок на участие в балансировании на понижение, поданных ему в той же зоне балансирования субъектами балансирующего рынка электрической энергии, а также его взаимодействии с энергосистемами соседних государств, направленном на урегулирование отклонений перетоков на границах с данными энергосистемами.</w:t>
      </w:r>
    </w:p>
    <w:bookmarkEnd w:id="72"/>
    <w:bookmarkStart w:name="z158" w:id="73"/>
    <w:p>
      <w:pPr>
        <w:spacing w:after="0"/>
        <w:ind w:left="0"/>
        <w:jc w:val="both"/>
      </w:pPr>
      <w:r>
        <w:rPr>
          <w:rFonts w:ascii="Times New Roman"/>
          <w:b w:val="false"/>
          <w:i w:val="false"/>
          <w:color w:val="000000"/>
          <w:sz w:val="28"/>
        </w:rPr>
        <w:t>
      18. Активация заявок на участие в балансировании на повышение (понижение) системным оператором осуществляется в системе балансирующего рынка по соответствующей зоне балансирования.</w:t>
      </w:r>
    </w:p>
    <w:bookmarkEnd w:id="73"/>
    <w:bookmarkStart w:name="z159" w:id="74"/>
    <w:p>
      <w:pPr>
        <w:spacing w:after="0"/>
        <w:ind w:left="0"/>
        <w:jc w:val="both"/>
      </w:pPr>
      <w:r>
        <w:rPr>
          <w:rFonts w:ascii="Times New Roman"/>
          <w:b w:val="false"/>
          <w:i w:val="false"/>
          <w:color w:val="000000"/>
          <w:sz w:val="28"/>
        </w:rPr>
        <w:t>
      19. Заявки на участие в балансировании на повышение (понижение) активизируются системным оператором отдельно в каждом часу операционных суток, но не позже 30 (тридцатой) минуты соответствующего часа.</w:t>
      </w:r>
    </w:p>
    <w:bookmarkEnd w:id="74"/>
    <w:bookmarkStart w:name="z160" w:id="75"/>
    <w:p>
      <w:pPr>
        <w:spacing w:after="0"/>
        <w:ind w:left="0"/>
        <w:jc w:val="both"/>
      </w:pPr>
      <w:r>
        <w:rPr>
          <w:rFonts w:ascii="Times New Roman"/>
          <w:b w:val="false"/>
          <w:i w:val="false"/>
          <w:color w:val="000000"/>
          <w:sz w:val="28"/>
        </w:rPr>
        <w:t>
      20. В рамках часа операционных суток системный оператор активирует либо только заявки на участие в балансировании на повышение, либо только заявки на участие в балансировании на понижение.</w:t>
      </w:r>
    </w:p>
    <w:bookmarkEnd w:id="75"/>
    <w:bookmarkStart w:name="z161" w:id="76"/>
    <w:p>
      <w:pPr>
        <w:spacing w:after="0"/>
        <w:ind w:left="0"/>
        <w:jc w:val="both"/>
      </w:pPr>
      <w:r>
        <w:rPr>
          <w:rFonts w:ascii="Times New Roman"/>
          <w:b w:val="false"/>
          <w:i w:val="false"/>
          <w:color w:val="000000"/>
          <w:sz w:val="28"/>
        </w:rPr>
        <w:t>
      21. Активированные системным оператором заявки на участие в балансировании на повышение (понижение) по истечении времени подготовки подлежат исполнению в течение времени исполнения соответствующими субъектами балансирующего рынка электрической энергии, подавшими их, при этом:</w:t>
      </w:r>
    </w:p>
    <w:bookmarkEnd w:id="76"/>
    <w:bookmarkStart w:name="z162" w:id="77"/>
    <w:p>
      <w:pPr>
        <w:spacing w:after="0"/>
        <w:ind w:left="0"/>
        <w:jc w:val="both"/>
      </w:pPr>
      <w:r>
        <w:rPr>
          <w:rFonts w:ascii="Times New Roman"/>
          <w:b w:val="false"/>
          <w:i w:val="false"/>
          <w:color w:val="000000"/>
          <w:sz w:val="28"/>
        </w:rPr>
        <w:t>
      1) в рамках исполнения активированной заявки на участие в балансировании на повышение соответствующий субъект балансирующего рынка в плановом порядке совершает отрицательный дисбаланс в объеме балансирования на повышение, указанного в данной заявке;</w:t>
      </w:r>
    </w:p>
    <w:bookmarkEnd w:id="77"/>
    <w:bookmarkStart w:name="z163" w:id="78"/>
    <w:p>
      <w:pPr>
        <w:spacing w:after="0"/>
        <w:ind w:left="0"/>
        <w:jc w:val="both"/>
      </w:pPr>
      <w:r>
        <w:rPr>
          <w:rFonts w:ascii="Times New Roman"/>
          <w:b w:val="false"/>
          <w:i w:val="false"/>
          <w:color w:val="000000"/>
          <w:sz w:val="28"/>
        </w:rPr>
        <w:t>
      2) в рамках исполнения активированной заявки на участие в балансировании на понижение соответствующий субъект балансирующего рынка в плановом порядке совершает положительный дисбаланс в объеме балансирования на понижение, указанного в данной заявке.</w:t>
      </w:r>
    </w:p>
    <w:bookmarkEnd w:id="78"/>
    <w:bookmarkStart w:name="z164" w:id="79"/>
    <w:p>
      <w:pPr>
        <w:spacing w:after="0"/>
        <w:ind w:left="0"/>
        <w:jc w:val="both"/>
      </w:pPr>
      <w:r>
        <w:rPr>
          <w:rFonts w:ascii="Times New Roman"/>
          <w:b w:val="false"/>
          <w:i w:val="false"/>
          <w:color w:val="000000"/>
          <w:sz w:val="28"/>
        </w:rPr>
        <w:t>
      22. Исполнение активированных системным оператором заявок на участие в балансировании на повышение (понижение) субъект балансирующего рынка электрической энергии осуществляет посредством задействования тех его объектов генерации-потребления, которые указаны в данных заявках.</w:t>
      </w:r>
    </w:p>
    <w:bookmarkEnd w:id="79"/>
    <w:bookmarkStart w:name="z165" w:id="80"/>
    <w:p>
      <w:pPr>
        <w:spacing w:after="0"/>
        <w:ind w:left="0"/>
        <w:jc w:val="both"/>
      </w:pPr>
      <w:r>
        <w:rPr>
          <w:rFonts w:ascii="Times New Roman"/>
          <w:b w:val="false"/>
          <w:i w:val="false"/>
          <w:color w:val="000000"/>
          <w:sz w:val="28"/>
        </w:rPr>
        <w:t>
      23. Активированные системным оператором заявки на участие в балансировании на повышение (понижение) по истечении времени исполнения автоматически деактивируются в системе балансирующего рынка, и соответствующие субъекты балансирующего рынка электрической энергии оперативно обеспечивают изменение своих текущих значений производства-потребления электрической энергии до значений, указанных в соответствующих им суточных графиках производства-потребления электрической энергии.</w:t>
      </w:r>
    </w:p>
    <w:bookmarkEnd w:id="80"/>
    <w:bookmarkStart w:name="z166" w:id="81"/>
    <w:p>
      <w:pPr>
        <w:spacing w:after="0"/>
        <w:ind w:left="0"/>
        <w:jc w:val="both"/>
      </w:pPr>
      <w:r>
        <w:rPr>
          <w:rFonts w:ascii="Times New Roman"/>
          <w:b w:val="false"/>
          <w:i w:val="false"/>
          <w:color w:val="000000"/>
          <w:sz w:val="28"/>
        </w:rPr>
        <w:t>
      24. Заявки на участие в балансировании на повышение (понижение) активируются системным оператором в течение конкретного часа операционных суток в количестве, обеспечивающем суммарный объем балансирования на повышение (понижение) в значении, равном значению результирующего дисбаланса зоны балансирования, которое ожидается по итогам данного часа в случае непринятия мер по урегулированию, согласно соответствующей оценке системного оператора.</w:t>
      </w:r>
    </w:p>
    <w:bookmarkEnd w:id="81"/>
    <w:bookmarkStart w:name="z167" w:id="82"/>
    <w:p>
      <w:pPr>
        <w:spacing w:after="0"/>
        <w:ind w:left="0"/>
        <w:jc w:val="both"/>
      </w:pPr>
      <w:r>
        <w:rPr>
          <w:rFonts w:ascii="Times New Roman"/>
          <w:b w:val="false"/>
          <w:i w:val="false"/>
          <w:color w:val="000000"/>
          <w:sz w:val="28"/>
        </w:rPr>
        <w:t xml:space="preserve">
      Отбор конкретных заявок для активации в течение часа операционных суток системный оператор осуществляет в системе балансирующего рынка, согласно </w:t>
      </w:r>
      <w:r>
        <w:rPr>
          <w:rFonts w:ascii="Times New Roman"/>
          <w:b w:val="false"/>
          <w:i w:val="false"/>
          <w:color w:val="000000"/>
          <w:sz w:val="28"/>
        </w:rPr>
        <w:t>пунктам 55</w:t>
      </w:r>
      <w:r>
        <w:rPr>
          <w:rFonts w:ascii="Times New Roman"/>
          <w:b w:val="false"/>
          <w:i w:val="false"/>
          <w:color w:val="000000"/>
          <w:sz w:val="28"/>
        </w:rPr>
        <w:t>-</w:t>
      </w:r>
      <w:r>
        <w:rPr>
          <w:rFonts w:ascii="Times New Roman"/>
          <w:b w:val="false"/>
          <w:i w:val="false"/>
          <w:color w:val="000000"/>
          <w:sz w:val="28"/>
        </w:rPr>
        <w:t>60</w:t>
      </w:r>
      <w:r>
        <w:rPr>
          <w:rFonts w:ascii="Times New Roman"/>
          <w:b w:val="false"/>
          <w:i w:val="false"/>
          <w:color w:val="000000"/>
          <w:sz w:val="28"/>
        </w:rPr>
        <w:t xml:space="preserve"> настоящих Правил.</w:t>
      </w:r>
    </w:p>
    <w:bookmarkEnd w:id="82"/>
    <w:bookmarkStart w:name="z168" w:id="83"/>
    <w:p>
      <w:pPr>
        <w:spacing w:after="0"/>
        <w:ind w:left="0"/>
        <w:jc w:val="both"/>
      </w:pPr>
      <w:r>
        <w:rPr>
          <w:rFonts w:ascii="Times New Roman"/>
          <w:b w:val="false"/>
          <w:i w:val="false"/>
          <w:color w:val="000000"/>
          <w:sz w:val="28"/>
        </w:rPr>
        <w:t>
      25. В случае, если по итогам часа суток фактическое значение результирующего дисбаланса зоны балансирования (за данный час) не равно нулю, то данная не урегулированная часть результирующего дисбаланса зоны балансирования считается регулированием, полученным за данный час системным оператором от энергосистем соседних государств в рамках его взаимодействия с данными энергосистемами.</w:t>
      </w:r>
    </w:p>
    <w:bookmarkEnd w:id="83"/>
    <w:bookmarkStart w:name="z169" w:id="84"/>
    <w:p>
      <w:pPr>
        <w:spacing w:after="0"/>
        <w:ind w:left="0"/>
        <w:jc w:val="both"/>
      </w:pPr>
      <w:r>
        <w:rPr>
          <w:rFonts w:ascii="Times New Roman"/>
          <w:b w:val="false"/>
          <w:i w:val="false"/>
          <w:color w:val="000000"/>
          <w:sz w:val="28"/>
        </w:rPr>
        <w:t>
      26. При активации системным оператором заявок на участие в балансировании на повышение или заявок на участие в балансировании на понижение суточные графики производства-потребления электрической энергии соответствующих субъектов балансирующего рынка электрической энергии не подлежат корректировке.</w:t>
      </w:r>
    </w:p>
    <w:bookmarkEnd w:id="84"/>
    <w:bookmarkStart w:name="z170" w:id="85"/>
    <w:p>
      <w:pPr>
        <w:spacing w:after="0"/>
        <w:ind w:left="0"/>
        <w:jc w:val="both"/>
      </w:pPr>
      <w:r>
        <w:rPr>
          <w:rFonts w:ascii="Times New Roman"/>
          <w:b w:val="false"/>
          <w:i w:val="false"/>
          <w:color w:val="000000"/>
          <w:sz w:val="28"/>
        </w:rPr>
        <w:t xml:space="preserve">
      27. Субъекты балансирующего рынка электрической энергии автоматически уведомляются в системе балансирующего рынка (в общем разделе данной системы) о каждой активированной системным оператором заявке на участие в балансировании на повышение (заявке на участие в балансировании на понижение), при этом данное уведомление осуществляется в ту же минуту, в которой была произведена соответствующая активация. </w:t>
      </w:r>
    </w:p>
    <w:bookmarkEnd w:id="85"/>
    <w:bookmarkStart w:name="z1105" w:id="86"/>
    <w:p>
      <w:pPr>
        <w:spacing w:after="0"/>
        <w:ind w:left="0"/>
        <w:jc w:val="both"/>
      </w:pPr>
      <w:r>
        <w:rPr>
          <w:rFonts w:ascii="Times New Roman"/>
          <w:b w:val="false"/>
          <w:i w:val="false"/>
          <w:color w:val="000000"/>
          <w:sz w:val="28"/>
        </w:rPr>
        <w:t>
      Уведомление, указанное в части первой настоящего пункта, содержит следующую информацию: вид активированной заявки, ее объем и цена, если активирована была одна заявка, либо виды активированных заявок, их объемы и цены, если за соответствующую минуту было активировано несколько заявок.</w:t>
      </w:r>
    </w:p>
    <w:bookmarkEnd w:id="86"/>
    <w:bookmarkStart w:name="z1106" w:id="87"/>
    <w:p>
      <w:pPr>
        <w:spacing w:after="0"/>
        <w:ind w:left="0"/>
        <w:jc w:val="both"/>
      </w:pPr>
      <w:r>
        <w:rPr>
          <w:rFonts w:ascii="Times New Roman"/>
          <w:b w:val="false"/>
          <w:i w:val="false"/>
          <w:color w:val="000000"/>
          <w:sz w:val="28"/>
        </w:rPr>
        <w:t>
      Субъект балансирующего рынка, получивший уведомление, подтверждает возможность исполнения заявки в данном уведомлении. В случае отсутствия подтверждения заявки в полученном уведомлении в течение пяти минут, данная заявка деактивируется и в данном объеме активируется следующая по порядку неактивированная заявка в ранжированном списке.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107" w:id="88"/>
    <w:p>
      <w:pPr>
        <w:spacing w:after="0"/>
        <w:ind w:left="0"/>
        <w:jc w:val="both"/>
      </w:pPr>
      <w:r>
        <w:rPr>
          <w:rFonts w:ascii="Times New Roman"/>
          <w:b w:val="false"/>
          <w:i w:val="false"/>
          <w:color w:val="000000"/>
          <w:sz w:val="28"/>
        </w:rPr>
        <w:t>
      27-1. Допускается поэтапная активация (отбор) системным оператором одной и той же заявки на участие в балансировании на повышение (понижение) в течение одного часа операционных суток, заключающая в том, что:</w:t>
      </w:r>
    </w:p>
    <w:bookmarkEnd w:id="88"/>
    <w:bookmarkStart w:name="z1108" w:id="89"/>
    <w:p>
      <w:pPr>
        <w:spacing w:after="0"/>
        <w:ind w:left="0"/>
        <w:jc w:val="both"/>
      </w:pPr>
      <w:r>
        <w:rPr>
          <w:rFonts w:ascii="Times New Roman"/>
          <w:b w:val="false"/>
          <w:i w:val="false"/>
          <w:color w:val="000000"/>
          <w:sz w:val="28"/>
        </w:rPr>
        <w:t>
      1) на первом этапе, при первой активации, активируется первая произвольная (определенная системным оператором) часть исходного объема балансирования на повышение (понижение), указанного в данной заявке;</w:t>
      </w:r>
    </w:p>
    <w:bookmarkEnd w:id="89"/>
    <w:bookmarkStart w:name="z1109" w:id="90"/>
    <w:p>
      <w:pPr>
        <w:spacing w:after="0"/>
        <w:ind w:left="0"/>
        <w:jc w:val="both"/>
      </w:pPr>
      <w:r>
        <w:rPr>
          <w:rFonts w:ascii="Times New Roman"/>
          <w:b w:val="false"/>
          <w:i w:val="false"/>
          <w:color w:val="000000"/>
          <w:sz w:val="28"/>
        </w:rPr>
        <w:t>
      2) на последующих этапах активируется часть объема балансирования на повышение (понижение), указанного в данной заявке, оставшаяся после предыдущей активации.</w:t>
      </w:r>
    </w:p>
    <w:bookmarkEnd w:id="90"/>
    <w:bookmarkStart w:name="z1110" w:id="91"/>
    <w:p>
      <w:pPr>
        <w:spacing w:after="0"/>
        <w:ind w:left="0"/>
        <w:jc w:val="both"/>
      </w:pPr>
      <w:r>
        <w:rPr>
          <w:rFonts w:ascii="Times New Roman"/>
          <w:b w:val="false"/>
          <w:i w:val="false"/>
          <w:color w:val="000000"/>
          <w:sz w:val="28"/>
        </w:rPr>
        <w:t>
      При поэтапной активации (отбора) заявок на участье в балансировании на повышение (понижение) возможна активация заявок не в полном объеме балансирования на повышение (понижение), указанного в данной заявке.</w:t>
      </w:r>
    </w:p>
    <w:bookmarkEnd w:id="91"/>
    <w:bookmarkStart w:name="z1111" w:id="92"/>
    <w:p>
      <w:pPr>
        <w:spacing w:after="0"/>
        <w:ind w:left="0"/>
        <w:jc w:val="both"/>
      </w:pPr>
      <w:r>
        <w:rPr>
          <w:rFonts w:ascii="Times New Roman"/>
          <w:b w:val="false"/>
          <w:i w:val="false"/>
          <w:color w:val="000000"/>
          <w:sz w:val="28"/>
        </w:rPr>
        <w:t>
      После первого этапа активации, в рамках поэтапной активации заявки на участие в балансировании на повышение (понижение), исходный объем балансирования на повышение (понижение) данной заявки для оставшегося времени часа сразу же (в ту же минуту) автоматически корректируется (уменьшается) в системе балансирующего рынка на столько процентов, сколько занимала первая активированная часть объема балансирования на повышение (понижение) данной заявки в ее исходном (до активации) объеме балансирования на повышение (понижение).</w:t>
      </w:r>
    </w:p>
    <w:bookmarkEnd w:id="92"/>
    <w:bookmarkStart w:name="z1112" w:id="93"/>
    <w:p>
      <w:pPr>
        <w:spacing w:after="0"/>
        <w:ind w:left="0"/>
        <w:jc w:val="both"/>
      </w:pPr>
      <w:r>
        <w:rPr>
          <w:rFonts w:ascii="Times New Roman"/>
          <w:b w:val="false"/>
          <w:i w:val="false"/>
          <w:color w:val="000000"/>
          <w:sz w:val="28"/>
        </w:rPr>
        <w:t>
      После каждого последующего этапа (за исключением последнего) активации заявки на участие в балансировании на повышение (понижение), в системе балансирующего рынка (в ту же минуту) осуществляется аналогичная автоматическая корректировка данной заявки с указанием (для оставшегося времени часа) нового оставшегося объема балансирования на повышение (понижение).</w:t>
      </w:r>
    </w:p>
    <w:bookmarkEnd w:id="93"/>
    <w:bookmarkStart w:name="z1113" w:id="94"/>
    <w:p>
      <w:pPr>
        <w:spacing w:after="0"/>
        <w:ind w:left="0"/>
        <w:jc w:val="both"/>
      </w:pPr>
      <w:r>
        <w:rPr>
          <w:rFonts w:ascii="Times New Roman"/>
          <w:b w:val="false"/>
          <w:i w:val="false"/>
          <w:color w:val="000000"/>
          <w:sz w:val="28"/>
        </w:rPr>
        <w:t>
      При этом по результатам поэтапной активации, объемом балансирования на повышение (понижение), указанным в активированной таким способом заявке на участие в балансировании на повышение (понижение) субъекта балансирующего рынка электрической энергии, является суммарный объем балансирования на повышение (понижение), активированный в рамках поэтапной активации данной заявки.</w:t>
      </w:r>
    </w:p>
    <w:bookmarkEnd w:id="94"/>
    <w:bookmarkStart w:name="z1114" w:id="95"/>
    <w:p>
      <w:pPr>
        <w:spacing w:after="0"/>
        <w:ind w:left="0"/>
        <w:jc w:val="both"/>
      </w:pPr>
      <w:r>
        <w:rPr>
          <w:rFonts w:ascii="Times New Roman"/>
          <w:b w:val="false"/>
          <w:i w:val="false"/>
          <w:color w:val="000000"/>
          <w:sz w:val="28"/>
        </w:rPr>
        <w:t>
      При каждом этапе активации, соответствующие субъекты балансирующего рынка электрической энергии автоматически уведомляются об этом в системе балансирующего рынка, согласно пункту 27 настоящих Правил.</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172" w:id="96"/>
    <w:p>
      <w:pPr>
        <w:spacing w:after="0"/>
        <w:ind w:left="0"/>
        <w:jc w:val="left"/>
      </w:pPr>
      <w:r>
        <w:rPr>
          <w:rFonts w:ascii="Times New Roman"/>
          <w:b/>
          <w:i w:val="false"/>
          <w:color w:val="000000"/>
        </w:rPr>
        <w:t xml:space="preserve"> Параграф 3. Определение направленности часов операционных суток по итогам физического урегулирования</w:t>
      </w:r>
    </w:p>
    <w:bookmarkEnd w:id="96"/>
    <w:bookmarkStart w:name="z173" w:id="97"/>
    <w:p>
      <w:pPr>
        <w:spacing w:after="0"/>
        <w:ind w:left="0"/>
        <w:jc w:val="both"/>
      </w:pPr>
      <w:r>
        <w:rPr>
          <w:rFonts w:ascii="Times New Roman"/>
          <w:b w:val="false"/>
          <w:i w:val="false"/>
          <w:color w:val="000000"/>
          <w:sz w:val="28"/>
        </w:rPr>
        <w:t>
      28. Направленность часа операционных суток по итогам физического урегулирования определяется отдельно в каждой зоне балансирования.</w:t>
      </w:r>
    </w:p>
    <w:bookmarkEnd w:id="97"/>
    <w:bookmarkStart w:name="z174" w:id="98"/>
    <w:p>
      <w:pPr>
        <w:spacing w:after="0"/>
        <w:ind w:left="0"/>
        <w:jc w:val="both"/>
      </w:pPr>
      <w:r>
        <w:rPr>
          <w:rFonts w:ascii="Times New Roman"/>
          <w:b w:val="false"/>
          <w:i w:val="false"/>
          <w:color w:val="000000"/>
          <w:sz w:val="28"/>
        </w:rPr>
        <w:t>
      29. В случае, если системный оператор за час операционных суток активировал одну или более заявок на участие в балансировании на повышение, то данный час определяется в системе балансирующего рынка как час на повышение.</w:t>
      </w:r>
    </w:p>
    <w:bookmarkEnd w:id="98"/>
    <w:bookmarkStart w:name="z175" w:id="99"/>
    <w:p>
      <w:pPr>
        <w:spacing w:after="0"/>
        <w:ind w:left="0"/>
        <w:jc w:val="both"/>
      </w:pPr>
      <w:r>
        <w:rPr>
          <w:rFonts w:ascii="Times New Roman"/>
          <w:b w:val="false"/>
          <w:i w:val="false"/>
          <w:color w:val="000000"/>
          <w:sz w:val="28"/>
        </w:rPr>
        <w:t>
      В случае, если системный оператор за час операционных суток активировал одну или более заявок на участие в балансировании на понижение, то данный час определяется в системе балансирующего рынка как час на понижение.</w:t>
      </w:r>
    </w:p>
    <w:bookmarkEnd w:id="99"/>
    <w:bookmarkStart w:name="z176" w:id="100"/>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системный оператор активировал заявку (заявки) на участие в балансировании на повышение (понижение), отражается в системе балансирующего рынка в течение пяти минут после истечение данного часа.</w:t>
      </w:r>
    </w:p>
    <w:bookmarkEnd w:id="100"/>
    <w:bookmarkStart w:name="z177" w:id="101"/>
    <w:p>
      <w:pPr>
        <w:spacing w:after="0"/>
        <w:ind w:left="0"/>
        <w:jc w:val="both"/>
      </w:pPr>
      <w:r>
        <w:rPr>
          <w:rFonts w:ascii="Times New Roman"/>
          <w:b w:val="false"/>
          <w:i w:val="false"/>
          <w:color w:val="000000"/>
          <w:sz w:val="28"/>
        </w:rPr>
        <w:t>
      30. В случае, если системный оператор за час операционных суток не активировал ни одну заявку на участие в балансировании на понижение (повышение), то направленность такого часа определяется в системе балансирующего рынка по итогам соответствующего расчетного периода на основании фактических данных системного оператора о результирующем дисбалансе зоны балансирования за данный час, при этом:</w:t>
      </w:r>
    </w:p>
    <w:bookmarkEnd w:id="101"/>
    <w:bookmarkStart w:name="z178" w:id="102"/>
    <w:p>
      <w:pPr>
        <w:spacing w:after="0"/>
        <w:ind w:left="0"/>
        <w:jc w:val="both"/>
      </w:pPr>
      <w:r>
        <w:rPr>
          <w:rFonts w:ascii="Times New Roman"/>
          <w:b w:val="false"/>
          <w:i w:val="false"/>
          <w:color w:val="000000"/>
          <w:sz w:val="28"/>
        </w:rPr>
        <w:t>
      1) в случае, если за этот час операционных суток результирующий дисбаланс зоны балансирования был отрицательным, то данный час определяется в системе балансирующего рынка как час на понижение;</w:t>
      </w:r>
    </w:p>
    <w:bookmarkEnd w:id="102"/>
    <w:bookmarkStart w:name="z179" w:id="103"/>
    <w:p>
      <w:pPr>
        <w:spacing w:after="0"/>
        <w:ind w:left="0"/>
        <w:jc w:val="both"/>
      </w:pPr>
      <w:r>
        <w:rPr>
          <w:rFonts w:ascii="Times New Roman"/>
          <w:b w:val="false"/>
          <w:i w:val="false"/>
          <w:color w:val="000000"/>
          <w:sz w:val="28"/>
        </w:rPr>
        <w:t>
      2) в случае, если за этот час операционных суток результирующий дисбаланс зоны балансирования был положительным, то данный час определяется в системе балансирующего рынка как час на повышение.</w:t>
      </w:r>
    </w:p>
    <w:bookmarkEnd w:id="103"/>
    <w:bookmarkStart w:name="z180" w:id="104"/>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системный оператор не активировал ни одну заявку на участие в балансировании на повышение (понижение), отражается в системе балансирующего рынка не позднее двадцатого числа месяца, следующего за расчетным периодом (календарным месяцем).</w:t>
      </w:r>
    </w:p>
    <w:bookmarkEnd w:id="104"/>
    <w:bookmarkStart w:name="z181" w:id="105"/>
    <w:p>
      <w:pPr>
        <w:spacing w:after="0"/>
        <w:ind w:left="0"/>
        <w:jc w:val="both"/>
      </w:pPr>
      <w:r>
        <w:rPr>
          <w:rFonts w:ascii="Times New Roman"/>
          <w:b w:val="false"/>
          <w:i w:val="false"/>
          <w:color w:val="000000"/>
          <w:sz w:val="28"/>
        </w:rPr>
        <w:t>
      31. Часы операционных суток, в течение которых результирующий дисбаланс зоны балансирования был равен нулю, либо система балансирующего рынка была недоступна, определяются в системе балансирующего рынка как часы без регулирования.</w:t>
      </w:r>
    </w:p>
    <w:bookmarkEnd w:id="105"/>
    <w:p>
      <w:pPr>
        <w:spacing w:after="0"/>
        <w:ind w:left="0"/>
        <w:jc w:val="both"/>
      </w:pPr>
      <w:r>
        <w:rPr>
          <w:rFonts w:ascii="Times New Roman"/>
          <w:b w:val="false"/>
          <w:i w:val="false"/>
          <w:color w:val="000000"/>
          <w:sz w:val="28"/>
        </w:rPr>
        <w:t>
      Часы операционных суток, в течение которых системным оператором был объявлен режим "Авария", определяются в системе балансирующего рынка как "Авария".</w:t>
      </w:r>
    </w:p>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система балансирующего рынка была недоступна, либо результирующий дисбаланс зоны балансирования был равен нулю, отражается в системе балансирующего рынка в течение пяти минут после истечения данного часа либо данных часов (если их было несколько).</w:t>
      </w:r>
    </w:p>
    <w:p>
      <w:pPr>
        <w:spacing w:after="0"/>
        <w:ind w:left="0"/>
        <w:jc w:val="both"/>
      </w:pPr>
      <w:r>
        <w:rPr>
          <w:rFonts w:ascii="Times New Roman"/>
          <w:b w:val="false"/>
          <w:i w:val="false"/>
          <w:color w:val="000000"/>
          <w:sz w:val="28"/>
        </w:rPr>
        <w:t>
      Для часа суток, определенного как час без регулирования,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соответствии с пунктами 98 и 98-1 настоящих Правил.</w:t>
      </w:r>
    </w:p>
    <w:p>
      <w:pPr>
        <w:spacing w:after="0"/>
        <w:ind w:left="0"/>
        <w:jc w:val="both"/>
      </w:pPr>
      <w:r>
        <w:rPr>
          <w:rFonts w:ascii="Times New Roman"/>
          <w:b w:val="false"/>
          <w:i w:val="false"/>
          <w:color w:val="000000"/>
          <w:sz w:val="28"/>
        </w:rPr>
        <w:t>
      Для часа суток, определенного как "Авария",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соответствии с пунктом 98-2 настоящих Правил.</w:t>
      </w:r>
    </w:p>
    <w:p>
      <w:pPr>
        <w:spacing w:after="0"/>
        <w:ind w:left="0"/>
        <w:jc w:val="both"/>
      </w:pPr>
      <w:r>
        <w:rPr>
          <w:rFonts w:ascii="Times New Roman"/>
          <w:b w:val="false"/>
          <w:i w:val="false"/>
          <w:color w:val="000000"/>
          <w:sz w:val="28"/>
        </w:rPr>
        <w:t>
      При этом часы операционных суток, в течение которых системным оператором был объявлен режим "Авария", активированные ранее в этом часу заявки на участие в балансировании на повышение (понижение) аннулируются и приравниваются к командам Системного оператора в рамках объявленного режима "Авария".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06"/>
    <w:p>
      <w:pPr>
        <w:spacing w:after="0"/>
        <w:ind w:left="0"/>
        <w:jc w:val="both"/>
      </w:pPr>
      <w:r>
        <w:rPr>
          <w:rFonts w:ascii="Times New Roman"/>
          <w:b w:val="false"/>
          <w:i w:val="false"/>
          <w:color w:val="000000"/>
          <w:sz w:val="28"/>
        </w:rPr>
        <w:t>
      Параграф 4. Предельные тарифы на балансирующую электроэнергию и предельные тарифы на отрицательные дисбалансы</w:t>
      </w:r>
    </w:p>
    <w:bookmarkEnd w:id="106"/>
    <w:bookmarkStart w:name="z184" w:id="107"/>
    <w:p>
      <w:pPr>
        <w:spacing w:after="0"/>
        <w:ind w:left="0"/>
        <w:jc w:val="both"/>
      </w:pPr>
      <w:r>
        <w:rPr>
          <w:rFonts w:ascii="Times New Roman"/>
          <w:b w:val="false"/>
          <w:i w:val="false"/>
          <w:color w:val="000000"/>
          <w:sz w:val="28"/>
        </w:rPr>
        <w:t>
      32. Предельный тариф на балансирующую электроэнергию и предельный тариф на отрицательные дисбалансы определяются расчетным центром балансирующего рынка в рамках системы балансирующего рынка.</w:t>
      </w:r>
    </w:p>
    <w:bookmarkEnd w:id="107"/>
    <w:bookmarkStart w:name="z185" w:id="108"/>
    <w:p>
      <w:pPr>
        <w:spacing w:after="0"/>
        <w:ind w:left="0"/>
        <w:jc w:val="both"/>
      </w:pPr>
      <w:r>
        <w:rPr>
          <w:rFonts w:ascii="Times New Roman"/>
          <w:b w:val="false"/>
          <w:i w:val="false"/>
          <w:color w:val="000000"/>
          <w:sz w:val="28"/>
        </w:rPr>
        <w:t>
      33. Предельный тариф на балансирующую электроэнергию и предельный тариф на отрицательные дисбалансы определяются едиными для всех зон балансирования.</w:t>
      </w:r>
    </w:p>
    <w:bookmarkEnd w:id="108"/>
    <w:bookmarkStart w:name="z186" w:id="109"/>
    <w:p>
      <w:pPr>
        <w:spacing w:after="0"/>
        <w:ind w:left="0"/>
        <w:jc w:val="both"/>
      </w:pPr>
      <w:r>
        <w:rPr>
          <w:rFonts w:ascii="Times New Roman"/>
          <w:b w:val="false"/>
          <w:i w:val="false"/>
          <w:color w:val="000000"/>
          <w:sz w:val="28"/>
        </w:rPr>
        <w:t xml:space="preserve">
      34. Предельный тариф на балансирующую электроэнергию определяется как наибольший в ЕЭС РК предельный тариф на электрическую энергию с учетом часовых ставок, определяемых в порядке, установленном уполномоченным органом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 увеличенный на надбавку за балансирование, определяемую по методике, утвержденной уполномоченным органом согласно </w:t>
      </w:r>
      <w:r>
        <w:rPr>
          <w:rFonts w:ascii="Times New Roman"/>
          <w:b w:val="false"/>
          <w:i w:val="false"/>
          <w:color w:val="000000"/>
          <w:sz w:val="28"/>
        </w:rPr>
        <w:t>подпункту 70-9)</w:t>
      </w:r>
      <w:r>
        <w:rPr>
          <w:rFonts w:ascii="Times New Roman"/>
          <w:b w:val="false"/>
          <w:i w:val="false"/>
          <w:color w:val="000000"/>
          <w:sz w:val="28"/>
        </w:rPr>
        <w:t xml:space="preserve"> статьи 5 Закона.</w:t>
      </w:r>
    </w:p>
    <w:bookmarkEnd w:id="109"/>
    <w:bookmarkStart w:name="z187" w:id="110"/>
    <w:p>
      <w:pPr>
        <w:spacing w:after="0"/>
        <w:ind w:left="0"/>
        <w:jc w:val="both"/>
      </w:pPr>
      <w:r>
        <w:rPr>
          <w:rFonts w:ascii="Times New Roman"/>
          <w:b w:val="false"/>
          <w:i w:val="false"/>
          <w:color w:val="000000"/>
          <w:sz w:val="28"/>
        </w:rPr>
        <w:t>
      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ЕЭС РК предельный тариф на электрическую энергию.</w:t>
      </w:r>
    </w:p>
    <w:bookmarkEnd w:id="110"/>
    <w:bookmarkStart w:name="z188" w:id="111"/>
    <w:p>
      <w:pPr>
        <w:spacing w:after="0"/>
        <w:ind w:left="0"/>
        <w:jc w:val="both"/>
      </w:pPr>
      <w:r>
        <w:rPr>
          <w:rFonts w:ascii="Times New Roman"/>
          <w:b w:val="false"/>
          <w:i w:val="false"/>
          <w:color w:val="000000"/>
          <w:sz w:val="28"/>
        </w:rPr>
        <w:t>
      Часовые ставки, указанные в части первой настоящего пункта, приравниваются к 1 (единице).</w:t>
      </w:r>
    </w:p>
    <w:bookmarkEnd w:id="111"/>
    <w:bookmarkStart w:name="z189" w:id="112"/>
    <w:p>
      <w:pPr>
        <w:spacing w:after="0"/>
        <w:ind w:left="0"/>
        <w:jc w:val="left"/>
      </w:pPr>
      <w:r>
        <w:rPr>
          <w:rFonts w:ascii="Times New Roman"/>
          <w:b/>
          <w:i w:val="false"/>
          <w:color w:val="000000"/>
        </w:rPr>
        <w:t xml:space="preserve"> Параграф 5. Определение принадлежности субъекта балансирующего рынка электрической энергии к зоне балансирования</w:t>
      </w:r>
    </w:p>
    <w:bookmarkEnd w:id="112"/>
    <w:bookmarkStart w:name="z190" w:id="113"/>
    <w:p>
      <w:pPr>
        <w:spacing w:after="0"/>
        <w:ind w:left="0"/>
        <w:jc w:val="both"/>
      </w:pPr>
      <w:r>
        <w:rPr>
          <w:rFonts w:ascii="Times New Roman"/>
          <w:b w:val="false"/>
          <w:i w:val="false"/>
          <w:color w:val="000000"/>
          <w:sz w:val="28"/>
        </w:rPr>
        <w:t>
      35. Если все объекты генерации-потребления субъекта балансирующего рынка электрической энергии расположены в одной зоне балансирования, то данный субъект считается расположенным в данной зоне балансирования.</w:t>
      </w:r>
    </w:p>
    <w:bookmarkEnd w:id="113"/>
    <w:bookmarkStart w:name="z191" w:id="114"/>
    <w:p>
      <w:pPr>
        <w:spacing w:after="0"/>
        <w:ind w:left="0"/>
        <w:jc w:val="both"/>
      </w:pPr>
      <w:r>
        <w:rPr>
          <w:rFonts w:ascii="Times New Roman"/>
          <w:b w:val="false"/>
          <w:i w:val="false"/>
          <w:color w:val="000000"/>
          <w:sz w:val="28"/>
        </w:rPr>
        <w:t>
      36. Если объекты генерации-потребления субъекта балансирующего рынка электрической энергии расположены в нескольких зонах балансирования, то данный субъект считается расположенным в каждой из этих зон балансирования.</w:t>
      </w:r>
    </w:p>
    <w:bookmarkEnd w:id="114"/>
    <w:bookmarkStart w:name="z192" w:id="115"/>
    <w:p>
      <w:pPr>
        <w:spacing w:after="0"/>
        <w:ind w:left="0"/>
        <w:jc w:val="left"/>
      </w:pPr>
      <w:r>
        <w:rPr>
          <w:rFonts w:ascii="Times New Roman"/>
          <w:b/>
          <w:i w:val="false"/>
          <w:color w:val="000000"/>
        </w:rPr>
        <w:t xml:space="preserve"> Параграф 6. Подача заявок на участие в балансировании на повышение (понижение)</w:t>
      </w:r>
    </w:p>
    <w:bookmarkEnd w:id="115"/>
    <w:bookmarkStart w:name="z193" w:id="116"/>
    <w:p>
      <w:pPr>
        <w:spacing w:after="0"/>
        <w:ind w:left="0"/>
        <w:jc w:val="both"/>
      </w:pPr>
      <w:r>
        <w:rPr>
          <w:rFonts w:ascii="Times New Roman"/>
          <w:b w:val="false"/>
          <w:i w:val="false"/>
          <w:color w:val="000000"/>
          <w:sz w:val="28"/>
        </w:rPr>
        <w:t>
      37. 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w:t>
      </w:r>
    </w:p>
    <w:bookmarkEnd w:id="116"/>
    <w:bookmarkStart w:name="z194" w:id="117"/>
    <w:p>
      <w:pPr>
        <w:spacing w:after="0"/>
        <w:ind w:left="0"/>
        <w:jc w:val="both"/>
      </w:pPr>
      <w:r>
        <w:rPr>
          <w:rFonts w:ascii="Times New Roman"/>
          <w:b w:val="false"/>
          <w:i w:val="false"/>
          <w:color w:val="000000"/>
          <w:sz w:val="28"/>
        </w:rPr>
        <w:t xml:space="preserve">
      38.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группы лиц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15-10 Закона, и исполнять данные заявки в случае их активации системным оператором.</w:t>
      </w:r>
    </w:p>
    <w:bookmarkEnd w:id="117"/>
    <w:bookmarkStart w:name="z195" w:id="118"/>
    <w:p>
      <w:pPr>
        <w:spacing w:after="0"/>
        <w:ind w:left="0"/>
        <w:jc w:val="both"/>
      </w:pPr>
      <w:r>
        <w:rPr>
          <w:rFonts w:ascii="Times New Roman"/>
          <w:b w:val="false"/>
          <w:i w:val="false"/>
          <w:color w:val="000000"/>
          <w:sz w:val="28"/>
        </w:rPr>
        <w:t>
      39. Подача заявок на участие в балансировании на повышение и заявок на участие в балансировании на понижение системному оператору осуществляется в системе балансирующего рынка.</w:t>
      </w:r>
    </w:p>
    <w:bookmarkEnd w:id="118"/>
    <w:bookmarkStart w:name="z196" w:id="119"/>
    <w:p>
      <w:pPr>
        <w:spacing w:after="0"/>
        <w:ind w:left="0"/>
        <w:jc w:val="both"/>
      </w:pPr>
      <w:r>
        <w:rPr>
          <w:rFonts w:ascii="Times New Roman"/>
          <w:b w:val="false"/>
          <w:i w:val="false"/>
          <w:color w:val="000000"/>
          <w:sz w:val="28"/>
        </w:rPr>
        <w:t>
      Прием заявок на участие в балансировании на повышение и заявок на участие в балансирование на понижение в системе балансирующего рынка осуществляется ежесуточно, как на каждый не наступивший час текущих (операционных) суток, так и на каждый час предстоящих операционных суток, при этом, прием заявок на предстоящие операционные сутки осуществляется, начиная с 16:00 часов (по времени Астаны) текущих операционных суток.</w:t>
      </w:r>
    </w:p>
    <w:bookmarkEnd w:id="119"/>
    <w:bookmarkStart w:name="z197" w:id="120"/>
    <w:p>
      <w:pPr>
        <w:spacing w:after="0"/>
        <w:ind w:left="0"/>
        <w:jc w:val="both"/>
      </w:pPr>
      <w:r>
        <w:rPr>
          <w:rFonts w:ascii="Times New Roman"/>
          <w:b w:val="false"/>
          <w:i w:val="false"/>
          <w:color w:val="000000"/>
          <w:sz w:val="28"/>
        </w:rPr>
        <w:t>
      40. Заявки на участие в балансировании на повышение и заявки на участие в балансировании на понижение подаются системному оператору в следующие сроки:</w:t>
      </w:r>
    </w:p>
    <w:bookmarkEnd w:id="120"/>
    <w:bookmarkStart w:name="z198" w:id="121"/>
    <w:p>
      <w:pPr>
        <w:spacing w:after="0"/>
        <w:ind w:left="0"/>
        <w:jc w:val="both"/>
      </w:pPr>
      <w:r>
        <w:rPr>
          <w:rFonts w:ascii="Times New Roman"/>
          <w:b w:val="false"/>
          <w:i w:val="false"/>
          <w:color w:val="000000"/>
          <w:sz w:val="28"/>
        </w:rPr>
        <w:t>
      1)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группы лиц и заключившие двусторонние договоры по обеспечению электрической мощностью с потребителями в рамках соответствующей группы лиц, не позже, чем за 1 час до завершения текущих суток, подают на каждый час предстоящих суток как заявку на участие в балансировании на повышение, так и заявку на участие в балансировании на понижение;</w:t>
      </w:r>
    </w:p>
    <w:bookmarkEnd w:id="121"/>
    <w:bookmarkStart w:name="z199" w:id="122"/>
    <w:p>
      <w:pPr>
        <w:spacing w:after="0"/>
        <w:ind w:left="0"/>
        <w:jc w:val="both"/>
      </w:pPr>
      <w:r>
        <w:rPr>
          <w:rFonts w:ascii="Times New Roman"/>
          <w:b w:val="false"/>
          <w:i w:val="false"/>
          <w:color w:val="000000"/>
          <w:sz w:val="28"/>
        </w:rPr>
        <w:t>
      2) субъекты балансирующего рынка электрической энергии, не заключившие (договор) договоры о покупке услуги по поддержанию готовности электрической мощности с единым закупщиком, подают данные заявки не позже, чем за 1 час до наступления часа, на который они подаются, при этом подаче подлежит (подлежат) либо заявка на участие в балансировании на повышение, либо заявка на участие в балансировании на понижение, либо обе данные заявки.</w:t>
      </w:r>
    </w:p>
    <w:bookmarkEnd w:id="122"/>
    <w:bookmarkStart w:name="z200" w:id="123"/>
    <w:p>
      <w:pPr>
        <w:spacing w:after="0"/>
        <w:ind w:left="0"/>
        <w:jc w:val="both"/>
      </w:pPr>
      <w:r>
        <w:rPr>
          <w:rFonts w:ascii="Times New Roman"/>
          <w:b w:val="false"/>
          <w:i w:val="false"/>
          <w:color w:val="000000"/>
          <w:sz w:val="28"/>
        </w:rPr>
        <w:t>
      41. Субъекты балансирующего рынка электрической энергии подают заявки на участие в балансировании на повышение и заявки на участие в балансировании на понижение в тех зонах балансирования, в которых расположены их объекты генерации-потребления.</w:t>
      </w:r>
    </w:p>
    <w:bookmarkEnd w:id="123"/>
    <w:bookmarkStart w:name="z201" w:id="124"/>
    <w:p>
      <w:pPr>
        <w:spacing w:after="0"/>
        <w:ind w:left="0"/>
        <w:jc w:val="both"/>
      </w:pPr>
      <w:r>
        <w:rPr>
          <w:rFonts w:ascii="Times New Roman"/>
          <w:b w:val="false"/>
          <w:i w:val="false"/>
          <w:color w:val="000000"/>
          <w:sz w:val="28"/>
        </w:rPr>
        <w:t>
      При этом, заявки, поданные одним субъектом балансирующего рынка электрической энергии сразу в нескольких зонах балансирования, являются независимыми друг от друга и учитываются отдельно в каждой зоне балансирования (не объединяются).</w:t>
      </w:r>
    </w:p>
    <w:bookmarkEnd w:id="124"/>
    <w:bookmarkStart w:name="z202" w:id="125"/>
    <w:p>
      <w:pPr>
        <w:spacing w:after="0"/>
        <w:ind w:left="0"/>
        <w:jc w:val="both"/>
      </w:pPr>
      <w:r>
        <w:rPr>
          <w:rFonts w:ascii="Times New Roman"/>
          <w:b w:val="false"/>
          <w:i w:val="false"/>
          <w:color w:val="000000"/>
          <w:sz w:val="28"/>
        </w:rPr>
        <w:t>
      42. В заявке на участие в балансировании на повышение субъект балансирующего рынка электрической энергии указывает следующие параметры:</w:t>
      </w:r>
    </w:p>
    <w:bookmarkEnd w:id="125"/>
    <w:bookmarkStart w:name="z203" w:id="126"/>
    <w:p>
      <w:pPr>
        <w:spacing w:after="0"/>
        <w:ind w:left="0"/>
        <w:jc w:val="both"/>
      </w:pPr>
      <w:r>
        <w:rPr>
          <w:rFonts w:ascii="Times New Roman"/>
          <w:b w:val="false"/>
          <w:i w:val="false"/>
          <w:color w:val="000000"/>
          <w:sz w:val="28"/>
        </w:rPr>
        <w:t>
      1) зона балансирования, в которой подается заявка;</w:t>
      </w:r>
    </w:p>
    <w:bookmarkEnd w:id="126"/>
    <w:bookmarkStart w:name="z204" w:id="127"/>
    <w:p>
      <w:pPr>
        <w:spacing w:after="0"/>
        <w:ind w:left="0"/>
        <w:jc w:val="both"/>
      </w:pPr>
      <w:r>
        <w:rPr>
          <w:rFonts w:ascii="Times New Roman"/>
          <w:b w:val="false"/>
          <w:i w:val="false"/>
          <w:color w:val="000000"/>
          <w:sz w:val="28"/>
        </w:rPr>
        <w:t>
      2) час суток, на который подается заявка;</w:t>
      </w:r>
    </w:p>
    <w:bookmarkEnd w:id="127"/>
    <w:bookmarkStart w:name="z205" w:id="128"/>
    <w:p>
      <w:pPr>
        <w:spacing w:after="0"/>
        <w:ind w:left="0"/>
        <w:jc w:val="both"/>
      </w:pPr>
      <w:r>
        <w:rPr>
          <w:rFonts w:ascii="Times New Roman"/>
          <w:b w:val="false"/>
          <w:i w:val="false"/>
          <w:color w:val="000000"/>
          <w:sz w:val="28"/>
        </w:rPr>
        <w:t>
      3) цена (тариф) продажи балансирующей электроэнергии, в тенге/кВт*ч, с кратностью 0,01 тенге/кВт*ч;</w:t>
      </w:r>
    </w:p>
    <w:bookmarkEnd w:id="128"/>
    <w:bookmarkStart w:name="z206" w:id="129"/>
    <w:p>
      <w:pPr>
        <w:spacing w:after="0"/>
        <w:ind w:left="0"/>
        <w:jc w:val="both"/>
      </w:pPr>
      <w:r>
        <w:rPr>
          <w:rFonts w:ascii="Times New Roman"/>
          <w:b w:val="false"/>
          <w:i w:val="false"/>
          <w:color w:val="000000"/>
          <w:sz w:val="28"/>
        </w:rPr>
        <w:t>
      4) объем балансирования на повышение (объем продажи балансирующей электроэнергии), представленный в разбивке по объектам генерации - потребления субъекта балансирующего рынка электрической энергии, которые будут задействованы для исполнения заявки, в кВт*ч.</w:t>
      </w:r>
    </w:p>
    <w:bookmarkEnd w:id="129"/>
    <w:bookmarkStart w:name="z207" w:id="130"/>
    <w:p>
      <w:pPr>
        <w:spacing w:after="0"/>
        <w:ind w:left="0"/>
        <w:jc w:val="both"/>
      </w:pPr>
      <w:r>
        <w:rPr>
          <w:rFonts w:ascii="Times New Roman"/>
          <w:b w:val="false"/>
          <w:i w:val="false"/>
          <w:color w:val="000000"/>
          <w:sz w:val="28"/>
        </w:rPr>
        <w:t>
      43. В заявке на участие в балансировании на понижение субъект балансирующего рынка электрической энергии указывает следующие параметры:</w:t>
      </w:r>
    </w:p>
    <w:bookmarkEnd w:id="130"/>
    <w:bookmarkStart w:name="z208" w:id="131"/>
    <w:p>
      <w:pPr>
        <w:spacing w:after="0"/>
        <w:ind w:left="0"/>
        <w:jc w:val="both"/>
      </w:pPr>
      <w:r>
        <w:rPr>
          <w:rFonts w:ascii="Times New Roman"/>
          <w:b w:val="false"/>
          <w:i w:val="false"/>
          <w:color w:val="000000"/>
          <w:sz w:val="28"/>
        </w:rPr>
        <w:t>
      1) зона балансирования, в которой подается заявка;</w:t>
      </w:r>
    </w:p>
    <w:bookmarkEnd w:id="131"/>
    <w:bookmarkStart w:name="z209" w:id="132"/>
    <w:p>
      <w:pPr>
        <w:spacing w:after="0"/>
        <w:ind w:left="0"/>
        <w:jc w:val="both"/>
      </w:pPr>
      <w:r>
        <w:rPr>
          <w:rFonts w:ascii="Times New Roman"/>
          <w:b w:val="false"/>
          <w:i w:val="false"/>
          <w:color w:val="000000"/>
          <w:sz w:val="28"/>
        </w:rPr>
        <w:t>
      2) час суток, на который подается заявка;</w:t>
      </w:r>
    </w:p>
    <w:bookmarkEnd w:id="132"/>
    <w:bookmarkStart w:name="z210" w:id="133"/>
    <w:p>
      <w:pPr>
        <w:spacing w:after="0"/>
        <w:ind w:left="0"/>
        <w:jc w:val="both"/>
      </w:pPr>
      <w:r>
        <w:rPr>
          <w:rFonts w:ascii="Times New Roman"/>
          <w:b w:val="false"/>
          <w:i w:val="false"/>
          <w:color w:val="000000"/>
          <w:sz w:val="28"/>
        </w:rPr>
        <w:t>
      3) цена (тариф) покупки отрицательных дисбалансов, в тенге/кВт*ч, с кратностью 0,01 тенге/кВт*ч;</w:t>
      </w:r>
    </w:p>
    <w:bookmarkEnd w:id="133"/>
    <w:bookmarkStart w:name="z211" w:id="134"/>
    <w:p>
      <w:pPr>
        <w:spacing w:after="0"/>
        <w:ind w:left="0"/>
        <w:jc w:val="both"/>
      </w:pPr>
      <w:r>
        <w:rPr>
          <w:rFonts w:ascii="Times New Roman"/>
          <w:b w:val="false"/>
          <w:i w:val="false"/>
          <w:color w:val="000000"/>
          <w:sz w:val="28"/>
        </w:rPr>
        <w:t>
      4) объем балансирования на понижение (объем покупки отрицательных дисбалансов), представленный в разбивке по объектам генерации - потребления субъекта балансирующего рынка электрической энергии, которые будут задействованы для исполнения заявки, в кВт*ч.</w:t>
      </w:r>
    </w:p>
    <w:bookmarkEnd w:id="134"/>
    <w:bookmarkStart w:name="z212" w:id="135"/>
    <w:p>
      <w:pPr>
        <w:spacing w:after="0"/>
        <w:ind w:left="0"/>
        <w:jc w:val="both"/>
      </w:pPr>
      <w:r>
        <w:rPr>
          <w:rFonts w:ascii="Times New Roman"/>
          <w:b w:val="false"/>
          <w:i w:val="false"/>
          <w:color w:val="000000"/>
          <w:sz w:val="28"/>
        </w:rPr>
        <w:t>
      44. Цены, указываемые в заявках на участие в балансировании на повышение, не должны превышать предельный тариф на балансирующую электроэнергию.</w:t>
      </w:r>
    </w:p>
    <w:bookmarkEnd w:id="135"/>
    <w:bookmarkStart w:name="z213" w:id="136"/>
    <w:p>
      <w:pPr>
        <w:spacing w:after="0"/>
        <w:ind w:left="0"/>
        <w:jc w:val="both"/>
      </w:pPr>
      <w:r>
        <w:rPr>
          <w:rFonts w:ascii="Times New Roman"/>
          <w:b w:val="false"/>
          <w:i w:val="false"/>
          <w:color w:val="000000"/>
          <w:sz w:val="28"/>
        </w:rPr>
        <w:t>
      45. 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bookmarkEnd w:id="136"/>
    <w:bookmarkStart w:name="z214" w:id="137"/>
    <w:p>
      <w:pPr>
        <w:spacing w:after="0"/>
        <w:ind w:left="0"/>
        <w:jc w:val="both"/>
      </w:pPr>
      <w:r>
        <w:rPr>
          <w:rFonts w:ascii="Times New Roman"/>
          <w:b w:val="false"/>
          <w:i w:val="false"/>
          <w:color w:val="000000"/>
          <w:sz w:val="28"/>
        </w:rPr>
        <w:t>
      46. Объем балансирования на повышение и объем балансирования на понижение, указываемые, соответственно, в заявке на участие в балансировании на повышение и в заявке на участие в балансировании на понижение, подаваемых на конкретный час предстоящих суток, отражаются в данных заявках в 30 (тридцати) различных вариациях (значениях), по одному для каждого возможного в течение данного часа значения времени исполнения.</w:t>
      </w:r>
    </w:p>
    <w:bookmarkEnd w:id="137"/>
    <w:bookmarkStart w:name="z215" w:id="138"/>
    <w:p>
      <w:pPr>
        <w:spacing w:after="0"/>
        <w:ind w:left="0"/>
        <w:jc w:val="both"/>
      </w:pPr>
      <w:r>
        <w:rPr>
          <w:rFonts w:ascii="Times New Roman"/>
          <w:b w:val="false"/>
          <w:i w:val="false"/>
          <w:color w:val="000000"/>
          <w:sz w:val="28"/>
        </w:rPr>
        <w:t>
      47. 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настоящими Правилами, с учетом требований рынка электрической мощности.</w:t>
      </w:r>
    </w:p>
    <w:bookmarkEnd w:id="138"/>
    <w:bookmarkStart w:name="z216" w:id="139"/>
    <w:p>
      <w:pPr>
        <w:spacing w:after="0"/>
        <w:ind w:left="0"/>
        <w:jc w:val="both"/>
      </w:pPr>
      <w:r>
        <w:rPr>
          <w:rFonts w:ascii="Times New Roman"/>
          <w:b w:val="false"/>
          <w:i w:val="false"/>
          <w:color w:val="000000"/>
          <w:sz w:val="28"/>
        </w:rPr>
        <w:t xml:space="preserve">
      Значения минимальных объемов балансирования на повышение и минимальных объемов балансирования на понижение рассчитываются,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39"/>
    <w:bookmarkStart w:name="z217" w:id="140"/>
    <w:p>
      <w:pPr>
        <w:spacing w:after="0"/>
        <w:ind w:left="0"/>
        <w:jc w:val="both"/>
      </w:pPr>
      <w:r>
        <w:rPr>
          <w:rFonts w:ascii="Times New Roman"/>
          <w:b w:val="false"/>
          <w:i w:val="false"/>
          <w:color w:val="000000"/>
          <w:sz w:val="28"/>
        </w:rPr>
        <w:t>
      При этом максимально допустимые объемы балансирования на повышение, указываемые в заявке на участие в балансировании на повышение энергопроизводящей организации, численно приравниваются к разнице соответствующих часовых объемов электрической энергии (данной организации), выставленных (предложенных) к реализации и реализованных на предстоящие сутки единому закупщику электрической энергии на централизованных торгах электрической энергией.</w:t>
      </w:r>
    </w:p>
    <w:bookmarkEnd w:id="140"/>
    <w:bookmarkStart w:name="z218" w:id="141"/>
    <w:p>
      <w:pPr>
        <w:spacing w:after="0"/>
        <w:ind w:left="0"/>
        <w:jc w:val="both"/>
      </w:pPr>
      <w:r>
        <w:rPr>
          <w:rFonts w:ascii="Times New Roman"/>
          <w:b w:val="false"/>
          <w:i w:val="false"/>
          <w:color w:val="000000"/>
          <w:sz w:val="28"/>
        </w:rPr>
        <w:t>
      Объемами электрической энергии, выставленными (предложенными) к реализации на предстоящие сутки единому закупщику электрической энергии на централизованных торгах электрической энергией (указанные в настоящему пункте), являются объемы электрической энергии, планируемые к продаже на предстоящие сутки единому закупщику электрической энергии на централизованных торгах для энергопроизводящих организаций, заявленные в соответствующих заявках на продажу, поданных на оптовом рынке электрической энергии.</w:t>
      </w:r>
    </w:p>
    <w:bookmarkEnd w:id="141"/>
    <w:bookmarkStart w:name="z219" w:id="142"/>
    <w:p>
      <w:pPr>
        <w:spacing w:after="0"/>
        <w:ind w:left="0"/>
        <w:jc w:val="both"/>
      </w:pPr>
      <w:r>
        <w:rPr>
          <w:rFonts w:ascii="Times New Roman"/>
          <w:b w:val="false"/>
          <w:i w:val="false"/>
          <w:color w:val="000000"/>
          <w:sz w:val="28"/>
        </w:rPr>
        <w:t>
      48. Объекты генерации-потребления, указываемые в заявках на участие в балансировании на повышение (понижение), подаваемых субъектом балансирующего рынка электрической энергии, выбираются из числа тех объектов генерации-потребления данного субъекта, которые расположены в той же зоне балансирования, в которой подаются данные заявки, и имеют оперативно-информационный комплекс диспетчерского управления, унифицированный с оперативно-информационным комплексом системного оператора.</w:t>
      </w:r>
    </w:p>
    <w:bookmarkEnd w:id="142"/>
    <w:bookmarkStart w:name="z220" w:id="143"/>
    <w:p>
      <w:pPr>
        <w:spacing w:after="0"/>
        <w:ind w:left="0"/>
        <w:jc w:val="both"/>
      </w:pPr>
      <w:r>
        <w:rPr>
          <w:rFonts w:ascii="Times New Roman"/>
          <w:b w:val="false"/>
          <w:i w:val="false"/>
          <w:color w:val="000000"/>
          <w:sz w:val="28"/>
        </w:rPr>
        <w:t>
      49. В случае, если при определении системным оператором новых временных зон балансирования, объекты генерации-потребления субъекта балансирующего рынка электрической энергии, указанные в его заявке на участие в балансировании на повышение (заявке на участие в балансировании на понижение), поданной системному оператору, оказались расположенными в разных зонах балансирования, то данная заявка (исходная заявка) сразу же автоматически разбивается в системе балансирующего рынка на несколько новых заявок, по одной для каждой из таких зон балансирования.</w:t>
      </w:r>
    </w:p>
    <w:bookmarkEnd w:id="143"/>
    <w:bookmarkStart w:name="z221" w:id="144"/>
    <w:p>
      <w:pPr>
        <w:spacing w:after="0"/>
        <w:ind w:left="0"/>
        <w:jc w:val="both"/>
      </w:pPr>
      <w:r>
        <w:rPr>
          <w:rFonts w:ascii="Times New Roman"/>
          <w:b w:val="false"/>
          <w:i w:val="false"/>
          <w:color w:val="000000"/>
          <w:sz w:val="28"/>
        </w:rPr>
        <w:t>
      Объемы балансирования на повышение (объемы балансирования на понижение), указываемые в новых заявках на участие в балансировании на повышение (заявках на участие в балансировании на понижение) для включаемых в них объектов генерации-потребления, автоматически определяются исходя из того, какие объемы балансирования на повышение (объемы балансирования на понижение) были указаны для данных объектов генерации-потребления в разбиваемой заявке на участие в балансировании на повышение (заявке на участие в балансировании на понижение).</w:t>
      </w:r>
    </w:p>
    <w:bookmarkEnd w:id="144"/>
    <w:bookmarkStart w:name="z222" w:id="145"/>
    <w:p>
      <w:pPr>
        <w:spacing w:after="0"/>
        <w:ind w:left="0"/>
        <w:jc w:val="both"/>
      </w:pPr>
      <w:r>
        <w:rPr>
          <w:rFonts w:ascii="Times New Roman"/>
          <w:b w:val="false"/>
          <w:i w:val="false"/>
          <w:color w:val="000000"/>
          <w:sz w:val="28"/>
        </w:rPr>
        <w:t>
      Для новых заявок на участие в балансировании на повышение (заявок на участие в балансировании на понижение), автоматически сформированных в системе балансирующего рынка в результате осуществленного, согласно настоящему пункту, разбиения исходной заявки, не применяется требование по минимальному объему балансирования на повышение (минимальному объему балансирования на понижение).</w:t>
      </w:r>
    </w:p>
    <w:bookmarkEnd w:id="145"/>
    <w:bookmarkStart w:name="z223" w:id="146"/>
    <w:p>
      <w:pPr>
        <w:spacing w:after="0"/>
        <w:ind w:left="0"/>
        <w:jc w:val="both"/>
      </w:pPr>
      <w:r>
        <w:rPr>
          <w:rFonts w:ascii="Times New Roman"/>
          <w:b w:val="false"/>
          <w:i w:val="false"/>
          <w:color w:val="000000"/>
          <w:sz w:val="28"/>
        </w:rPr>
        <w:t>
      Разбиению, осуществляемому согласно настоящему пункту, подлежат сразу все заявки на участие в балансировании на повышение и заявки на участие в балансирования на понижение, поданные системному оператору до истечения часа, в котором системный оператор определил новые временные зоны балансирования (далее – час определения новых зон), на часы, следующие за данным часом.</w:t>
      </w:r>
    </w:p>
    <w:bookmarkEnd w:id="146"/>
    <w:bookmarkStart w:name="z224" w:id="147"/>
    <w:p>
      <w:pPr>
        <w:spacing w:after="0"/>
        <w:ind w:left="0"/>
        <w:jc w:val="both"/>
      </w:pPr>
      <w:r>
        <w:rPr>
          <w:rFonts w:ascii="Times New Roman"/>
          <w:b w:val="false"/>
          <w:i w:val="false"/>
          <w:color w:val="000000"/>
          <w:sz w:val="28"/>
        </w:rPr>
        <w:t>
      При отмене системным оператором действия новых временных зон балансирования, заявки на участие в балансировании на повышение и заявки на участие в балансирования на понижение, указанные в части четвертой настоящего пункта и соответствующие часам, которые еще не наступили, сразу же автоматически восстанавливаются обратно до их исходного состояния, которое они имели до их разбиения.</w:t>
      </w:r>
    </w:p>
    <w:bookmarkEnd w:id="147"/>
    <w:bookmarkStart w:name="z225" w:id="148"/>
    <w:p>
      <w:pPr>
        <w:spacing w:after="0"/>
        <w:ind w:left="0"/>
        <w:jc w:val="both"/>
      </w:pPr>
      <w:r>
        <w:rPr>
          <w:rFonts w:ascii="Times New Roman"/>
          <w:b w:val="false"/>
          <w:i w:val="false"/>
          <w:color w:val="000000"/>
          <w:sz w:val="28"/>
        </w:rPr>
        <w:t>
      50. В случае, если при определении системным оператором новых временных зон балансирования, объекты генерации-потребления субъекта балансирующего рынка электрической энергии, указанные в его заявке на участие в балансировании на повышение (заявке на участие в балансировании на понижение), поданной системному оператору, оказались также расположенными в пределах одной, но уже другой зоны балансирования, то для данной заявки в системе балансирующего рынка сразу же автоматически изменяется (актуализируется) зона балансирования, на которую была подана данная заявка.</w:t>
      </w:r>
    </w:p>
    <w:bookmarkEnd w:id="148"/>
    <w:bookmarkStart w:name="z226" w:id="149"/>
    <w:p>
      <w:pPr>
        <w:spacing w:after="0"/>
        <w:ind w:left="0"/>
        <w:jc w:val="both"/>
      </w:pPr>
      <w:r>
        <w:rPr>
          <w:rFonts w:ascii="Times New Roman"/>
          <w:b w:val="false"/>
          <w:i w:val="false"/>
          <w:color w:val="000000"/>
          <w:sz w:val="28"/>
        </w:rPr>
        <w:t xml:space="preserve">
      51. Заявка на участие в балансировании на повышение и заявка на участие в балансировании на понижение оформляются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149"/>
    <w:bookmarkStart w:name="z227" w:id="150"/>
    <w:p>
      <w:pPr>
        <w:spacing w:after="0"/>
        <w:ind w:left="0"/>
        <w:jc w:val="left"/>
      </w:pPr>
      <w:r>
        <w:rPr>
          <w:rFonts w:ascii="Times New Roman"/>
          <w:b/>
          <w:i w:val="false"/>
          <w:color w:val="000000"/>
        </w:rPr>
        <w:t xml:space="preserve"> Параграф 7. Корректировка и отмена заявок на участие в балансировании на повышение (понижение)</w:t>
      </w:r>
    </w:p>
    <w:bookmarkEnd w:id="150"/>
    <w:bookmarkStart w:name="z228" w:id="151"/>
    <w:p>
      <w:pPr>
        <w:spacing w:after="0"/>
        <w:ind w:left="0"/>
        <w:jc w:val="both"/>
      </w:pPr>
      <w:r>
        <w:rPr>
          <w:rFonts w:ascii="Times New Roman"/>
          <w:b w:val="false"/>
          <w:i w:val="false"/>
          <w:color w:val="000000"/>
          <w:sz w:val="28"/>
        </w:rPr>
        <w:t>
      52. Корректировка заявок на участие в балансировании на повышение и заявок на участие в балансировании на понижение осуществляется субъектами балансирующего рынка электрической энергии в системе балансирующего рынка, и заключается в корректировке цен и объемов, указанных в данных заявках.</w:t>
      </w:r>
    </w:p>
    <w:bookmarkEnd w:id="151"/>
    <w:bookmarkStart w:name="z229" w:id="152"/>
    <w:p>
      <w:pPr>
        <w:spacing w:after="0"/>
        <w:ind w:left="0"/>
        <w:jc w:val="both"/>
      </w:pPr>
      <w:r>
        <w:rPr>
          <w:rFonts w:ascii="Times New Roman"/>
          <w:b w:val="false"/>
          <w:i w:val="false"/>
          <w:color w:val="000000"/>
          <w:sz w:val="28"/>
        </w:rPr>
        <w:t>
      53. Цены и объемы, указанные в заявке на участие в балансировании на повышение и (или) в заявке на участие в балансировании на понижение, поданных (поданной) на конкретный час суток, не позднее чем за 10 минут до наступления данного часа при необходимости корректируются, с указанием новых цен и объемов, соответствующим субъектом балансирующего рынка электрической энергии.</w:t>
      </w:r>
    </w:p>
    <w:bookmarkEnd w:id="152"/>
    <w:bookmarkStart w:name="z230" w:id="153"/>
    <w:p>
      <w:pPr>
        <w:spacing w:after="0"/>
        <w:ind w:left="0"/>
        <w:jc w:val="both"/>
      </w:pPr>
      <w:r>
        <w:rPr>
          <w:rFonts w:ascii="Times New Roman"/>
          <w:b w:val="false"/>
          <w:i w:val="false"/>
          <w:color w:val="000000"/>
          <w:sz w:val="28"/>
        </w:rPr>
        <w:t>
      54. Заявка на участие в балансировании на повышение и (или) заявка на участие в балансировании на понижение, поданные (поданная) на конкретный час суток, не позднее чем за 10 минут до наступления данного часа при необходимости отменяются (отменяется) в системе балансирующего рынка соответствующим субъектом балансирующего рынка электрической энергии.</w:t>
      </w:r>
    </w:p>
    <w:bookmarkEnd w:id="153"/>
    <w:bookmarkStart w:name="z231" w:id="154"/>
    <w:p>
      <w:pPr>
        <w:spacing w:after="0"/>
        <w:ind w:left="0"/>
        <w:jc w:val="both"/>
      </w:pPr>
      <w:r>
        <w:rPr>
          <w:rFonts w:ascii="Times New Roman"/>
          <w:b w:val="false"/>
          <w:i w:val="false"/>
          <w:color w:val="000000"/>
          <w:sz w:val="28"/>
        </w:rPr>
        <w:t>
      В случае отмены поданной заявки на участие в балансировании на повышение или заявки на участие в балансировании на понижение, данная заявка считается не поданной (аннулированной) в системе балансирующего рынка.</w:t>
      </w:r>
    </w:p>
    <w:bookmarkEnd w:id="154"/>
    <w:bookmarkStart w:name="z232" w:id="155"/>
    <w:p>
      <w:pPr>
        <w:spacing w:after="0"/>
        <w:ind w:left="0"/>
        <w:jc w:val="left"/>
      </w:pPr>
      <w:r>
        <w:rPr>
          <w:rFonts w:ascii="Times New Roman"/>
          <w:b/>
          <w:i w:val="false"/>
          <w:color w:val="000000"/>
        </w:rPr>
        <w:t xml:space="preserve"> Параграф 8. Отбор заявок на участие в балансировании на повышение (понижение) для активации в течение часа операционных суток</w:t>
      </w:r>
    </w:p>
    <w:bookmarkEnd w:id="155"/>
    <w:bookmarkStart w:name="z233" w:id="156"/>
    <w:p>
      <w:pPr>
        <w:spacing w:after="0"/>
        <w:ind w:left="0"/>
        <w:jc w:val="both"/>
      </w:pPr>
      <w:r>
        <w:rPr>
          <w:rFonts w:ascii="Times New Roman"/>
          <w:b w:val="false"/>
          <w:i w:val="false"/>
          <w:color w:val="000000"/>
          <w:sz w:val="28"/>
        </w:rPr>
        <w:t>
      55. Ежесуточно, за 50 (пятьдесят) минут до завершения текущих операционных суток, в системе балансирующего рынка для каждой зоны балансирования формируется одновременно 48 ранжированных списков - по 2 разных ранжированных списка на каждый час предстоящих операционных суток, которые представляют из себя:</w:t>
      </w:r>
    </w:p>
    <w:bookmarkEnd w:id="156"/>
    <w:bookmarkStart w:name="z234" w:id="157"/>
    <w:p>
      <w:pPr>
        <w:spacing w:after="0"/>
        <w:ind w:left="0"/>
        <w:jc w:val="both"/>
      </w:pPr>
      <w:r>
        <w:rPr>
          <w:rFonts w:ascii="Times New Roman"/>
          <w:b w:val="false"/>
          <w:i w:val="false"/>
          <w:color w:val="000000"/>
          <w:sz w:val="28"/>
        </w:rPr>
        <w:t>
      1) список заявок на участие в балансировании на повышение, ранжированных сверху-вниз в порядке возрастания цен, указанных в данных заявках (далее – ранжированный список на повышение);</w:t>
      </w:r>
    </w:p>
    <w:bookmarkEnd w:id="157"/>
    <w:bookmarkStart w:name="z235" w:id="158"/>
    <w:p>
      <w:pPr>
        <w:spacing w:after="0"/>
        <w:ind w:left="0"/>
        <w:jc w:val="both"/>
      </w:pPr>
      <w:r>
        <w:rPr>
          <w:rFonts w:ascii="Times New Roman"/>
          <w:b w:val="false"/>
          <w:i w:val="false"/>
          <w:color w:val="000000"/>
          <w:sz w:val="28"/>
        </w:rPr>
        <w:t>
      2) список заявок на участие в балансировании на понижение, ранжированных сверху-вниз в порядке убывания цен, указанных в данных заявках (далее – ранжированный список на понижение).</w:t>
      </w:r>
    </w:p>
    <w:bookmarkEnd w:id="158"/>
    <w:bookmarkStart w:name="z236" w:id="159"/>
    <w:p>
      <w:pPr>
        <w:spacing w:after="0"/>
        <w:ind w:left="0"/>
        <w:jc w:val="both"/>
      </w:pPr>
      <w:r>
        <w:rPr>
          <w:rFonts w:ascii="Times New Roman"/>
          <w:b w:val="false"/>
          <w:i w:val="false"/>
          <w:color w:val="000000"/>
          <w:sz w:val="28"/>
        </w:rPr>
        <w:t>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p>
    <w:bookmarkEnd w:id="159"/>
    <w:bookmarkStart w:name="z237" w:id="160"/>
    <w:p>
      <w:pPr>
        <w:spacing w:after="0"/>
        <w:ind w:left="0"/>
        <w:jc w:val="both"/>
      </w:pPr>
      <w:r>
        <w:rPr>
          <w:rFonts w:ascii="Times New Roman"/>
          <w:b w:val="false"/>
          <w:i w:val="false"/>
          <w:color w:val="000000"/>
          <w:sz w:val="28"/>
        </w:rPr>
        <w:t xml:space="preserve">
      Ранжированные списки, указанные в настоящем пункте, оформляются в системе балансирующего рынка по формам,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60"/>
    <w:bookmarkStart w:name="z238" w:id="161"/>
    <w:p>
      <w:pPr>
        <w:spacing w:after="0"/>
        <w:ind w:left="0"/>
        <w:jc w:val="both"/>
      </w:pPr>
      <w:r>
        <w:rPr>
          <w:rFonts w:ascii="Times New Roman"/>
          <w:b w:val="false"/>
          <w:i w:val="false"/>
          <w:color w:val="000000"/>
          <w:sz w:val="28"/>
        </w:rPr>
        <w:t>
      Ранжированные списки на повышение и ранжированные списки на понижение являются доступными (в режиме реального времени) для всех субъектов балансирующего рынка электрической энергии в системе балансирующего рынка, без указания наименования субъектов, подавших заявки.</w:t>
      </w:r>
    </w:p>
    <w:bookmarkEnd w:id="161"/>
    <w:bookmarkStart w:name="z239" w:id="162"/>
    <w:p>
      <w:pPr>
        <w:spacing w:after="0"/>
        <w:ind w:left="0"/>
        <w:jc w:val="both"/>
      </w:pPr>
      <w:r>
        <w:rPr>
          <w:rFonts w:ascii="Times New Roman"/>
          <w:b w:val="false"/>
          <w:i w:val="false"/>
          <w:color w:val="000000"/>
          <w:sz w:val="28"/>
        </w:rPr>
        <w:t>
      56. Ранжированные списки на повышение и ранжированные списки на понижение подлежат автоматической актуализации в системе балансирующего рынка при корректировке указанных в них заявок на участие в балансировании на повышение и заявок на участие в балансировании на понижение, а также при подаче новых заявок на участие в балансировании на повышение и заявок на участие в балансировании на понижение.</w:t>
      </w:r>
    </w:p>
    <w:bookmarkEnd w:id="162"/>
    <w:bookmarkStart w:name="z240" w:id="163"/>
    <w:p>
      <w:pPr>
        <w:spacing w:after="0"/>
        <w:ind w:left="0"/>
        <w:jc w:val="both"/>
      </w:pPr>
      <w:r>
        <w:rPr>
          <w:rFonts w:ascii="Times New Roman"/>
          <w:b w:val="false"/>
          <w:i w:val="false"/>
          <w:color w:val="000000"/>
          <w:sz w:val="28"/>
        </w:rPr>
        <w:t>
      57. При определении системным оператором новых временных зон балансирования, все сформированные в системе балансирующего рынка ранжированные списки на повышение и ранжированные списки на понижение, соответствующие не наступившим часам, сразу же автоматически переформируются в системе балансирующего рынка, согласно новым временным зонам балансирования.</w:t>
      </w:r>
    </w:p>
    <w:bookmarkEnd w:id="163"/>
    <w:bookmarkStart w:name="z241" w:id="164"/>
    <w:p>
      <w:pPr>
        <w:spacing w:after="0"/>
        <w:ind w:left="0"/>
        <w:jc w:val="both"/>
      </w:pPr>
      <w:r>
        <w:rPr>
          <w:rFonts w:ascii="Times New Roman"/>
          <w:b w:val="false"/>
          <w:i w:val="false"/>
          <w:color w:val="000000"/>
          <w:sz w:val="28"/>
        </w:rPr>
        <w:t>
      При отмене системным оператором действия новых временных зон балансирования, все сформированные в системе балансирующего рынка ранжированные списки на повышение и ранжированные списки на понижение, соответствующие не наступившим часам, сразу же автоматически переформируются в системе балансирующего рынка, согласно восстановившим действие базовым зонам балансирования.</w:t>
      </w:r>
    </w:p>
    <w:bookmarkEnd w:id="164"/>
    <w:bookmarkStart w:name="z242" w:id="165"/>
    <w:p>
      <w:pPr>
        <w:spacing w:after="0"/>
        <w:ind w:left="0"/>
        <w:jc w:val="both"/>
      </w:pPr>
      <w:r>
        <w:rPr>
          <w:rFonts w:ascii="Times New Roman"/>
          <w:b w:val="false"/>
          <w:i w:val="false"/>
          <w:color w:val="000000"/>
          <w:sz w:val="28"/>
        </w:rPr>
        <w:t>
      58. Отбор заявок на участие в балансировании на повышение для активации в течение часа операционных суток системный оператор осуществляет из ранжированного списка на повышение, соответствующего данном часу, в очередности (сверху-вниз), начиная с заявки, стоящей первой в данном списке.</w:t>
      </w:r>
    </w:p>
    <w:bookmarkEnd w:id="165"/>
    <w:bookmarkStart w:name="z1115" w:id="166"/>
    <w:p>
      <w:pPr>
        <w:spacing w:after="0"/>
        <w:ind w:left="0"/>
        <w:jc w:val="both"/>
      </w:pPr>
      <w:r>
        <w:rPr>
          <w:rFonts w:ascii="Times New Roman"/>
          <w:b w:val="false"/>
          <w:i w:val="false"/>
          <w:color w:val="000000"/>
          <w:sz w:val="28"/>
        </w:rPr>
        <w:t>
      Системный оператор блокирует заявки на участие в балансировании на повышение субъектов балансирующего рынка электрической энергии, активация которых создает риск превышения допустимых перетоков по соответствующим линиям электропередачи, с указанием причины блокировки. Заблокированные заявки не участвуют в ранжированных списках на повышение, при этом данные заявки считаются поданными субъектами балансирующего рынка.</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243" w:id="167"/>
    <w:p>
      <w:pPr>
        <w:spacing w:after="0"/>
        <w:ind w:left="0"/>
        <w:jc w:val="both"/>
      </w:pPr>
      <w:r>
        <w:rPr>
          <w:rFonts w:ascii="Times New Roman"/>
          <w:b w:val="false"/>
          <w:i w:val="false"/>
          <w:color w:val="000000"/>
          <w:sz w:val="28"/>
        </w:rPr>
        <w:t>
      59. Отбор заявок на участие в балансировании на понижение для активации в течение часа операционных суток системный оператор осуществляет из ранжированного списка на понижение, соответствующего данном часу, в очередности (сверху-вниз), начиная с заявки, стоящей первой в данном списке.</w:t>
      </w:r>
    </w:p>
    <w:bookmarkEnd w:id="167"/>
    <w:bookmarkStart w:name="z1116" w:id="168"/>
    <w:p>
      <w:pPr>
        <w:spacing w:after="0"/>
        <w:ind w:left="0"/>
        <w:jc w:val="both"/>
      </w:pPr>
      <w:r>
        <w:rPr>
          <w:rFonts w:ascii="Times New Roman"/>
          <w:b w:val="false"/>
          <w:i w:val="false"/>
          <w:color w:val="000000"/>
          <w:sz w:val="28"/>
        </w:rPr>
        <w:t>
      Системный оператор блокирует заявки на участие в балансировании на понижение субъектов балансирующего рынка электрической энергии, активация которых создает риск превышения допустимых перетоков по соответствующим линиям электропередачи, с указанием причины блокировки. Заблокированные заявки не участвуют в ранжированных списках на понижение. при этом данные заявки считаются поданными субъектами балансирующего рынка.</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244" w:id="169"/>
    <w:p>
      <w:pPr>
        <w:spacing w:after="0"/>
        <w:ind w:left="0"/>
        <w:jc w:val="both"/>
      </w:pPr>
      <w:r>
        <w:rPr>
          <w:rFonts w:ascii="Times New Roman"/>
          <w:b w:val="false"/>
          <w:i w:val="false"/>
          <w:color w:val="000000"/>
          <w:sz w:val="28"/>
        </w:rPr>
        <w:t>
      60. Ранжированные списки на повышение и ранжированные списки на понижение по прошедшим часам также являются доступными для субъектов балансирующего рынка электрической энергии в системе балансирующего рынка.</w:t>
      </w:r>
    </w:p>
    <w:bookmarkEnd w:id="169"/>
    <w:bookmarkStart w:name="z245" w:id="170"/>
    <w:p>
      <w:pPr>
        <w:spacing w:after="0"/>
        <w:ind w:left="0"/>
        <w:jc w:val="left"/>
      </w:pPr>
      <w:r>
        <w:rPr>
          <w:rFonts w:ascii="Times New Roman"/>
          <w:b/>
          <w:i w:val="false"/>
          <w:color w:val="000000"/>
        </w:rPr>
        <w:t xml:space="preserve"> Параграф 9. Расчет сумм оплаты по активированным заявкам на участие в балансировании на повышение (понижение)</w:t>
      </w:r>
    </w:p>
    <w:bookmarkEnd w:id="170"/>
    <w:bookmarkStart w:name="z246" w:id="171"/>
    <w:p>
      <w:pPr>
        <w:spacing w:after="0"/>
        <w:ind w:left="0"/>
        <w:jc w:val="both"/>
      </w:pPr>
      <w:r>
        <w:rPr>
          <w:rFonts w:ascii="Times New Roman"/>
          <w:b w:val="false"/>
          <w:i w:val="false"/>
          <w:color w:val="000000"/>
          <w:sz w:val="28"/>
        </w:rPr>
        <w:t>
      61. Отрицательный дисбаланс, совершенный субъектом балансирующего рынка электрической энергии в зоне балансирования в течение часа операционных суток, за вычетом отрицательных дисбалансов, вызванных воздействием системы автоматического регулирования частоты и перетоков мощности (далее – АРЧМ) в зоне балансирования за данный час, в котором была активизирована его заявка на участие в балансировании на повышение, поданная в той же зоне балансирования, оформляется за данный час как балансирующая электроэнергия, проданная данным субъектом на балансирующем рынке электрической энергии.</w:t>
      </w:r>
    </w:p>
    <w:bookmarkEnd w:id="171"/>
    <w:bookmarkStart w:name="z247" w:id="172"/>
    <w:p>
      <w:pPr>
        <w:spacing w:after="0"/>
        <w:ind w:left="0"/>
        <w:jc w:val="both"/>
      </w:pPr>
      <w:r>
        <w:rPr>
          <w:rFonts w:ascii="Times New Roman"/>
          <w:b w:val="false"/>
          <w:i w:val="false"/>
          <w:color w:val="000000"/>
          <w:sz w:val="28"/>
        </w:rPr>
        <w:t>
      62.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bookmarkEnd w:id="172"/>
    <w:bookmarkStart w:name="z248" w:id="173"/>
    <w:p>
      <w:pPr>
        <w:spacing w:after="0"/>
        <w:ind w:left="0"/>
        <w:jc w:val="both"/>
      </w:pPr>
      <w:r>
        <w:rPr>
          <w:rFonts w:ascii="Times New Roman"/>
          <w:b w:val="false"/>
          <w:i w:val="false"/>
          <w:color w:val="000000"/>
          <w:sz w:val="28"/>
        </w:rPr>
        <w:t>
      63. Расчетный центр балансирующего рынка покупает балансирующую электроэнергию отдельно для каждой зоны балансирования.</w:t>
      </w:r>
    </w:p>
    <w:bookmarkEnd w:id="173"/>
    <w:bookmarkStart w:name="z249" w:id="174"/>
    <w:p>
      <w:pPr>
        <w:spacing w:after="0"/>
        <w:ind w:left="0"/>
        <w:jc w:val="both"/>
      </w:pPr>
      <w:r>
        <w:rPr>
          <w:rFonts w:ascii="Times New Roman"/>
          <w:b w:val="false"/>
          <w:i w:val="false"/>
          <w:color w:val="000000"/>
          <w:sz w:val="28"/>
        </w:rPr>
        <w:t>
      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настоящими Правилами.</w:t>
      </w:r>
    </w:p>
    <w:bookmarkEnd w:id="174"/>
    <w:bookmarkStart w:name="z250" w:id="175"/>
    <w:p>
      <w:pPr>
        <w:spacing w:after="0"/>
        <w:ind w:left="0"/>
        <w:jc w:val="both"/>
      </w:pPr>
      <w:r>
        <w:rPr>
          <w:rFonts w:ascii="Times New Roman"/>
          <w:b w:val="false"/>
          <w:i w:val="false"/>
          <w:color w:val="000000"/>
          <w:sz w:val="28"/>
        </w:rPr>
        <w:t>
      64. Расчетный центр балансирующего рынка покупает балансирующую электроэнергию в той же зоне балансирования, для которой осуществляется данная покупка.</w:t>
      </w:r>
    </w:p>
    <w:bookmarkEnd w:id="175"/>
    <w:bookmarkStart w:name="z251" w:id="176"/>
    <w:p>
      <w:pPr>
        <w:spacing w:after="0"/>
        <w:ind w:left="0"/>
        <w:jc w:val="both"/>
      </w:pPr>
      <w:r>
        <w:rPr>
          <w:rFonts w:ascii="Times New Roman"/>
          <w:b w:val="false"/>
          <w:i w:val="false"/>
          <w:color w:val="000000"/>
          <w:sz w:val="28"/>
        </w:rPr>
        <w:t>
      65.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рассчитывается расчетным центром балансирующего рынка по следующей формуле, учитывающей фактическое исполнение соответствующей заявки:</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70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02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бээ</w:t>
      </w: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в тенге (округляется до сотых);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повышение (объем продажи балансирующей электроэнергии)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отрицательного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за вычетом отрицательных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w:t>
      </w:r>
      <w:r>
        <w:rPr>
          <w:rFonts w:ascii="Times New Roman"/>
          <w:b w:val="false"/>
          <w:i w:val="false"/>
          <w:color w:val="000000"/>
          <w:vertAlign w:val="superscript"/>
        </w:rPr>
        <w:t>повыш</w:t>
      </w:r>
      <w:r>
        <w:rPr>
          <w:rFonts w:ascii="Times New Roman"/>
          <w:b w:val="false"/>
          <w:i w:val="false"/>
          <w:color w:val="000000"/>
          <w:sz w:val="28"/>
        </w:rPr>
        <w:t xml:space="preserve"> - объем балансирования на повышение (объем продажи балансирующей электроэнергии), указанный в активированной заявке на участие в балансировании на повышение субъекта балансирующего рынка электрической энергии, в кВт*ч (округляется до целых);</w:t>
      </w:r>
    </w:p>
    <w:p>
      <w:pPr>
        <w:spacing w:after="0"/>
        <w:ind w:left="0"/>
        <w:jc w:val="both"/>
      </w:pPr>
      <w:r>
        <w:rPr>
          <w:rFonts w:ascii="Times New Roman"/>
          <w:b w:val="false"/>
          <w:i w:val="false"/>
          <w:color w:val="000000"/>
          <w:sz w:val="28"/>
        </w:rPr>
        <w:t>
      Ц</w:t>
      </w:r>
      <w:r>
        <w:rPr>
          <w:rFonts w:ascii="Times New Roman"/>
          <w:b w:val="false"/>
          <w:i w:val="false"/>
          <w:color w:val="000000"/>
          <w:vertAlign w:val="superscript"/>
        </w:rPr>
        <w:t>бээ</w:t>
      </w:r>
      <w:r>
        <w:rPr>
          <w:rFonts w:ascii="Times New Roman"/>
          <w:b w:val="false"/>
          <w:i w:val="false"/>
          <w:color w:val="000000"/>
          <w:sz w:val="28"/>
        </w:rPr>
        <w:t>- цена (тариф) продажи балансирующей электроэнергии, указанная в активированной заявке на участие в балансировании на повышение субъекта балансирующего рынка электрической энергии, в тенге/кВт*ч (округляется до сотых);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70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(отрицательный дисбаланс, за вычетом отрицательных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либо в этот час, наоборот, данным субъектом был совершен положительный дисбаланс).</w:t>
      </w:r>
      <w:r>
        <w:br/>
      </w: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77"/>
    <w:p>
      <w:pPr>
        <w:spacing w:after="0"/>
        <w:ind w:left="0"/>
        <w:jc w:val="both"/>
      </w:pPr>
      <w:r>
        <w:rPr>
          <w:rFonts w:ascii="Times New Roman"/>
          <w:b w:val="false"/>
          <w:i w:val="false"/>
          <w:color w:val="000000"/>
          <w:sz w:val="28"/>
        </w:rPr>
        <w:t>
      66. Положительный дисбаланс, совершенный субъектом балансирующего рынка электрической энергии в зоне балансирования в течение часа операционных суток, в котором была активизирована его заявка на участие в балансировании на понижение, поданная в той же зоне балансирования, оформляется за данный час как отрицательный дисбаланс, купленный данным субъектом на балансирующем рынке электрической энергии.</w:t>
      </w:r>
    </w:p>
    <w:bookmarkEnd w:id="177"/>
    <w:bookmarkStart w:name="z266" w:id="178"/>
    <w:p>
      <w:pPr>
        <w:spacing w:after="0"/>
        <w:ind w:left="0"/>
        <w:jc w:val="both"/>
      </w:pPr>
      <w:r>
        <w:rPr>
          <w:rFonts w:ascii="Times New Roman"/>
          <w:b w:val="false"/>
          <w:i w:val="false"/>
          <w:color w:val="000000"/>
          <w:sz w:val="28"/>
        </w:rPr>
        <w:t>
      67. 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bookmarkEnd w:id="178"/>
    <w:bookmarkStart w:name="z267" w:id="179"/>
    <w:p>
      <w:pPr>
        <w:spacing w:after="0"/>
        <w:ind w:left="0"/>
        <w:jc w:val="both"/>
      </w:pPr>
      <w:r>
        <w:rPr>
          <w:rFonts w:ascii="Times New Roman"/>
          <w:b w:val="false"/>
          <w:i w:val="false"/>
          <w:color w:val="000000"/>
          <w:sz w:val="28"/>
        </w:rPr>
        <w:t>
      68. Расчетный центр балансирующего рынка продает отрицательные дисбалансы каждой зоны балансирования по отдельности.</w:t>
      </w:r>
    </w:p>
    <w:bookmarkEnd w:id="179"/>
    <w:bookmarkStart w:name="z268" w:id="180"/>
    <w:p>
      <w:pPr>
        <w:spacing w:after="0"/>
        <w:ind w:left="0"/>
        <w:jc w:val="both"/>
      </w:pPr>
      <w:r>
        <w:rPr>
          <w:rFonts w:ascii="Times New Roman"/>
          <w:b w:val="false"/>
          <w:i w:val="false"/>
          <w:color w:val="000000"/>
          <w:sz w:val="28"/>
        </w:rPr>
        <w:t>
      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настоящими Правилами.</w:t>
      </w:r>
    </w:p>
    <w:bookmarkEnd w:id="180"/>
    <w:bookmarkStart w:name="z269" w:id="181"/>
    <w:p>
      <w:pPr>
        <w:spacing w:after="0"/>
        <w:ind w:left="0"/>
        <w:jc w:val="both"/>
      </w:pPr>
      <w:r>
        <w:rPr>
          <w:rFonts w:ascii="Times New Roman"/>
          <w:b w:val="false"/>
          <w:i w:val="false"/>
          <w:color w:val="000000"/>
          <w:sz w:val="28"/>
        </w:rPr>
        <w:t>
      69.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рассчитывается по следующей формуле, учитывающей фактическое исполнение соответствующей заявки:</w:t>
      </w:r>
    </w:p>
    <w:bookmarkEnd w:id="1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8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83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од</w:t>
      </w: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в тенге (округляется до сотых);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понижение (объем покупки отрицательных дисбалансов)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положительного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за вычетом положительных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пониж</w:t>
      </w:r>
      <w:r>
        <w:rPr>
          <w:rFonts w:ascii="Times New Roman"/>
          <w:b w:val="false"/>
          <w:i w:val="false"/>
          <w:color w:val="000000"/>
          <w:sz w:val="28"/>
        </w:rPr>
        <w:t xml:space="preserve"> - объем балансирования на понижение (объем покупки отрицательных дисбалансов), указанный в активированной заявке на участие в балансировании на понижение субъекта балансирующего рынка электрической энергии, в кВт*ч (округляется до целых);</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од</w:t>
      </w:r>
      <w:r>
        <w:rPr>
          <w:rFonts w:ascii="Times New Roman"/>
          <w:b w:val="false"/>
          <w:i w:val="false"/>
          <w:color w:val="000000"/>
          <w:sz w:val="28"/>
        </w:rPr>
        <w:t xml:space="preserve"> - цена (тариф) покупки отрицательных дисбалансов, указанная в активированной заявке на участие в балансировании на понижение субъекта балансирующего рынка электрической энергии, в тенге/кВт*ч (округляется до сотых);</w:t>
      </w:r>
    </w:p>
    <w:p>
      <w:pPr>
        <w:spacing w:after="0"/>
        <w:ind w:left="0"/>
        <w:jc w:val="both"/>
      </w:pPr>
      <w:r>
        <w:rPr>
          <w:rFonts w:ascii="Times New Roman"/>
          <w:b w:val="false"/>
          <w:i w:val="false"/>
          <w:color w:val="000000"/>
          <w:sz w:val="28"/>
        </w:rPr>
        <w:t>
      d- безразмерный коэффициент, принимающий следующие 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628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l=0, </w:t>
      </w:r>
    </w:p>
    <w:p>
      <w:pPr>
        <w:spacing w:after="0"/>
        <w:ind w:left="0"/>
        <w:jc w:val="both"/>
      </w:pPr>
      <w:r>
        <w:drawing>
          <wp:inline distT="0" distB="0" distL="0" distR="0">
            <wp:extent cx="1206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065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если: (положительный дисбаланс, за вычетом положительных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либо в этот час, наоборот, данным субъектом был совершен отрицательный дисбаланс).</w:t>
      </w:r>
      <w:r>
        <w:br/>
      </w: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182"/>
    <w:p>
      <w:pPr>
        <w:spacing w:after="0"/>
        <w:ind w:left="0"/>
        <w:jc w:val="both"/>
      </w:pPr>
      <w:r>
        <w:rPr>
          <w:rFonts w:ascii="Times New Roman"/>
          <w:b w:val="false"/>
          <w:i w:val="false"/>
          <w:color w:val="000000"/>
          <w:sz w:val="28"/>
        </w:rPr>
        <w:t>
      70. Реализация (продажа) балансирующей электроэнергии субъектами балансирующего рынка электрической энергии и покупка ими отрицательных дисбалансов на балансирующем рынке электрической энергии допускается только при наличии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182"/>
    <w:bookmarkStart w:name="z286" w:id="183"/>
    <w:p>
      <w:pPr>
        <w:spacing w:after="0"/>
        <w:ind w:left="0"/>
        <w:jc w:val="left"/>
      </w:pPr>
      <w:r>
        <w:rPr>
          <w:rFonts w:ascii="Times New Roman"/>
          <w:b/>
          <w:i w:val="false"/>
          <w:color w:val="000000"/>
        </w:rPr>
        <w:t xml:space="preserve"> Параграф 10. Расчет сумм оплаты по регулированию, полученному за час суток в зоне балансирования системным оператором от энергосистем соседних государств в рамках его взаимодействия с данными энергосистемами</w:t>
      </w:r>
    </w:p>
    <w:bookmarkEnd w:id="183"/>
    <w:bookmarkStart w:name="z287" w:id="184"/>
    <w:p>
      <w:pPr>
        <w:spacing w:after="0"/>
        <w:ind w:left="0"/>
        <w:jc w:val="both"/>
      </w:pPr>
      <w:r>
        <w:rPr>
          <w:rFonts w:ascii="Times New Roman"/>
          <w:b w:val="false"/>
          <w:i w:val="false"/>
          <w:color w:val="000000"/>
          <w:sz w:val="28"/>
        </w:rPr>
        <w:t>
      71. Регулирование, полученное за час суток в зоне балансирования системным оператором от энергосистем соседних государств в рамках его взаимодействия с данными энергосистемами (фактическое значение результирующего дисбаланса зоны балансирования), оформляется на балансирующем рынке электрической энергии за данный час суток для данной зоны балансирования в виде следующих двух товаров:</w:t>
      </w:r>
    </w:p>
    <w:bookmarkEnd w:id="184"/>
    <w:bookmarkStart w:name="z288" w:id="185"/>
    <w:p>
      <w:pPr>
        <w:spacing w:after="0"/>
        <w:ind w:left="0"/>
        <w:jc w:val="both"/>
      </w:pPr>
      <w:r>
        <w:rPr>
          <w:rFonts w:ascii="Times New Roman"/>
          <w:b w:val="false"/>
          <w:i w:val="false"/>
          <w:color w:val="000000"/>
          <w:sz w:val="28"/>
        </w:rPr>
        <w:t>
      1) балансирующая электроэнергия, проданная системным оператором на балансирующем рынке электрической энергии расчетному центру балансирующего рынка, объем которой за этот час суток для данной зоны балансирования складывается из значения положительного отклонения на границе с РФ и значения положительного отклонения на границе с ЦА;</w:t>
      </w:r>
    </w:p>
    <w:bookmarkEnd w:id="185"/>
    <w:bookmarkStart w:name="z289" w:id="186"/>
    <w:p>
      <w:pPr>
        <w:spacing w:after="0"/>
        <w:ind w:left="0"/>
        <w:jc w:val="both"/>
      </w:pPr>
      <w:r>
        <w:rPr>
          <w:rFonts w:ascii="Times New Roman"/>
          <w:b w:val="false"/>
          <w:i w:val="false"/>
          <w:color w:val="000000"/>
          <w:sz w:val="28"/>
        </w:rPr>
        <w:t>
      2) отрицательный дисбаланс, купленный системным оператором на балансирующем рынке электрической энергии у расчетного центра балансирующего рынка, объем которого за этот час суток для данной зоны балансирования складывается из значения отрицательного отклонения на границе с РФ и значения отрицательного отклонения на границе с ЦА.</w:t>
      </w:r>
    </w:p>
    <w:bookmarkEnd w:id="186"/>
    <w:bookmarkStart w:name="z290" w:id="187"/>
    <w:p>
      <w:pPr>
        <w:spacing w:after="0"/>
        <w:ind w:left="0"/>
        <w:jc w:val="both"/>
      </w:pPr>
      <w:r>
        <w:rPr>
          <w:rFonts w:ascii="Times New Roman"/>
          <w:b w:val="false"/>
          <w:i w:val="false"/>
          <w:color w:val="000000"/>
          <w:sz w:val="28"/>
        </w:rPr>
        <w:t xml:space="preserve">
      72.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определяется расчетным центром балансирующего рынка,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7"/>
    <w:p>
      <w:pPr>
        <w:spacing w:after="0"/>
        <w:ind w:left="0"/>
        <w:jc w:val="both"/>
      </w:pPr>
      <w:r>
        <w:rPr>
          <w:rFonts w:ascii="Times New Roman"/>
          <w:b w:val="false"/>
          <w:i w:val="false"/>
          <w:color w:val="000000"/>
          <w:sz w:val="28"/>
        </w:rPr>
        <w:t>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определяется в соответствии с условиями договоров на продажу либо договоров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Центральной Азии, применяемых в зависимости от сложившегося по итогам расчетного периода направления фактического внепланового сальдо-перетока между Республикой Казахстан и 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188"/>
    <w:p>
      <w:pPr>
        <w:spacing w:after="0"/>
        <w:ind w:left="0"/>
        <w:jc w:val="both"/>
      </w:pPr>
      <w:r>
        <w:rPr>
          <w:rFonts w:ascii="Times New Roman"/>
          <w:b w:val="false"/>
          <w:i w:val="false"/>
          <w:color w:val="000000"/>
          <w:sz w:val="28"/>
        </w:rPr>
        <w:t>
      73.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рассчитывается расчетным центром балансирующего рынка по следующей формуле:</w:t>
      </w:r>
    </w:p>
    <w:bookmarkEnd w:id="1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86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86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определяемая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71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1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РФ за данный час суток,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47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7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ЦА за данный час суток, в кВт*ч (округляется до целых).</w:t>
      </w:r>
      <w:r>
        <w:br/>
      </w: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189"/>
    <w:p>
      <w:pPr>
        <w:spacing w:after="0"/>
        <w:ind w:left="0"/>
        <w:jc w:val="both"/>
      </w:pPr>
      <w:r>
        <w:rPr>
          <w:rFonts w:ascii="Times New Roman"/>
          <w:b w:val="false"/>
          <w:i w:val="false"/>
          <w:color w:val="000000"/>
          <w:sz w:val="28"/>
        </w:rPr>
        <w:t xml:space="preserve">
      74.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определяется расчетным центром балансирующего рынка,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9"/>
    <w:p>
      <w:pPr>
        <w:spacing w:after="0"/>
        <w:ind w:left="0"/>
        <w:jc w:val="both"/>
      </w:pPr>
      <w:r>
        <w:rPr>
          <w:rFonts w:ascii="Times New Roman"/>
          <w:b w:val="false"/>
          <w:i w:val="false"/>
          <w:color w:val="000000"/>
          <w:sz w:val="28"/>
        </w:rPr>
        <w:t>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определяется в соответствии с условиями договоров на продажу либо договоров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Центральной Азии, применяемых в зависимости от сложившегося по итогам расчетного периода направления фактического внепланового сальдо-перетока между Республикой Казахстан и 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190"/>
    <w:p>
      <w:pPr>
        <w:spacing w:after="0"/>
        <w:ind w:left="0"/>
        <w:jc w:val="both"/>
      </w:pPr>
      <w:r>
        <w:rPr>
          <w:rFonts w:ascii="Times New Roman"/>
          <w:b w:val="false"/>
          <w:i w:val="false"/>
          <w:color w:val="000000"/>
          <w:sz w:val="28"/>
        </w:rPr>
        <w:t>
      75.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рассчитывается расчетным центром балансирующего рынка по следующей формуле:</w:t>
      </w:r>
    </w:p>
    <w:bookmarkEnd w:id="1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10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09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09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определяемая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5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8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РФ,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8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84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ЦА за данный час суток, в кВт*ч (округляется до целых).</w:t>
      </w:r>
      <w:r>
        <w:br/>
      </w: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191"/>
    <w:p>
      <w:pPr>
        <w:spacing w:after="0"/>
        <w:ind w:left="0"/>
        <w:jc w:val="left"/>
      </w:pPr>
      <w:r>
        <w:rPr>
          <w:rFonts w:ascii="Times New Roman"/>
          <w:b/>
          <w:i w:val="false"/>
          <w:color w:val="000000"/>
        </w:rPr>
        <w:t xml:space="preserve"> Параграф 11. Расчет почасовых объемов дисбалансов субъектов балансирующего рынка электрической энергии</w:t>
      </w:r>
    </w:p>
    <w:bookmarkEnd w:id="191"/>
    <w:bookmarkStart w:name="z309" w:id="192"/>
    <w:p>
      <w:pPr>
        <w:spacing w:after="0"/>
        <w:ind w:left="0"/>
        <w:jc w:val="both"/>
      </w:pPr>
      <w:r>
        <w:rPr>
          <w:rFonts w:ascii="Times New Roman"/>
          <w:b w:val="false"/>
          <w:i w:val="false"/>
          <w:color w:val="000000"/>
          <w:sz w:val="28"/>
        </w:rPr>
        <w:t>
      76. Системный оператор не позднее 15 (пятнадцати) календарных дней после завершения соответствующего расчетного периода предоставляет расчетному центру балансирующего рынка данные о плановых и фактических значениях производства-потребления субъектов балансирующего рынка.</w:t>
      </w:r>
    </w:p>
    <w:bookmarkEnd w:id="192"/>
    <w:bookmarkStart w:name="z310" w:id="193"/>
    <w:p>
      <w:pPr>
        <w:spacing w:after="0"/>
        <w:ind w:left="0"/>
        <w:jc w:val="both"/>
      </w:pPr>
      <w:r>
        <w:rPr>
          <w:rFonts w:ascii="Times New Roman"/>
          <w:b w:val="false"/>
          <w:i w:val="false"/>
          <w:color w:val="000000"/>
          <w:sz w:val="28"/>
        </w:rPr>
        <w:t>
      Системный оператор в течение одного календарного дня после операционных суток предоставляет расчетному центру балансирующего рынка данные производства-потребления по субъектам балансирующего рынка, имеющим автоматизированную систему контроля и учета электроэнергии (далее – АСКУЭ). При этом системный оператор при предоставлении данных АСКУЭ не имеет право вносить в них изменения и корректировать их.</w:t>
      </w:r>
    </w:p>
    <w:bookmarkEnd w:id="193"/>
    <w:bookmarkStart w:name="z311" w:id="194"/>
    <w:p>
      <w:pPr>
        <w:spacing w:after="0"/>
        <w:ind w:left="0"/>
        <w:jc w:val="both"/>
      </w:pPr>
      <w:r>
        <w:rPr>
          <w:rFonts w:ascii="Times New Roman"/>
          <w:b w:val="false"/>
          <w:i w:val="false"/>
          <w:color w:val="000000"/>
          <w:sz w:val="28"/>
        </w:rPr>
        <w:t>
      77. Дисбалансы, совершаемые субъектом балансирующего рынка электрической энергии в разных зонах балансирования, являются независимыми друг от друга, рассчитываются и учитываются в каждой зоне балансирования отдельно.</w:t>
      </w:r>
    </w:p>
    <w:bookmarkEnd w:id="194"/>
    <w:bookmarkStart w:name="z312" w:id="195"/>
    <w:p>
      <w:pPr>
        <w:spacing w:after="0"/>
        <w:ind w:left="0"/>
        <w:jc w:val="both"/>
      </w:pPr>
      <w:r>
        <w:rPr>
          <w:rFonts w:ascii="Times New Roman"/>
          <w:b w:val="false"/>
          <w:i w:val="false"/>
          <w:color w:val="000000"/>
          <w:sz w:val="28"/>
        </w:rPr>
        <w:t>
      78. Дисбаланс, совершенный субъектом балансирующего рынка электрической энергии за час операционных суток в зоне балансирования, определяется по формуле:</w:t>
      </w:r>
    </w:p>
    <w:bookmarkEnd w:id="195"/>
    <w:bookmarkStart w:name="z313"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532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21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дисбаланс, совершенный субъектом балансирующего рынка электрической энергии за час операционных суток в зоне балансирования, в кВт*ч (округляется до целых);</w:t>
      </w:r>
      <w:r>
        <w:br/>
      </w:r>
      <w:r>
        <w:rPr>
          <w:rFonts w:ascii="Times New Roman"/>
          <w:b w:val="false"/>
          <w:i w:val="false"/>
          <w:color w:val="000000"/>
          <w:sz w:val="28"/>
        </w:rPr>
        <w:t>
</w:t>
      </w:r>
    </w:p>
    <w:bookmarkStart w:name="z315"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1689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89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плановое сальдо генерации-потребления субъекта балансирующего рынка электрической энергии за данный час операционных суток,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16"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175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52600" cy="3429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фактическое сальдо генерации-потребления субъекта балансирующего рынка электрической энергии за данный час операционных суток,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17"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производства электроэнергии субъекта балансирующего рынка электрической энергии, утвержденное системным оператором для данного часа операционных суток в почасовом суточном графике производства-потребления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18"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потребления электроэнергии субъекта балансирующего рынка электрической энергии, утвержденное системным оператором для данного часа операционных суток в почасовом суточном графике производства-потребления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19"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за данный час операционных суток значение производства электрической энергии субъекта балансирующего рынка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20"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за данный час операционных суток значение потребления электрической энергии субъекта балансирующего рынка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321" w:id="204"/>
    <w:p>
      <w:pPr>
        <w:spacing w:after="0"/>
        <w:ind w:left="0"/>
        <w:jc w:val="both"/>
      </w:pPr>
      <w:r>
        <w:rPr>
          <w:rFonts w:ascii="Times New Roman"/>
          <w:b w:val="false"/>
          <w:i w:val="false"/>
          <w:color w:val="000000"/>
          <w:sz w:val="28"/>
        </w:rPr>
        <w:t>
      79. Данные, предоставляемые системным оператором расчетному центру балансирующего рынка (в системе балансирующего рынка) для расчета почасовых объемов балансирующей электроэнергии и дисбалансов субъектов балансирующего рынка электрической энергии (далее – первичные данные), включают в себя следующую информацию за каждый час прошедшего расчетного периода:</w:t>
      </w:r>
    </w:p>
    <w:bookmarkEnd w:id="204"/>
    <w:bookmarkStart w:name="z322" w:id="205"/>
    <w:p>
      <w:pPr>
        <w:spacing w:after="0"/>
        <w:ind w:left="0"/>
        <w:jc w:val="both"/>
      </w:pPr>
      <w:r>
        <w:rPr>
          <w:rFonts w:ascii="Times New Roman"/>
          <w:b w:val="false"/>
          <w:i w:val="false"/>
          <w:color w:val="000000"/>
          <w:sz w:val="28"/>
        </w:rPr>
        <w:t>
      1) информацию о фактическом расположении каждого субъекта балансирующего рынка электрической энергии и его объектов генерации-потребления в конкретной зоне (конкретных зонах) балансирования;</w:t>
      </w:r>
    </w:p>
    <w:bookmarkEnd w:id="205"/>
    <w:bookmarkStart w:name="z323" w:id="206"/>
    <w:p>
      <w:pPr>
        <w:spacing w:after="0"/>
        <w:ind w:left="0"/>
        <w:jc w:val="both"/>
      </w:pPr>
      <w:r>
        <w:rPr>
          <w:rFonts w:ascii="Times New Roman"/>
          <w:b w:val="false"/>
          <w:i w:val="false"/>
          <w:color w:val="000000"/>
          <w:sz w:val="28"/>
        </w:rPr>
        <w:t>
      2) информацию о плановых и фактических значениях генерации и потребления субъектов балансирующего рынка электрической энергии, в т.ч. в разбивке по объектам генерации-потребления данных субъектов;</w:t>
      </w:r>
    </w:p>
    <w:bookmarkEnd w:id="206"/>
    <w:bookmarkStart w:name="z324" w:id="207"/>
    <w:p>
      <w:pPr>
        <w:spacing w:after="0"/>
        <w:ind w:left="0"/>
        <w:jc w:val="both"/>
      </w:pPr>
      <w:r>
        <w:rPr>
          <w:rFonts w:ascii="Times New Roman"/>
          <w:b w:val="false"/>
          <w:i w:val="false"/>
          <w:color w:val="000000"/>
          <w:sz w:val="28"/>
        </w:rPr>
        <w:t>
      3) информацию о действовавших зонах балансирования (новых временных и базовых);</w:t>
      </w:r>
    </w:p>
    <w:bookmarkEnd w:id="207"/>
    <w:bookmarkStart w:name="z325" w:id="208"/>
    <w:p>
      <w:pPr>
        <w:spacing w:after="0"/>
        <w:ind w:left="0"/>
        <w:jc w:val="both"/>
      </w:pPr>
      <w:r>
        <w:rPr>
          <w:rFonts w:ascii="Times New Roman"/>
          <w:b w:val="false"/>
          <w:i w:val="false"/>
          <w:color w:val="000000"/>
          <w:sz w:val="28"/>
        </w:rPr>
        <w:t>
      4) информацию о направленности каждого часа прошедшего расчетного периода в каждой зоне балансирования по итогам соответствующего физического урегулирования;</w:t>
      </w:r>
    </w:p>
    <w:bookmarkEnd w:id="208"/>
    <w:bookmarkStart w:name="z326" w:id="209"/>
    <w:p>
      <w:pPr>
        <w:spacing w:after="0"/>
        <w:ind w:left="0"/>
        <w:jc w:val="both"/>
      </w:pPr>
      <w:r>
        <w:rPr>
          <w:rFonts w:ascii="Times New Roman"/>
          <w:b w:val="false"/>
          <w:i w:val="false"/>
          <w:color w:val="000000"/>
          <w:sz w:val="28"/>
        </w:rPr>
        <w:t>
      5) информацию о поданных системному оператору заявках на участие в балансировании на повышение и заявках на участие в балансировании на понижение (с учетом проведенных корректировок данных заявок), в разбивке по каждой зоне балансирования;</w:t>
      </w:r>
    </w:p>
    <w:bookmarkEnd w:id="209"/>
    <w:bookmarkStart w:name="z327" w:id="210"/>
    <w:p>
      <w:pPr>
        <w:spacing w:after="0"/>
        <w:ind w:left="0"/>
        <w:jc w:val="both"/>
      </w:pPr>
      <w:r>
        <w:rPr>
          <w:rFonts w:ascii="Times New Roman"/>
          <w:b w:val="false"/>
          <w:i w:val="false"/>
          <w:color w:val="000000"/>
          <w:sz w:val="28"/>
        </w:rPr>
        <w:t>
      6) информацию об активированных системным оператором заявках на участие в балансировании на повышение и заявках на участие в балансировании на понижение, в разбивке по каждой зоне балансирования;</w:t>
      </w:r>
    </w:p>
    <w:bookmarkEnd w:id="210"/>
    <w:bookmarkStart w:name="z328" w:id="211"/>
    <w:p>
      <w:pPr>
        <w:spacing w:after="0"/>
        <w:ind w:left="0"/>
        <w:jc w:val="both"/>
      </w:pPr>
      <w:r>
        <w:rPr>
          <w:rFonts w:ascii="Times New Roman"/>
          <w:b w:val="false"/>
          <w:i w:val="false"/>
          <w:color w:val="000000"/>
          <w:sz w:val="28"/>
        </w:rPr>
        <w:t>
      7) информацию о результирующих дисбалансах каждой зоны балансирования;</w:t>
      </w:r>
    </w:p>
    <w:bookmarkEnd w:id="211"/>
    <w:bookmarkStart w:name="z329" w:id="212"/>
    <w:p>
      <w:pPr>
        <w:spacing w:after="0"/>
        <w:ind w:left="0"/>
        <w:jc w:val="both"/>
      </w:pPr>
      <w:r>
        <w:rPr>
          <w:rFonts w:ascii="Times New Roman"/>
          <w:b w:val="false"/>
          <w:i w:val="false"/>
          <w:color w:val="000000"/>
          <w:sz w:val="28"/>
        </w:rPr>
        <w:t xml:space="preserve">
      8) информацию об отклонениях на границе с РФ и ценам данных отклонений, согласно договорам на покупку и продажу электроэнергии для компенсации отклонений фактических почасовых межгосударственных сальдо перетоков электроэнергии ЕЭС Казахстана на границе с ЕЭС РФ от плановых, заключенных между системным оператором и соответствующими хозяйствующими субъектами РФ, в разбивке по Северной и Западной зонам ЕЭС РК, информацию с расшифровкой всех слагаемых, используемых в формулах, указанных в </w:t>
      </w:r>
      <w:r>
        <w:rPr>
          <w:rFonts w:ascii="Times New Roman"/>
          <w:b w:val="false"/>
          <w:i w:val="false"/>
          <w:color w:val="000000"/>
          <w:sz w:val="28"/>
        </w:rPr>
        <w:t>приложении 7</w:t>
      </w:r>
      <w:r>
        <w:rPr>
          <w:rFonts w:ascii="Times New Roman"/>
          <w:b w:val="false"/>
          <w:i w:val="false"/>
          <w:color w:val="000000"/>
          <w:sz w:val="28"/>
        </w:rPr>
        <w:t xml:space="preserve"> настоящих Правил;</w:t>
      </w:r>
    </w:p>
    <w:bookmarkEnd w:id="212"/>
    <w:bookmarkStart w:name="z330" w:id="213"/>
    <w:p>
      <w:pPr>
        <w:spacing w:after="0"/>
        <w:ind w:left="0"/>
        <w:jc w:val="both"/>
      </w:pPr>
      <w:r>
        <w:rPr>
          <w:rFonts w:ascii="Times New Roman"/>
          <w:b w:val="false"/>
          <w:i w:val="false"/>
          <w:color w:val="000000"/>
          <w:sz w:val="28"/>
        </w:rPr>
        <w:t>
      9) информацию об отклонениях на границе с ЦА, цене на продажу электрической энергии, указанной в договорах на продажу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 и цене на покупку электрической энергии, указанной в договорах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 (данная информация также представляется и в целом за прошедший расчетный период (календарный месяц));</w:t>
      </w:r>
    </w:p>
    <w:bookmarkEnd w:id="213"/>
    <w:bookmarkStart w:name="z331" w:id="214"/>
    <w:p>
      <w:pPr>
        <w:spacing w:after="0"/>
        <w:ind w:left="0"/>
        <w:jc w:val="both"/>
      </w:pPr>
      <w:r>
        <w:rPr>
          <w:rFonts w:ascii="Times New Roman"/>
          <w:b w:val="false"/>
          <w:i w:val="false"/>
          <w:color w:val="000000"/>
          <w:sz w:val="28"/>
        </w:rPr>
        <w:t>
      10) информацию об отклонениях субъектов балансирующего рынка электрической энергии, вызванных воздействием системы АРЧМ.</w:t>
      </w:r>
    </w:p>
    <w:bookmarkEnd w:id="214"/>
    <w:bookmarkStart w:name="z332" w:id="215"/>
    <w:p>
      <w:pPr>
        <w:spacing w:after="0"/>
        <w:ind w:left="0"/>
        <w:jc w:val="both"/>
      </w:pPr>
      <w:r>
        <w:rPr>
          <w:rFonts w:ascii="Times New Roman"/>
          <w:b w:val="false"/>
          <w:i w:val="false"/>
          <w:color w:val="000000"/>
          <w:sz w:val="28"/>
        </w:rPr>
        <w:t>
      80. Фактические почасовые значения генерации и потребления субъекта балансирующего рынка электрической энергии в зоне балансирования определяются по данным его АСКУЭ, обеспечивающей передачу данных почасового учета по согласованным протоколам в центральную базу данных АСКУЭ системного оператора.</w:t>
      </w:r>
    </w:p>
    <w:bookmarkEnd w:id="215"/>
    <w:p>
      <w:pPr>
        <w:spacing w:after="0"/>
        <w:ind w:left="0"/>
        <w:jc w:val="both"/>
      </w:pPr>
      <w:r>
        <w:rPr>
          <w:rFonts w:ascii="Times New Roman"/>
          <w:b w:val="false"/>
          <w:i w:val="false"/>
          <w:color w:val="000000"/>
          <w:sz w:val="28"/>
        </w:rPr>
        <w:t>
      При отсутствии указанных данных почасового учета из АСКУЭ субъекта балансирующего рынка электрической энергии в центральной базе данных АСКУЭ системного оператора, фактические почасовые значения генерации (потребления) субъекта балансирующего рынка электрической энергии в зоне балансирования за расчетный период (календарный месяц) определяются как произведение его фактического за расчетный период (календарный месяц) значения объема генерации (потребления) электрической энергии в данной зоне балансирования, в кВт*ч (согласно соответствующим приборам учета), и соответствующего данному расчетному периоду (календарному месяцу) регионального профиля нагрузки.</w:t>
      </w:r>
    </w:p>
    <w:p>
      <w:pPr>
        <w:spacing w:after="0"/>
        <w:ind w:left="0"/>
        <w:jc w:val="both"/>
      </w:pPr>
      <w:r>
        <w:rPr>
          <w:rFonts w:ascii="Times New Roman"/>
          <w:b w:val="false"/>
          <w:i w:val="false"/>
          <w:color w:val="000000"/>
          <w:sz w:val="28"/>
        </w:rPr>
        <w:t xml:space="preserve">
      Региональные профили нагрузки определяются Системным оператором,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государственном реестре нормативных правовых актов Республики Казахстан от 27 февраля 2015 года № 10612).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35" w:id="216"/>
    <w:p>
      <w:pPr>
        <w:spacing w:after="0"/>
        <w:ind w:left="0"/>
        <w:jc w:val="both"/>
      </w:pPr>
      <w:r>
        <w:rPr>
          <w:rFonts w:ascii="Times New Roman"/>
          <w:b w:val="false"/>
          <w:i w:val="false"/>
          <w:color w:val="000000"/>
          <w:sz w:val="28"/>
        </w:rPr>
        <w:t>
      81. Первичные данные предоставляются расчетному центру балансирующего рынка системным оператором ежемесячно, но не позднее 19 (девятнадцати) календарных дней после завершения соответствующего расчетного периода.</w:t>
      </w:r>
    </w:p>
    <w:bookmarkEnd w:id="216"/>
    <w:bookmarkStart w:name="z336" w:id="217"/>
    <w:p>
      <w:pPr>
        <w:spacing w:after="0"/>
        <w:ind w:left="0"/>
        <w:jc w:val="left"/>
      </w:pPr>
      <w:r>
        <w:rPr>
          <w:rFonts w:ascii="Times New Roman"/>
          <w:b/>
          <w:i w:val="false"/>
          <w:color w:val="000000"/>
        </w:rPr>
        <w:t xml:space="preserve"> Параграф 12. Дисбалансы в ЕЭС РК и их финансовое урегулирование</w:t>
      </w:r>
    </w:p>
    <w:bookmarkEnd w:id="217"/>
    <w:bookmarkStart w:name="z337" w:id="218"/>
    <w:p>
      <w:pPr>
        <w:spacing w:after="0"/>
        <w:ind w:left="0"/>
        <w:jc w:val="both"/>
      </w:pPr>
      <w:r>
        <w:rPr>
          <w:rFonts w:ascii="Times New Roman"/>
          <w:b w:val="false"/>
          <w:i w:val="false"/>
          <w:color w:val="000000"/>
          <w:sz w:val="28"/>
        </w:rPr>
        <w:t>
      82. 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отрицательных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bookmarkEnd w:id="218"/>
    <w:bookmarkStart w:name="z338" w:id="219"/>
    <w:p>
      <w:pPr>
        <w:spacing w:after="0"/>
        <w:ind w:left="0"/>
        <w:jc w:val="both"/>
      </w:pPr>
      <w:r>
        <w:rPr>
          <w:rFonts w:ascii="Times New Roman"/>
          <w:b w:val="false"/>
          <w:i w:val="false"/>
          <w:color w:val="000000"/>
          <w:sz w:val="28"/>
        </w:rPr>
        <w:t xml:space="preserve">
      83. Субъекты балансирующего рынка электрической энергии независимо от формы собственности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ценам и в порядке, определенными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 и настоящими Правилами.</w:t>
      </w:r>
    </w:p>
    <w:bookmarkEnd w:id="219"/>
    <w:bookmarkStart w:name="z339" w:id="220"/>
    <w:p>
      <w:pPr>
        <w:spacing w:after="0"/>
        <w:ind w:left="0"/>
        <w:jc w:val="both"/>
      </w:pPr>
      <w:r>
        <w:rPr>
          <w:rFonts w:ascii="Times New Roman"/>
          <w:b w:val="false"/>
          <w:i w:val="false"/>
          <w:color w:val="000000"/>
          <w:sz w:val="28"/>
        </w:rPr>
        <w:t xml:space="preserve">
      Субъекты балансирующего рынка электрической энергии независимо от формы собственности обязаны продавать расчетному центру балансирующего рынка допущенные ими почасовые отрицательные дисбалансы по ценам и в порядке, определенным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 и настоящими Правилами.</w:t>
      </w:r>
    </w:p>
    <w:bookmarkEnd w:id="220"/>
    <w:bookmarkStart w:name="z340" w:id="221"/>
    <w:p>
      <w:pPr>
        <w:spacing w:after="0"/>
        <w:ind w:left="0"/>
        <w:jc w:val="both"/>
      </w:pPr>
      <w:r>
        <w:rPr>
          <w:rFonts w:ascii="Times New Roman"/>
          <w:b w:val="false"/>
          <w:i w:val="false"/>
          <w:color w:val="000000"/>
          <w:sz w:val="28"/>
        </w:rPr>
        <w:t xml:space="preserve">
      84. В качестве допущенных (совершенных) дисбалансов, указанных в </w:t>
      </w:r>
      <w:r>
        <w:rPr>
          <w:rFonts w:ascii="Times New Roman"/>
          <w:b w:val="false"/>
          <w:i w:val="false"/>
          <w:color w:val="000000"/>
          <w:sz w:val="28"/>
        </w:rPr>
        <w:t>пункте 83</w:t>
      </w:r>
      <w:r>
        <w:rPr>
          <w:rFonts w:ascii="Times New Roman"/>
          <w:b w:val="false"/>
          <w:i w:val="false"/>
          <w:color w:val="000000"/>
          <w:sz w:val="28"/>
        </w:rPr>
        <w:t xml:space="preserve"> настоящих Правил, принимаются (используются) дисбалансы, допущенные (совершенные) субъектами балансирующего рынка электрической энергии в часы, в которых не были активированы их соответствующие заявки на участие в балансировании на повышение (понижение), либо в часы, на которые они не подали соответствующих заявок на участие в балансировании на повышение (понижение).</w:t>
      </w:r>
    </w:p>
    <w:bookmarkEnd w:id="221"/>
    <w:bookmarkStart w:name="z341" w:id="222"/>
    <w:p>
      <w:pPr>
        <w:spacing w:after="0"/>
        <w:ind w:left="0"/>
        <w:jc w:val="both"/>
      </w:pPr>
      <w:r>
        <w:rPr>
          <w:rFonts w:ascii="Times New Roman"/>
          <w:b w:val="false"/>
          <w:i w:val="false"/>
          <w:color w:val="000000"/>
          <w:sz w:val="28"/>
        </w:rPr>
        <w:t>
      85. Субъект балансирующего рынка электрической энергии, осуществляющий поставку электрической энергии организации (потребителю) другого государства (ЦА)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Казахстана) также несет ответственность за отклонения сальдо-перетоков электрической энергии на границе зоны балансирования с энергосистемой данного государства (ЦА), связанные с отклонениями данной организации от объемов импорта электрической энергии из Республики Казахстан, указанных в договоре экспорта.</w:t>
      </w:r>
    </w:p>
    <w:bookmarkEnd w:id="222"/>
    <w:bookmarkStart w:name="z342" w:id="223"/>
    <w:p>
      <w:pPr>
        <w:spacing w:after="0"/>
        <w:ind w:left="0"/>
        <w:jc w:val="both"/>
      </w:pPr>
      <w:r>
        <w:rPr>
          <w:rFonts w:ascii="Times New Roman"/>
          <w:b w:val="false"/>
          <w:i w:val="false"/>
          <w:color w:val="000000"/>
          <w:sz w:val="28"/>
        </w:rPr>
        <w:t>
      При этом фактические почасовые объемы поставки электроэнергии по договорам экспорта принимаются равными соответствующим плановым почасовым объемам поставки электроэнергии (по договорам экспорта), указанным в соответствующих суточных графиках производства-потребления электрической энергии.</w:t>
      </w:r>
    </w:p>
    <w:bookmarkEnd w:id="223"/>
    <w:bookmarkStart w:name="z343" w:id="224"/>
    <w:p>
      <w:pPr>
        <w:spacing w:after="0"/>
        <w:ind w:left="0"/>
        <w:jc w:val="both"/>
      </w:pPr>
      <w:r>
        <w:rPr>
          <w:rFonts w:ascii="Times New Roman"/>
          <w:b w:val="false"/>
          <w:i w:val="false"/>
          <w:color w:val="000000"/>
          <w:sz w:val="28"/>
        </w:rPr>
        <w:t>
      86. Субъект балансирующего рынка электрической энергии, осуществляющий прием электрической энергии от организации (производителя) другого государства (ЦА)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Казахстана) также несет ответственность за отклонения сальдо-перетоков электрической энергии на границе зоны балансирования с энергосистемой данного государства (ЦА), связанные с отклонениями данной организации от объемов экспорта электрической энергии в Республику Казахстан, указанных в договоре импорта.</w:t>
      </w:r>
    </w:p>
    <w:bookmarkEnd w:id="224"/>
    <w:bookmarkStart w:name="z344" w:id="225"/>
    <w:p>
      <w:pPr>
        <w:spacing w:after="0"/>
        <w:ind w:left="0"/>
        <w:jc w:val="both"/>
      </w:pPr>
      <w:r>
        <w:rPr>
          <w:rFonts w:ascii="Times New Roman"/>
          <w:b w:val="false"/>
          <w:i w:val="false"/>
          <w:color w:val="000000"/>
          <w:sz w:val="28"/>
        </w:rPr>
        <w:t>
      При этом фактические почасовые объемы поставки электроэнергии по договорам импорта принимаются равными соответствующим плановым почасовым объемам поставки электроэнергии (по договорам импорта), указанным в соответствующих суточных графиках производства-потребления электрической энергии.</w:t>
      </w:r>
    </w:p>
    <w:bookmarkEnd w:id="225"/>
    <w:bookmarkStart w:name="z345" w:id="226"/>
    <w:p>
      <w:pPr>
        <w:spacing w:after="0"/>
        <w:ind w:left="0"/>
        <w:jc w:val="both"/>
      </w:pPr>
      <w:r>
        <w:rPr>
          <w:rFonts w:ascii="Times New Roman"/>
          <w:b w:val="false"/>
          <w:i w:val="false"/>
          <w:color w:val="000000"/>
          <w:sz w:val="28"/>
        </w:rPr>
        <w:t>
      87. Энергопроизводящие организации, работающие под управлением системы АРЧМ, продают все свои отрицательные дисбалансы, вызванные действием системы АРЧМ, расчетному центру балансирующего рынка по предельному тарифу на балансирующую электроэнергию.</w:t>
      </w:r>
    </w:p>
    <w:bookmarkEnd w:id="226"/>
    <w:p>
      <w:pPr>
        <w:spacing w:after="0"/>
        <w:ind w:left="0"/>
        <w:jc w:val="both"/>
      </w:pPr>
      <w:r>
        <w:rPr>
          <w:rFonts w:ascii="Times New Roman"/>
          <w:b w:val="false"/>
          <w:i w:val="false"/>
          <w:color w:val="000000"/>
          <w:sz w:val="28"/>
        </w:rPr>
        <w:t>
      Энергопроизводящие организации, работающие под управлением системы АРЧМ, покрывают все свои положительные дисбалансы, вызванные действием системы АРЧМ, посредством покупки у расчетного центра балансирующего рынка балансирующей электроэнергии в соответствующих объемах по цене равной 0,01 тенге/кВт*ч без учета налога на добавленную стоимость.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 w:id="227"/>
    <w:p>
      <w:pPr>
        <w:spacing w:after="0"/>
        <w:ind w:left="0"/>
        <w:jc w:val="both"/>
      </w:pPr>
      <w:r>
        <w:rPr>
          <w:rFonts w:ascii="Times New Roman"/>
          <w:b w:val="false"/>
          <w:i w:val="false"/>
          <w:color w:val="000000"/>
          <w:sz w:val="28"/>
        </w:rPr>
        <w:t>
      88. Энергопередающие организации продают все свои отрицательные дисбалансы расчетному центру балансирующего рынка по прогнозной цене единого закупщика электрической энергии на продажу электрической энергии.</w:t>
      </w:r>
    </w:p>
    <w:bookmarkEnd w:id="227"/>
    <w:bookmarkStart w:name="z348" w:id="228"/>
    <w:p>
      <w:pPr>
        <w:spacing w:after="0"/>
        <w:ind w:left="0"/>
        <w:jc w:val="both"/>
      </w:pPr>
      <w:r>
        <w:rPr>
          <w:rFonts w:ascii="Times New Roman"/>
          <w:b w:val="false"/>
          <w:i w:val="false"/>
          <w:color w:val="000000"/>
          <w:sz w:val="28"/>
        </w:rPr>
        <w:t>
      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bookmarkEnd w:id="228"/>
    <w:bookmarkStart w:name="z349" w:id="229"/>
    <w:p>
      <w:pPr>
        <w:spacing w:after="0"/>
        <w:ind w:left="0"/>
        <w:jc w:val="both"/>
      </w:pPr>
      <w:r>
        <w:rPr>
          <w:rFonts w:ascii="Times New Roman"/>
          <w:b w:val="false"/>
          <w:i w:val="false"/>
          <w:color w:val="000000"/>
          <w:sz w:val="28"/>
        </w:rPr>
        <w:t>
      89. 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bookmarkEnd w:id="229"/>
    <w:bookmarkStart w:name="z350" w:id="230"/>
    <w:p>
      <w:pPr>
        <w:spacing w:after="0"/>
        <w:ind w:left="0"/>
        <w:jc w:val="both"/>
      </w:pPr>
      <w:r>
        <w:rPr>
          <w:rFonts w:ascii="Times New Roman"/>
          <w:b w:val="false"/>
          <w:i w:val="false"/>
          <w:color w:val="000000"/>
          <w:sz w:val="28"/>
        </w:rPr>
        <w:t>
      90.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час суток, определенный как час на повышение, формируется расчетным центром балансирующего рынка в следующем порядке:</w:t>
      </w:r>
    </w:p>
    <w:bookmarkEnd w:id="230"/>
    <w:bookmarkStart w:name="z992" w:id="231"/>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 по собственному предельному тарифу;</w:t>
      </w:r>
    </w:p>
    <w:bookmarkEnd w:id="231"/>
    <w:bookmarkStart w:name="z993" w:id="232"/>
    <w:p>
      <w:pPr>
        <w:spacing w:after="0"/>
        <w:ind w:left="0"/>
        <w:jc w:val="both"/>
      </w:pPr>
      <w:r>
        <w:rPr>
          <w:rFonts w:ascii="Times New Roman"/>
          <w:b w:val="false"/>
          <w:i w:val="false"/>
          <w:color w:val="000000"/>
          <w:sz w:val="28"/>
        </w:rPr>
        <w:t>
      2) энергоснабжающие организации, потребители электрической энергии и цифровые майнеры, включенные в перечень субъектов оптового рынка электрической энергии, а также энергопроизводящие организации, не имеющие предельный тариф – по прогнозной цене Единого Закупщика электрической энергии;</w:t>
      </w:r>
    </w:p>
    <w:bookmarkEnd w:id="232"/>
    <w:bookmarkStart w:name="z994" w:id="233"/>
    <w:p>
      <w:pPr>
        <w:spacing w:after="0"/>
        <w:ind w:left="0"/>
        <w:jc w:val="both"/>
      </w:pPr>
      <w:r>
        <w:rPr>
          <w:rFonts w:ascii="Times New Roman"/>
          <w:b w:val="false"/>
          <w:i w:val="false"/>
          <w:color w:val="000000"/>
          <w:sz w:val="28"/>
        </w:rPr>
        <w:t>
      3) провайдер баланса, являющийся энергопроизводящей организацией – по собственному предельному тарифу;</w:t>
      </w:r>
    </w:p>
    <w:bookmarkEnd w:id="233"/>
    <w:bookmarkStart w:name="z995" w:id="234"/>
    <w:p>
      <w:pPr>
        <w:spacing w:after="0"/>
        <w:ind w:left="0"/>
        <w:jc w:val="both"/>
      </w:pPr>
      <w:r>
        <w:rPr>
          <w:rFonts w:ascii="Times New Roman"/>
          <w:b w:val="false"/>
          <w:i w:val="false"/>
          <w:color w:val="000000"/>
          <w:sz w:val="28"/>
        </w:rPr>
        <w:t>
      4) провайдер баланса, являющийся промышленным комплексом, в состав которого входит энергопроизводящая организация – по предельному тарифу данной энергопроизводящей организацией;</w:t>
      </w:r>
    </w:p>
    <w:bookmarkEnd w:id="234"/>
    <w:bookmarkStart w:name="z996" w:id="235"/>
    <w:p>
      <w:pPr>
        <w:spacing w:after="0"/>
        <w:ind w:left="0"/>
        <w:jc w:val="both"/>
      </w:pPr>
      <w:r>
        <w:rPr>
          <w:rFonts w:ascii="Times New Roman"/>
          <w:b w:val="false"/>
          <w:i w:val="false"/>
          <w:color w:val="000000"/>
          <w:sz w:val="28"/>
        </w:rPr>
        <w:t xml:space="preserve">
      5) 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имеющая предельный тариф – по предельному тарифу данной энергопроизводящей организации; </w:t>
      </w:r>
    </w:p>
    <w:bookmarkEnd w:id="235"/>
    <w:bookmarkStart w:name="z997" w:id="236"/>
    <w:p>
      <w:pPr>
        <w:spacing w:after="0"/>
        <w:ind w:left="0"/>
        <w:jc w:val="both"/>
      </w:pPr>
      <w:r>
        <w:rPr>
          <w:rFonts w:ascii="Times New Roman"/>
          <w:b w:val="false"/>
          <w:i w:val="false"/>
          <w:color w:val="000000"/>
          <w:sz w:val="28"/>
        </w:rPr>
        <w:t>
      6)провайдер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не имеющая предельный тариф - по прогнозной базовой цене единого закупщика электрической энергии.</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7"/>
    <w:p>
      <w:pPr>
        <w:spacing w:after="0"/>
        <w:ind w:left="0"/>
        <w:jc w:val="both"/>
      </w:pPr>
      <w:r>
        <w:rPr>
          <w:rFonts w:ascii="Times New Roman"/>
          <w:b w:val="false"/>
          <w:i w:val="false"/>
          <w:color w:val="000000"/>
          <w:sz w:val="28"/>
        </w:rPr>
        <w:t>
      90-1. В случае, если субъект балансирующего рынка электрической энергии в часе на повышение допускает отклонение более чем на 20 % фактического сальдо генерации - потребления над плановым сальдо генерации – потребления, указанных в утвержденном суточном графике, то цена продажи отрицательного дисбаланса (не вызванного воздействием системы АРЧМ) проданного расчетному центру балансирующего рынка в зоне балансирования за час суток, определенный как час на повышение, формируется в следующем порядке:</w:t>
      </w:r>
    </w:p>
    <w:bookmarkEnd w:id="237"/>
    <w:bookmarkStart w:name="z999" w:id="238"/>
    <w:p>
      <w:pPr>
        <w:spacing w:after="0"/>
        <w:ind w:left="0"/>
        <w:jc w:val="both"/>
      </w:pPr>
      <w:r>
        <w:rPr>
          <w:rFonts w:ascii="Times New Roman"/>
          <w:b w:val="false"/>
          <w:i w:val="false"/>
          <w:color w:val="000000"/>
          <w:sz w:val="28"/>
        </w:rPr>
        <w:t xml:space="preserve">
      1) энергопроизводящие организации, имеющие предельный тариф, а также промышленные комплексы, в составе которых имеются энергопроизводящая организация с предельным тарифом – ниже собственного предельного тарифа на 30 % </w:t>
      </w:r>
    </w:p>
    <w:bookmarkEnd w:id="238"/>
    <w:bookmarkStart w:name="z1000" w:id="239"/>
    <w:p>
      <w:pPr>
        <w:spacing w:after="0"/>
        <w:ind w:left="0"/>
        <w:jc w:val="both"/>
      </w:pPr>
      <w:r>
        <w:rPr>
          <w:rFonts w:ascii="Times New Roman"/>
          <w:b w:val="false"/>
          <w:i w:val="false"/>
          <w:color w:val="000000"/>
          <w:sz w:val="28"/>
        </w:rPr>
        <w:t>
      2) потребители, энергоснабжающие организации, энергопередающие организации, цифровые майнеры и энергопроизводящие организации, не имеющие предельный тариф – ниже фактических значений базовых цен единого закупщика электрической энергии на 30 %.</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90-1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0"/>
    <w:p>
      <w:pPr>
        <w:spacing w:after="0"/>
        <w:ind w:left="0"/>
        <w:jc w:val="both"/>
      </w:pPr>
      <w:r>
        <w:rPr>
          <w:rFonts w:ascii="Times New Roman"/>
          <w:b w:val="false"/>
          <w:i w:val="false"/>
          <w:color w:val="000000"/>
          <w:sz w:val="28"/>
        </w:rPr>
        <w:t>
      90-2. В случае, если субъект балансирующего рынка электрической энергии, имеющий договор с провайдером баланса или выполняющий функции провайдера баланса, в часе на повышение допускает отклонение более чем на 20 % фактического сальдо генерации – потребления над планового сальдо генерации – потребления, указанными в утвержденном суточном графике, то цена продажи отрицательного дисбаланса (не вызванный воздействием системы АРЧМ), проданного расчетному центру балансирующего рынка в зоне балансирования за час суток, определенный как час на повышение формируется в следующем порядке:</w:t>
      </w:r>
    </w:p>
    <w:bookmarkEnd w:id="240"/>
    <w:bookmarkStart w:name="z1002" w:id="241"/>
    <w:p>
      <w:pPr>
        <w:spacing w:after="0"/>
        <w:ind w:left="0"/>
        <w:jc w:val="both"/>
      </w:pPr>
      <w:r>
        <w:rPr>
          <w:rFonts w:ascii="Times New Roman"/>
          <w:b w:val="false"/>
          <w:i w:val="false"/>
          <w:color w:val="000000"/>
          <w:sz w:val="28"/>
        </w:rPr>
        <w:t>
      1) провайдер баланса, являющийся энергопроизводящей организацией– ниже предельного тарифа данной энергопроизводящей организации на 30 %;</w:t>
      </w:r>
    </w:p>
    <w:bookmarkEnd w:id="241"/>
    <w:bookmarkStart w:name="z1003" w:id="242"/>
    <w:p>
      <w:pPr>
        <w:spacing w:after="0"/>
        <w:ind w:left="0"/>
        <w:jc w:val="both"/>
      </w:pPr>
      <w:r>
        <w:rPr>
          <w:rFonts w:ascii="Times New Roman"/>
          <w:b w:val="false"/>
          <w:i w:val="false"/>
          <w:color w:val="000000"/>
          <w:sz w:val="28"/>
        </w:rPr>
        <w:t>
      2) провайдер баланса, являющийся промышленным комплексом, в состав которого входит энергопроизводящая организация – ниже предельного тарифа данной энергопроизводящей организации на 30 %;</w:t>
      </w:r>
    </w:p>
    <w:bookmarkEnd w:id="242"/>
    <w:bookmarkStart w:name="z1004" w:id="243"/>
    <w:p>
      <w:pPr>
        <w:spacing w:after="0"/>
        <w:ind w:left="0"/>
        <w:jc w:val="both"/>
      </w:pPr>
      <w:r>
        <w:rPr>
          <w:rFonts w:ascii="Times New Roman"/>
          <w:b w:val="false"/>
          <w:i w:val="false"/>
          <w:color w:val="000000"/>
          <w:sz w:val="28"/>
        </w:rPr>
        <w:t>
      3) провайдер баланса, не являющийся энергопроизводящей организацией, принявший на себя ответственность за финансовое урегулирование дисбалансов энергопроизводящей организации или промышленного комплекса, в состав которого входит энергопроизводящая организация, и/или других субъектов балансирующего рынка – ниже предельного тарифа данной энергопроизводящей организации на 30 %;</w:t>
      </w:r>
    </w:p>
    <w:bookmarkEnd w:id="243"/>
    <w:bookmarkStart w:name="z1005" w:id="244"/>
    <w:p>
      <w:pPr>
        <w:spacing w:after="0"/>
        <w:ind w:left="0"/>
        <w:jc w:val="both"/>
      </w:pPr>
      <w:r>
        <w:rPr>
          <w:rFonts w:ascii="Times New Roman"/>
          <w:b w:val="false"/>
          <w:i w:val="false"/>
          <w:color w:val="000000"/>
          <w:sz w:val="28"/>
        </w:rPr>
        <w:t>
      4)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субъектов балансирующего рынка, не являющихся энергопроизводящей организацией - ниже прогнозной базовой цене единого закупщика электрической энергии на 30 %.</w:t>
      </w:r>
    </w:p>
    <w:bookmarkEnd w:id="244"/>
    <w:bookmarkStart w:name="z1006" w:id="245"/>
    <w:p>
      <w:pPr>
        <w:spacing w:after="0"/>
        <w:ind w:left="0"/>
        <w:jc w:val="both"/>
      </w:pPr>
      <w:r>
        <w:rPr>
          <w:rFonts w:ascii="Times New Roman"/>
          <w:b w:val="false"/>
          <w:i w:val="false"/>
          <w:color w:val="000000"/>
          <w:sz w:val="28"/>
        </w:rPr>
        <w:t>
      При этом, если у субъекта балансирующего рынка, имеющего договор передачи ответственности с провайдером баланса или выполняющего функцию провайдера баланса, отклонение (положительный и/или отрицательный дисбаланс) фактического сальдо генерации – потребления над плановым сальдо генерации – потребления составляет более 20%, то провайдер баланса продает все свои отрицательные дисбалансы расчетному центру балансирующего рынка согласно подпунктам 1), 2), 3) и 4) настоящего пункта.</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90-2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246"/>
    <w:p>
      <w:pPr>
        <w:spacing w:after="0"/>
        <w:ind w:left="0"/>
        <w:jc w:val="both"/>
      </w:pPr>
      <w:r>
        <w:rPr>
          <w:rFonts w:ascii="Times New Roman"/>
          <w:b w:val="false"/>
          <w:i w:val="false"/>
          <w:color w:val="000000"/>
          <w:sz w:val="28"/>
        </w:rPr>
        <w:t>
      91. Сумма, которую расчетный центр балансирующего рынка оплачивает субъекту балансирующего рынка электрической энергии - энергопроизводящей организации, имеющей предельный тариф, а также промышленные комплексы, в составе которых имеются энергопроизводящие организации с предельными тарифами, за отрицательный дисбаланс (не вызванный воздействием системы АРЧМ), проданный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27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субъекту балансирующего рынка электрической энергии – энергопроизводящей организации за отрицательный дисбаланс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63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предельный тариф энергопроизводящей организации, по которой расчетный центр балансирующего рынка оплачивает субъекту балансирующего рынка электрической энергии – энергопроизводящей организации, имеющей предельных тариф, а также промышленные комплексы, в составе которых имеются энергопроизводящие организации с предельными тарифами, за отрицательный дисбаланс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 энергопроизводящей организации, имеющей предельный тариф, а также промышленным комплексом, в составе которых имеются энергопроизводящие организации с предельными тарифами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7" w:id="247"/>
    <w:p>
      <w:pPr>
        <w:spacing w:after="0"/>
        <w:ind w:left="0"/>
        <w:jc w:val="both"/>
      </w:pPr>
      <w:r>
        <w:rPr>
          <w:rFonts w:ascii="Times New Roman"/>
          <w:b w:val="false"/>
          <w:i w:val="false"/>
          <w:color w:val="000000"/>
          <w:sz w:val="28"/>
        </w:rPr>
        <w:t>
      91-1. Сумма, которую расчетный центр балансирующего рынка оплачивает субъекту балансирующего рынка электрической энергии – потребителю, энергоснабжающей организации, цифровым майнерам, включенным в перечень субъектов оптового рынка, энергопроизводящим организациям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49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92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субъекту балансирующего рынка электрической энергии – потребителю, энергоснабжающей организации, цифровым майнерам, энергопроизводящим организациям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1092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092200" cy="393700"/>
                    </a:xfrm>
                    <a:prstGeom prst="rect">
                      <a:avLst/>
                    </a:prstGeom>
                  </pic:spPr>
                </pic:pic>
              </a:graphicData>
            </a:graphic>
          </wp:inline>
        </w:drawing>
      </w:r>
    </w:p>
    <w:p>
      <w:pPr>
        <w:spacing w:after="0"/>
        <w:ind w:left="0"/>
        <w:jc w:val="left"/>
      </w:pPr>
      <w:r>
        <w:rPr>
          <w:rFonts w:ascii="Times New Roman"/>
          <w:b w:val="false"/>
          <w:i w:val="false"/>
          <w:color w:val="000000"/>
          <w:sz w:val="28"/>
        </w:rPr>
        <w:t>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01700" cy="457200"/>
                    </a:xfrm>
                    <a:prstGeom prst="rect">
                      <a:avLst/>
                    </a:prstGeom>
                  </pic:spPr>
                </pic:pic>
              </a:graphicData>
            </a:graphic>
          </wp:inline>
        </w:drawing>
      </w:r>
    </w:p>
    <w:p>
      <w:pPr>
        <w:spacing w:after="0"/>
        <w:ind w:left="0"/>
        <w:jc w:val="left"/>
      </w:pPr>
      <w:r>
        <w:rPr>
          <w:rFonts w:ascii="Times New Roman"/>
          <w:b w:val="false"/>
          <w:i w:val="false"/>
          <w:color w:val="000000"/>
          <w:sz w:val="28"/>
        </w:rPr>
        <w:t>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 потребителем, энергоснабжающей организацией, цифровым майнером, энергопроизводящей организацией, не имеющей предельного тарифа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248"/>
    <w:p>
      <w:pPr>
        <w:spacing w:after="0"/>
        <w:ind w:left="0"/>
        <w:jc w:val="both"/>
      </w:pPr>
      <w:r>
        <w:rPr>
          <w:rFonts w:ascii="Times New Roman"/>
          <w:b w:val="false"/>
          <w:i w:val="false"/>
          <w:color w:val="000000"/>
          <w:sz w:val="28"/>
        </w:rPr>
        <w:t>
      92.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3279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i-му субъекту балансирующего рынка электрической энергии за балансирующую электроэнергию, проданную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порядковый номер, изменяющийся от 1 до n;</w:t>
      </w:r>
    </w:p>
    <w:p>
      <w:pPr>
        <w:spacing w:after="0"/>
        <w:ind w:left="0"/>
        <w:jc w:val="both"/>
      </w:pPr>
      <w:r>
        <w:rPr>
          <w:rFonts w:ascii="Times New Roman"/>
          <w:b w:val="false"/>
          <w:i w:val="false"/>
          <w:color w:val="000000"/>
          <w:sz w:val="28"/>
        </w:rPr>
        <w:t>
      n- количество субъектов балансирующего рынка электрической энергии, продавших расчетному центру балансирующего рынка балансирующую электроэнергию в зоне балансирования за данный час суток;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46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сотых),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поправочный коэффициент, принимающий следующие значения:</w:t>
      </w:r>
    </w:p>
    <w:p>
      <w:pPr>
        <w:spacing w:after="0"/>
        <w:ind w:left="0"/>
        <w:jc w:val="both"/>
      </w:pPr>
      <w:r>
        <w:rPr>
          <w:rFonts w:ascii="Times New Roman"/>
          <w:b w:val="false"/>
          <w:i w:val="false"/>
          <w:color w:val="000000"/>
          <w:sz w:val="28"/>
        </w:rPr>
        <w:t>
      1) К = 3, если рассматриваемый час является не контрольным, согласно договору о параллельной работе электроэнергетических систем Республики Казахстан и Российской Федерации;</w:t>
      </w:r>
    </w:p>
    <w:p>
      <w:pPr>
        <w:spacing w:after="0"/>
        <w:ind w:left="0"/>
        <w:jc w:val="both"/>
      </w:pPr>
      <w:r>
        <w:rPr>
          <w:rFonts w:ascii="Times New Roman"/>
          <w:b w:val="false"/>
          <w:i w:val="false"/>
          <w:color w:val="000000"/>
          <w:sz w:val="28"/>
        </w:rPr>
        <w:t>
      2) К = 1, если рассматриваемый час является контрольным, согласно договору о параллельной работе электроэнергетических систем Республики Казахстан и Российской Федерации.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84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сотых),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r>
        <w:br/>
      </w:r>
    </w:p>
    <w:p>
      <w:pPr>
        <w:spacing w:after="0"/>
        <w:ind w:left="0"/>
        <w:jc w:val="both"/>
      </w:pPr>
      <w:r>
        <w:drawing>
          <wp:inline distT="0" distB="0" distL="0" distR="0">
            <wp:extent cx="118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181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субъектам балансирующего рынка электрической энергии – энергопроизводящим организациям, имеющим предельный тариф, а также промышленным комплексам, в составе которых имеются энергопроизводящие организации с предельными тарифами, за отрицательные дисбалансы (не вызванные воздействием системы АРЧМ), проданные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1155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55700" cy="508000"/>
                    </a:xfrm>
                    <a:prstGeom prst="rect">
                      <a:avLst/>
                    </a:prstGeom>
                  </pic:spPr>
                </pic:pic>
              </a:graphicData>
            </a:graphic>
          </wp:inline>
        </w:drawing>
      </w:r>
    </w:p>
    <w:p>
      <w:pPr>
        <w:spacing w:after="0"/>
        <w:ind w:left="0"/>
        <w:jc w:val="left"/>
      </w:pPr>
      <w:r>
        <w:rPr>
          <w:rFonts w:ascii="Times New Roman"/>
          <w:b w:val="false"/>
          <w:i w:val="false"/>
          <w:color w:val="000000"/>
          <w:sz w:val="28"/>
        </w:rPr>
        <w:t>сумма, которую расчетный центр балансирующего рынка оплачивает субъектам балансирующего рынка электрической энергии – потребителю, энергоснабжающей организации, цифровым майнерам, энергопроизводящим организациям, не имеющим предельного тарифа за отрицательные дисбалансы, проданные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33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334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 согласно приложению №8 к настоящим Правилам;</w:t>
      </w:r>
      <w:r>
        <w:br/>
      </w:r>
      <w:r>
        <w:rPr>
          <w:rFonts w:ascii="Times New Roman"/>
          <w:b w:val="false"/>
          <w:i w:val="false"/>
          <w:color w:val="000000"/>
          <w:sz w:val="28"/>
        </w:rPr>
        <w:t>
</w:t>
      </w:r>
      <w:r>
        <w:br/>
      </w:r>
    </w:p>
    <w:p>
      <w:pPr>
        <w:spacing w:after="0"/>
        <w:ind w:left="0"/>
        <w:jc w:val="both"/>
      </w:pPr>
      <w:r>
        <w:drawing>
          <wp:inline distT="0" distB="0" distL="0" distR="0">
            <wp:extent cx="698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98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9398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энергопередающими организациями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92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27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отрицательном значении</w:t>
      </w:r>
    </w:p>
    <w:p>
      <w:pPr>
        <w:spacing w:after="0"/>
        <w:ind w:left="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477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оно приравнивается к значению 0,01 тг/кВт*ч;</w:t>
      </w:r>
      <w:r>
        <w:br/>
      </w:r>
      <w:r>
        <w:rPr>
          <w:rFonts w:ascii="Times New Roman"/>
          <w:b w:val="false"/>
          <w:i w:val="false"/>
          <w:color w:val="000000"/>
          <w:sz w:val="28"/>
        </w:rPr>
        <w:t>
</w:t>
      </w:r>
      <w:r>
        <w:br/>
      </w:r>
    </w:p>
    <w:p>
      <w:pPr>
        <w:spacing w:after="0"/>
        <w:ind w:left="0"/>
        <w:jc w:val="both"/>
      </w:pPr>
      <w:r>
        <w:drawing>
          <wp:inline distT="0" distB="0" distL="0" distR="0">
            <wp:extent cx="106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66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энергопроизводящими организациями, имеющие предельный тариф, а также промышленные комплексы, в составе которых имеются энергопроизводящие организации с предельными тарифами,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потребителямии, энергоснабжающими организациями, цифровыми майнерами, энергопроизводящими организациями, не имеющие предельный тариф,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для энергопроизводящих организаций, имеющих предельный тариф, а также промышленных комплексов, в составе которых имеются энергопроизводящие организации с предельными тарифами, цена формируется в следующем порядке:</w:t>
      </w:r>
    </w:p>
    <w:p>
      <w:pPr>
        <w:spacing w:after="0"/>
        <w:ind w:left="0"/>
        <w:jc w:val="both"/>
      </w:pPr>
      <w:r>
        <w:rPr>
          <w:rFonts w:ascii="Times New Roman"/>
          <w:b w:val="false"/>
          <w:i w:val="false"/>
          <w:color w:val="000000"/>
          <w:sz w:val="28"/>
        </w:rPr>
        <w:t xml:space="preserve">
      если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предельный тариф ЭПО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энергоснабжающих организаций, потребителей электрической энергии и цифровых майнеров, включенных в перечень субъектов оптового рынка электрической энергии, а также энергопроизводящих организаций, не имеющих предельный тариф, цена формируется в следующем порядке:</w:t>
      </w:r>
    </w:p>
    <w:p>
      <w:pPr>
        <w:spacing w:after="0"/>
        <w:ind w:left="0"/>
        <w:jc w:val="both"/>
      </w:pPr>
      <w:r>
        <w:rPr>
          <w:rFonts w:ascii="Times New Roman"/>
          <w:b w:val="false"/>
          <w:i w:val="false"/>
          <w:color w:val="000000"/>
          <w:sz w:val="28"/>
        </w:rPr>
        <w:t xml:space="preserve">
      если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прогнозная цена Единого Закупщика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249"/>
    <w:p>
      <w:pPr>
        <w:spacing w:after="0"/>
        <w:ind w:left="0"/>
        <w:jc w:val="both"/>
      </w:pPr>
      <w:r>
        <w:rPr>
          <w:rFonts w:ascii="Times New Roman"/>
          <w:b w:val="false"/>
          <w:i w:val="false"/>
          <w:color w:val="000000"/>
          <w:sz w:val="28"/>
        </w:rPr>
        <w:t>
      93.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05100" cy="673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r>
        <w:br/>
      </w:r>
    </w:p>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493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98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11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11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 w:id="250"/>
    <w:p>
      <w:pPr>
        <w:spacing w:after="0"/>
        <w:ind w:left="0"/>
        <w:jc w:val="both"/>
      </w:pPr>
      <w:r>
        <w:rPr>
          <w:rFonts w:ascii="Times New Roman"/>
          <w:b w:val="false"/>
          <w:i w:val="false"/>
          <w:color w:val="000000"/>
          <w:sz w:val="28"/>
        </w:rPr>
        <w:t>
      94.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формируется расчетным центром балансирующего рынка в следующем порядке:</w:t>
      </w:r>
    </w:p>
    <w:bookmarkEnd w:id="250"/>
    <w:bookmarkStart w:name="z1009" w:id="251"/>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 по собственному предельному тарифу;</w:t>
      </w:r>
    </w:p>
    <w:bookmarkEnd w:id="251"/>
    <w:bookmarkStart w:name="z1010" w:id="252"/>
    <w:p>
      <w:pPr>
        <w:spacing w:after="0"/>
        <w:ind w:left="0"/>
        <w:jc w:val="both"/>
      </w:pPr>
      <w:r>
        <w:rPr>
          <w:rFonts w:ascii="Times New Roman"/>
          <w:b w:val="false"/>
          <w:i w:val="false"/>
          <w:color w:val="000000"/>
          <w:sz w:val="28"/>
        </w:rPr>
        <w:t>
      2) энергоснабжающие организации, потребители электрической энергии и цифровые майнеры, включенные в перечень субъектов оптового рынка электрической энергии, а также энергопроизводящие организации, не имеющие предельный тариф – по цене Единого закупщика электрической энергии;</w:t>
      </w:r>
    </w:p>
    <w:bookmarkEnd w:id="252"/>
    <w:bookmarkStart w:name="z1011" w:id="253"/>
    <w:p>
      <w:pPr>
        <w:spacing w:after="0"/>
        <w:ind w:left="0"/>
        <w:jc w:val="both"/>
      </w:pPr>
      <w:r>
        <w:rPr>
          <w:rFonts w:ascii="Times New Roman"/>
          <w:b w:val="false"/>
          <w:i w:val="false"/>
          <w:color w:val="000000"/>
          <w:sz w:val="28"/>
        </w:rPr>
        <w:t>
      3) провайдер баланса, являющийся энергопроизводящей организацией – по собственному предельному тарифу;</w:t>
      </w:r>
    </w:p>
    <w:bookmarkEnd w:id="253"/>
    <w:bookmarkStart w:name="z1012" w:id="254"/>
    <w:p>
      <w:pPr>
        <w:spacing w:after="0"/>
        <w:ind w:left="0"/>
        <w:jc w:val="both"/>
      </w:pPr>
      <w:r>
        <w:rPr>
          <w:rFonts w:ascii="Times New Roman"/>
          <w:b w:val="false"/>
          <w:i w:val="false"/>
          <w:color w:val="000000"/>
          <w:sz w:val="28"/>
        </w:rPr>
        <w:t>
      4) провайдер баланса, являющийся промышленным комплексом, в состав которого входит энергопроизводящая организация – по предельному тарифу данной энергопроизводящей организации;</w:t>
      </w:r>
    </w:p>
    <w:bookmarkEnd w:id="254"/>
    <w:bookmarkStart w:name="z1013" w:id="255"/>
    <w:p>
      <w:pPr>
        <w:spacing w:after="0"/>
        <w:ind w:left="0"/>
        <w:jc w:val="both"/>
      </w:pPr>
      <w:r>
        <w:rPr>
          <w:rFonts w:ascii="Times New Roman"/>
          <w:b w:val="false"/>
          <w:i w:val="false"/>
          <w:color w:val="000000"/>
          <w:sz w:val="28"/>
        </w:rPr>
        <w:t>
      5) 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имеющая предельный тариф – по предельному тарифу данной энергопроизводящей организации;</w:t>
      </w:r>
    </w:p>
    <w:bookmarkEnd w:id="255"/>
    <w:bookmarkStart w:name="z1014" w:id="256"/>
    <w:p>
      <w:pPr>
        <w:spacing w:after="0"/>
        <w:ind w:left="0"/>
        <w:jc w:val="both"/>
      </w:pPr>
      <w:r>
        <w:rPr>
          <w:rFonts w:ascii="Times New Roman"/>
          <w:b w:val="false"/>
          <w:i w:val="false"/>
          <w:color w:val="000000"/>
          <w:sz w:val="28"/>
        </w:rPr>
        <w:t>
      6) 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не имеющая предельный тариф - по прогнозной цене Единого Закупщика электрической энергии.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5" w:id="257"/>
    <w:p>
      <w:pPr>
        <w:spacing w:after="0"/>
        <w:ind w:left="0"/>
        <w:jc w:val="both"/>
      </w:pPr>
      <w:r>
        <w:rPr>
          <w:rFonts w:ascii="Times New Roman"/>
          <w:b w:val="false"/>
          <w:i w:val="false"/>
          <w:color w:val="000000"/>
          <w:sz w:val="28"/>
        </w:rPr>
        <w:t>
      94-1. В случае, если субъект балансирующего рынка электрической энергии в часе на понижение допускает отклонение более чем на 20% фактического сальдо генерации - потребления над плановым сальдо генерации – потребления, указанных в утвержденном суточном графике, то цена покупки балансирующей электроэнергии у расчетного центра балансирующего рынка в зоне балансирования за час суток, определенный как час на понижение, формируется в следующем порядке:</w:t>
      </w:r>
    </w:p>
    <w:bookmarkEnd w:id="257"/>
    <w:bookmarkStart w:name="z1016" w:id="258"/>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энергопроизводящая организация с предельным тарифом – выше собственного предельного тарифа на 30 %;</w:t>
      </w:r>
    </w:p>
    <w:bookmarkEnd w:id="258"/>
    <w:bookmarkStart w:name="z1017" w:id="259"/>
    <w:p>
      <w:pPr>
        <w:spacing w:after="0"/>
        <w:ind w:left="0"/>
        <w:jc w:val="both"/>
      </w:pPr>
      <w:r>
        <w:rPr>
          <w:rFonts w:ascii="Times New Roman"/>
          <w:b w:val="false"/>
          <w:i w:val="false"/>
          <w:color w:val="000000"/>
          <w:sz w:val="28"/>
        </w:rPr>
        <w:t>
      2) потребители, энергоснабжающие организации, энергопередающие организации, цифровые майнеры и энергопроизводящие организации, не имеющие предельный тариф – выше фактических значений базовых цен единого закупщика электрической энергии на 30 %.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8" w:id="260"/>
    <w:p>
      <w:pPr>
        <w:spacing w:after="0"/>
        <w:ind w:left="0"/>
        <w:jc w:val="both"/>
      </w:pPr>
      <w:r>
        <w:rPr>
          <w:rFonts w:ascii="Times New Roman"/>
          <w:b w:val="false"/>
          <w:i w:val="false"/>
          <w:color w:val="000000"/>
          <w:sz w:val="28"/>
        </w:rPr>
        <w:t>
      94-2. В случае, если субъект балансирующего рынка электрической энергии, имеющий договор с провайдером баланса или выполняющий функции провайдера баланса, в часе на повышение допускает отклонение более чем на 20 % фактического сальдо генерации – потребления над планового сальдо генерации – потребления, указанными в утвержденном суточном графике, то цена покупки балансирующей электроэнергии у расчетного центра балансирующего рынка зоне балансирования за час суток, определенный как час на понижение формируется в следующем порядке:</w:t>
      </w:r>
    </w:p>
    <w:bookmarkEnd w:id="260"/>
    <w:bookmarkStart w:name="z1019" w:id="261"/>
    <w:p>
      <w:pPr>
        <w:spacing w:after="0"/>
        <w:ind w:left="0"/>
        <w:jc w:val="both"/>
      </w:pPr>
      <w:r>
        <w:rPr>
          <w:rFonts w:ascii="Times New Roman"/>
          <w:b w:val="false"/>
          <w:i w:val="false"/>
          <w:color w:val="000000"/>
          <w:sz w:val="28"/>
        </w:rPr>
        <w:t>
      1) провайдер баланса, являющийся энергопроизводящей организацией – выше предельного тарифа данной энергопроизводящей организации на 30 %;</w:t>
      </w:r>
    </w:p>
    <w:bookmarkEnd w:id="261"/>
    <w:bookmarkStart w:name="z1020" w:id="262"/>
    <w:p>
      <w:pPr>
        <w:spacing w:after="0"/>
        <w:ind w:left="0"/>
        <w:jc w:val="both"/>
      </w:pPr>
      <w:r>
        <w:rPr>
          <w:rFonts w:ascii="Times New Roman"/>
          <w:b w:val="false"/>
          <w:i w:val="false"/>
          <w:color w:val="000000"/>
          <w:sz w:val="28"/>
        </w:rPr>
        <w:t>
      2) провайдер баланса, являющийся промышленным комплексом, в состав которого входит энергопроизводящая организация – выше предельного тарифа данной энергопроизводящей организации на 30 %;</w:t>
      </w:r>
    </w:p>
    <w:bookmarkEnd w:id="262"/>
    <w:bookmarkStart w:name="z1021" w:id="263"/>
    <w:p>
      <w:pPr>
        <w:spacing w:after="0"/>
        <w:ind w:left="0"/>
        <w:jc w:val="both"/>
      </w:pPr>
      <w:r>
        <w:rPr>
          <w:rFonts w:ascii="Times New Roman"/>
          <w:b w:val="false"/>
          <w:i w:val="false"/>
          <w:color w:val="000000"/>
          <w:sz w:val="28"/>
        </w:rPr>
        <w:t>
      3)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энергопроизводящей организации и других субъектов балансирующего рынка – выше предельного тарифа данной энергопроизводящей организации на 30%;</w:t>
      </w:r>
    </w:p>
    <w:bookmarkEnd w:id="263"/>
    <w:bookmarkStart w:name="z1022" w:id="264"/>
    <w:p>
      <w:pPr>
        <w:spacing w:after="0"/>
        <w:ind w:left="0"/>
        <w:jc w:val="both"/>
      </w:pPr>
      <w:r>
        <w:rPr>
          <w:rFonts w:ascii="Times New Roman"/>
          <w:b w:val="false"/>
          <w:i w:val="false"/>
          <w:color w:val="000000"/>
          <w:sz w:val="28"/>
        </w:rPr>
        <w:t>
      4)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субъектов балансирующего рынка, не являющихся энергопроизводящей организацией - выше прогнозной базовой цене единого закупщика электрической энергии на 30 %.</w:t>
      </w:r>
    </w:p>
    <w:bookmarkEnd w:id="264"/>
    <w:bookmarkStart w:name="z1023" w:id="265"/>
    <w:p>
      <w:pPr>
        <w:spacing w:after="0"/>
        <w:ind w:left="0"/>
        <w:jc w:val="both"/>
      </w:pPr>
      <w:r>
        <w:rPr>
          <w:rFonts w:ascii="Times New Roman"/>
          <w:b w:val="false"/>
          <w:i w:val="false"/>
          <w:color w:val="000000"/>
          <w:sz w:val="28"/>
        </w:rPr>
        <w:t>
      При этом если у субъекта балансирующего рынка, имеющего договор передачи ответственности с провайдером баланса, или у субъекта балансирующего рынка, выполняющего функцию провайдера баланса, отклонение (положительный и/или отрицательный дисбаланс) фактического сальдо генерации – потребления над плановым сальдо генерации – потребления составляет более 20 %, то провайдер баланса продает все свои отрицательные дисбалансы расчетному центру балансирующего рынка согласно подпунктам 1), 2), 3) и 4) настоящего пункта.</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94-2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 w:id="266"/>
    <w:p>
      <w:pPr>
        <w:spacing w:after="0"/>
        <w:ind w:left="0"/>
        <w:jc w:val="both"/>
      </w:pPr>
      <w:r>
        <w:rPr>
          <w:rFonts w:ascii="Times New Roman"/>
          <w:b w:val="false"/>
          <w:i w:val="false"/>
          <w:color w:val="000000"/>
          <w:sz w:val="28"/>
        </w:rPr>
        <w:t>
      95. Сумма, которую субъект балансирующего рынка электрической энергии – энергопроизводящая организация, имеющая предельный тариф, а также промышленные комплексы, в составе которых имеются энергопроизводящие организации с предельными тарифами,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14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28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0287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субъект балансирующего рынка электрической энергии – энергопроизводящая организация, имеющая предельный тариф, а также промышленные комплексы, в составе которых имеются энергопроизводящие организации с предельными тарифами,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977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977900" cy="444500"/>
                    </a:xfrm>
                    <a:prstGeom prst="rect">
                      <a:avLst/>
                    </a:prstGeom>
                  </pic:spPr>
                </pic:pic>
              </a:graphicData>
            </a:graphic>
          </wp:inline>
        </w:drawing>
      </w:r>
    </w:p>
    <w:p>
      <w:pPr>
        <w:spacing w:after="0"/>
        <w:ind w:left="0"/>
        <w:jc w:val="left"/>
      </w:pPr>
      <w:r>
        <w:rPr>
          <w:rFonts w:ascii="Times New Roman"/>
          <w:b w:val="false"/>
          <w:i w:val="false"/>
          <w:color w:val="000000"/>
          <w:sz w:val="28"/>
        </w:rPr>
        <w:t>предельный тариф энергопроизводящей организации,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1041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041400" cy="444500"/>
                    </a:xfrm>
                    <a:prstGeom prst="rect">
                      <a:avLst/>
                    </a:prstGeom>
                  </pic:spPr>
                </pic:pic>
              </a:graphicData>
            </a:graphic>
          </wp:inline>
        </w:drawing>
      </w:r>
    </w:p>
    <w:p>
      <w:pPr>
        <w:spacing w:after="0"/>
        <w:ind w:left="0"/>
        <w:jc w:val="left"/>
      </w:pPr>
      <w:r>
        <w:rPr>
          <w:rFonts w:ascii="Times New Roman"/>
          <w:b w:val="false"/>
          <w:i w:val="false"/>
          <w:color w:val="000000"/>
          <w:sz w:val="28"/>
        </w:rPr>
        <w:t>значение положительного дисбаланса (не вызванного воздействием системы АРЧМ), совершенного субъектом балансирующего рынка электрической энергии– энергопроизводящей организацией, имеющей предельный тариф, а также промышленные комплексы, в составе которых имеются энергопроизводящие организации с предельными тарифами,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4" w:id="267"/>
    <w:p>
      <w:pPr>
        <w:spacing w:after="0"/>
        <w:ind w:left="0"/>
        <w:jc w:val="both"/>
      </w:pPr>
      <w:r>
        <w:rPr>
          <w:rFonts w:ascii="Times New Roman"/>
          <w:b w:val="false"/>
          <w:i w:val="false"/>
          <w:color w:val="000000"/>
          <w:sz w:val="28"/>
        </w:rPr>
        <w:t>
      95-1. Сумма, которую субъект балансирующего рынка электрической энергии – потребитель, энергоснабжающая организация, цифровой майнер, включенный в перечень субъектов оптового рынка, и энергопроизводящая организация, не имеющая предельный тариф,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6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6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863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 потребитель, энергоснабжающая организация, цифровой майнер и энергопроизводящая организация не имеющая предельный тариф,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5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850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 потребителем, энергоснабжающей организацией, цифровым майнером и энергопроизводящей организацией, не имеющей предельный тариф,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268"/>
    <w:p>
      <w:pPr>
        <w:spacing w:after="0"/>
        <w:ind w:left="0"/>
        <w:jc w:val="both"/>
      </w:pPr>
      <w:r>
        <w:rPr>
          <w:rFonts w:ascii="Times New Roman"/>
          <w:b w:val="false"/>
          <w:i w:val="false"/>
          <w:color w:val="000000"/>
          <w:sz w:val="28"/>
        </w:rPr>
        <w:t>
      96.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46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946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i-м субъектом балансирующего рынка электрической энергии расчетному центру балансирующего рынка за отрицательный дисбаланс, купленный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4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47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порядковый номер, изменяющийся от 1 до p;</w:t>
      </w:r>
    </w:p>
    <w:p>
      <w:pPr>
        <w:spacing w:after="0"/>
        <w:ind w:left="0"/>
        <w:jc w:val="both"/>
      </w:pPr>
      <w:r>
        <w:rPr>
          <w:rFonts w:ascii="Times New Roman"/>
          <w:b w:val="false"/>
          <w:i w:val="false"/>
          <w:color w:val="000000"/>
          <w:sz w:val="28"/>
        </w:rPr>
        <w:t>
      p- количество субъектов балансирующего рынка электрической энергии, купивших у расчетного центра балансирующего рынка отрицательные дисбалансы в зоне балансирования за данный час суток;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08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сотых),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r>
        <w:br/>
      </w:r>
    </w:p>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сотых),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r>
        <w:br/>
      </w:r>
    </w:p>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субъекты балансирующего рынка электрической энергии –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оплачивают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субъекты балансирующего рынка электрической энергии – потребители, энергоснабжающие организации, цифровые майнеры, энергопроизводящие организации, не имеющие предельный тариф оплачивают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данный час суток,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8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42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 согласно </w:t>
      </w:r>
      <w:r>
        <w:rPr>
          <w:rFonts w:ascii="Times New Roman"/>
          <w:b w:val="false"/>
          <w:i w:val="false"/>
          <w:color w:val="000000"/>
          <w:sz w:val="28"/>
        </w:rPr>
        <w:t>приложению №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br/>
      </w:r>
    </w:p>
    <w:p>
      <w:pPr>
        <w:spacing w:after="0"/>
        <w:ind w:left="0"/>
        <w:jc w:val="both"/>
      </w:pPr>
      <w:r>
        <w:drawing>
          <wp:inline distT="0" distB="0" distL="0" distR="0">
            <wp:extent cx="825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25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41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0414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энергопередающими организациями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16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016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104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1049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всех отрицательных дисбалансов, совершенных энергопроизводящими организациями, имеющие предельный тариф, а также промышленные комплексы, в составе которых имеются энергопроизводящие организации с предельными тарифами,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092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отрицательных дисбалансов, совершенных потребителями, энергоснабжающими организациями, цифровыми майнерами, энергопроизводящими организациями, не имеющие предельный тариф,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отрицательном значении</w:t>
      </w:r>
    </w:p>
    <w:p>
      <w:pPr>
        <w:spacing w:after="0"/>
        <w:ind w:left="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6604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оно приравнивается к значению 0,01 тг/кВт*ч;</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both"/>
      </w:pPr>
      <w:r>
        <w:rPr>
          <w:rFonts w:ascii="Times New Roman"/>
          <w:b w:val="false"/>
          <w:i w:val="false"/>
          <w:color w:val="000000"/>
          <w:sz w:val="28"/>
        </w:rPr>
        <w:t>
      При этом для энергопроизводящих организаций, имеющих предельный тариф, а также промышленных комплексов, в составе которых имеются энергопроизводящие организации с предельными тарифами, цена формируется в следующем порядке:</w:t>
      </w:r>
    </w:p>
    <w:p>
      <w:pPr>
        <w:spacing w:after="0"/>
        <w:ind w:left="0"/>
        <w:jc w:val="both"/>
      </w:pPr>
      <w:r>
        <w:rPr>
          <w:rFonts w:ascii="Times New Roman"/>
          <w:b w:val="false"/>
          <w:i w:val="false"/>
          <w:color w:val="000000"/>
          <w:sz w:val="28"/>
        </w:rPr>
        <w:t>
      - если</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 предельный тариф ЭПО - 30%, то </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если</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 = предельный тариф ЭПО - 30%.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энергоснабжающих организаций, потребителей электрической энергии и цифровых майнеров, включенных в перечень субъектов оптового рынка электрической энергии, а также энергопроизводящих организаций, не имеющих предельный тариф, цена формируется в следующем порядке:</w:t>
      </w:r>
    </w:p>
    <w:p>
      <w:pPr>
        <w:spacing w:after="0"/>
        <w:ind w:left="0"/>
        <w:jc w:val="both"/>
      </w:pPr>
      <w:r>
        <w:rPr>
          <w:rFonts w:ascii="Times New Roman"/>
          <w:b w:val="false"/>
          <w:i w:val="false"/>
          <w:color w:val="000000"/>
          <w:sz w:val="28"/>
        </w:rPr>
        <w:t>
      - если</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 прогнозная цена Единого Закупщика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если</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 w:id="269"/>
    <w:p>
      <w:pPr>
        <w:spacing w:after="0"/>
        <w:ind w:left="0"/>
        <w:jc w:val="both"/>
      </w:pPr>
      <w:r>
        <w:rPr>
          <w:rFonts w:ascii="Times New Roman"/>
          <w:b w:val="false"/>
          <w:i w:val="false"/>
          <w:color w:val="000000"/>
          <w:sz w:val="28"/>
        </w:rPr>
        <w:t>
      97.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41600" cy="5842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r>
        <w:br/>
      </w:r>
    </w:p>
    <w:p>
      <w:pPr>
        <w:spacing w:after="0"/>
        <w:ind w:left="0"/>
        <w:jc w:val="both"/>
      </w:pPr>
      <w:r>
        <w:drawing>
          <wp:inline distT="0" distB="0" distL="0" distR="0">
            <wp:extent cx="673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6731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747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данный час суток, определенный как час на понижение,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23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23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270"/>
    <w:p>
      <w:pPr>
        <w:spacing w:after="0"/>
        <w:ind w:left="0"/>
        <w:jc w:val="both"/>
      </w:pPr>
      <w:r>
        <w:rPr>
          <w:rFonts w:ascii="Times New Roman"/>
          <w:b w:val="false"/>
          <w:i w:val="false"/>
          <w:color w:val="000000"/>
          <w:sz w:val="28"/>
        </w:rPr>
        <w:t>
      98. Для часа суток, определенного как час без регулирования,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следующем порядке:</w:t>
      </w:r>
    </w:p>
    <w:bookmarkEnd w:id="270"/>
    <w:bookmarkStart w:name="z1025" w:id="271"/>
    <w:p>
      <w:pPr>
        <w:spacing w:after="0"/>
        <w:ind w:left="0"/>
        <w:jc w:val="both"/>
      </w:pPr>
      <w:r>
        <w:rPr>
          <w:rFonts w:ascii="Times New Roman"/>
          <w:b w:val="false"/>
          <w:i w:val="false"/>
          <w:color w:val="000000"/>
          <w:sz w:val="28"/>
        </w:rPr>
        <w:t>
      1) между расчетным центром балансирующего рынка и системным оператором в рамках его взаимодействия с энергосистемами других государств по ценам и условиям, указанным в соответствующих договорах согласно пунктам 72 и 74 настоящих Правил;</w:t>
      </w:r>
    </w:p>
    <w:bookmarkEnd w:id="271"/>
    <w:bookmarkStart w:name="z1026" w:id="272"/>
    <w:p>
      <w:pPr>
        <w:spacing w:after="0"/>
        <w:ind w:left="0"/>
        <w:jc w:val="both"/>
      </w:pPr>
      <w:r>
        <w:rPr>
          <w:rFonts w:ascii="Times New Roman"/>
          <w:b w:val="false"/>
          <w:i w:val="false"/>
          <w:color w:val="000000"/>
          <w:sz w:val="28"/>
        </w:rPr>
        <w:t>
      2) между расчетным центром балансирующего рынка и энергопередающими организациями по прогнозной базовой цене единого закупщика;</w:t>
      </w:r>
    </w:p>
    <w:bookmarkEnd w:id="272"/>
    <w:bookmarkStart w:name="z1027" w:id="273"/>
    <w:p>
      <w:pPr>
        <w:spacing w:after="0"/>
        <w:ind w:left="0"/>
        <w:jc w:val="both"/>
      </w:pPr>
      <w:r>
        <w:rPr>
          <w:rFonts w:ascii="Times New Roman"/>
          <w:b w:val="false"/>
          <w:i w:val="false"/>
          <w:color w:val="000000"/>
          <w:sz w:val="28"/>
        </w:rPr>
        <w:t>
      3) между расчетным центром балансирующего рынка и энергоснабжающими организациями, потребителями электрической энергии и цифровыми майнерами, включенными в перечень субъектов оптового рынка электрической энергии, а также энергопроизводящие организации, не имеющие предельного тарифа по прогнозной базовой цене единого закупщика скорректированной на коэффициент равновесия;</w:t>
      </w:r>
    </w:p>
    <w:bookmarkEnd w:id="273"/>
    <w:bookmarkStart w:name="z1028" w:id="274"/>
    <w:p>
      <w:pPr>
        <w:spacing w:after="0"/>
        <w:ind w:left="0"/>
        <w:jc w:val="both"/>
      </w:pPr>
      <w:r>
        <w:rPr>
          <w:rFonts w:ascii="Times New Roman"/>
          <w:b w:val="false"/>
          <w:i w:val="false"/>
          <w:color w:val="000000"/>
          <w:sz w:val="28"/>
        </w:rPr>
        <w:t>
      4) между расчетным центром балансирующего рынка и энергопроизводящими организациями, работающими под управлением системы автоматического регулирования частоты и мощности:</w:t>
      </w:r>
    </w:p>
    <w:bookmarkEnd w:id="274"/>
    <w:bookmarkStart w:name="z1029" w:id="275"/>
    <w:p>
      <w:pPr>
        <w:spacing w:after="0"/>
        <w:ind w:left="0"/>
        <w:jc w:val="both"/>
      </w:pPr>
      <w:r>
        <w:rPr>
          <w:rFonts w:ascii="Times New Roman"/>
          <w:b w:val="false"/>
          <w:i w:val="false"/>
          <w:color w:val="000000"/>
          <w:sz w:val="28"/>
        </w:rPr>
        <w:t>
      - по предельному тарифу на балансирующую электроэнергию при продаже расчетному центру балансирующего рынка отрицательных дисбалансов, вызванных действием системы автоматического регулирования частоты и мощности,</w:t>
      </w:r>
    </w:p>
    <w:bookmarkEnd w:id="275"/>
    <w:bookmarkStart w:name="z1030" w:id="276"/>
    <w:p>
      <w:pPr>
        <w:spacing w:after="0"/>
        <w:ind w:left="0"/>
        <w:jc w:val="both"/>
      </w:pPr>
      <w:r>
        <w:rPr>
          <w:rFonts w:ascii="Times New Roman"/>
          <w:b w:val="false"/>
          <w:i w:val="false"/>
          <w:color w:val="000000"/>
          <w:sz w:val="28"/>
        </w:rPr>
        <w:t>
      - по цене равной 0,01 тенге/кВт*ч без учета налога на добавленную стоимость при покупке у расчетного центра балансирующего рынка положительных дисбалансы, вызванных действием системы автоматического регулирования частоты и мощности;</w:t>
      </w:r>
    </w:p>
    <w:bookmarkEnd w:id="276"/>
    <w:bookmarkStart w:name="z1031" w:id="277"/>
    <w:p>
      <w:pPr>
        <w:spacing w:after="0"/>
        <w:ind w:left="0"/>
        <w:jc w:val="both"/>
      </w:pPr>
      <w:r>
        <w:rPr>
          <w:rFonts w:ascii="Times New Roman"/>
          <w:b w:val="false"/>
          <w:i w:val="false"/>
          <w:color w:val="000000"/>
          <w:sz w:val="28"/>
        </w:rPr>
        <w:t>
      5) между расчетным центром балансирующего рынка и энергопроизводящими организациями, а также промышленными комплексами, в составе которых имеются энергопроизводящие организации с предельными тарифами, по предельным тарифам скорректированным на коэффициент равновесия.</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2" w:id="278"/>
    <w:p>
      <w:pPr>
        <w:spacing w:after="0"/>
        <w:ind w:left="0"/>
        <w:jc w:val="both"/>
      </w:pPr>
      <w:r>
        <w:rPr>
          <w:rFonts w:ascii="Times New Roman"/>
          <w:b w:val="false"/>
          <w:i w:val="false"/>
          <w:color w:val="000000"/>
          <w:sz w:val="28"/>
        </w:rPr>
        <w:t>
      98-1. Коэффициент равновесия, используемый для расчетов для часа суток, определенного как час без регулирования рассчитывается в следующем порядке:</w:t>
      </w:r>
    </w:p>
    <w:bookmarkEnd w:id="278"/>
    <w:bookmarkStart w:name="z1033" w:id="279"/>
    <w:p>
      <w:pPr>
        <w:spacing w:after="0"/>
        <w:ind w:left="0"/>
        <w:jc w:val="both"/>
      </w:pPr>
      <w:r>
        <w:rPr>
          <w:rFonts w:ascii="Times New Roman"/>
          <w:b w:val="false"/>
          <w:i w:val="false"/>
          <w:color w:val="000000"/>
          <w:sz w:val="28"/>
        </w:rPr>
        <w:t>
      1) среднее значение сумм стоимостей положительных и отрицательных дисбалансов балансирующего рынка возникшие в зоне балансирования за час суток без регулирования рассчитывается по следующей формуле:</w:t>
      </w:r>
    </w:p>
    <w:bookmarkEnd w:id="279"/>
    <w:bookmarkStart w:name="z1034" w:id="28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2, где:</w:t>
      </w:r>
    </w:p>
    <w:bookmarkEnd w:id="280"/>
    <w:bookmarkStart w:name="z1035" w:id="281"/>
    <w:p>
      <w:pPr>
        <w:spacing w:after="0"/>
        <w:ind w:left="0"/>
        <w:jc w:val="both"/>
      </w:pPr>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сумма, которую субъекты балансирующего рынка электрической энергии – энергопроизводящие организации, имеющие предельный тариф оплачивают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без регулирования (округляется до сотых);</w:t>
      </w:r>
    </w:p>
    <w:bookmarkEnd w:id="281"/>
    <w:bookmarkStart w:name="z1036" w:id="282"/>
    <w:p>
      <w:pPr>
        <w:spacing w:after="0"/>
        <w:ind w:left="0"/>
        <w:jc w:val="both"/>
      </w:pPr>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сумма, которую расчетный центр балансирующего рынка оплачивает субъектам балансирующего рынка электрической энергии – энергопроизводящие организации, имеющие предельный тариф за отрицательный дисбаланс (не вызванный воздействием системы АРЧМ), проданный в зоне балансирования за час суток, определенный как час на без регулирования, в тенге (округляется до сотых);</w:t>
      </w:r>
    </w:p>
    <w:bookmarkEnd w:id="282"/>
    <w:bookmarkStart w:name="z1037" w:id="283"/>
    <w:p>
      <w:pPr>
        <w:spacing w:after="0"/>
        <w:ind w:left="0"/>
        <w:jc w:val="both"/>
      </w:pPr>
      <w:r>
        <w:rPr>
          <w:rFonts w:ascii="Times New Roman"/>
          <w:b w:val="false"/>
          <w:i w:val="false"/>
          <w:color w:val="000000"/>
          <w:sz w:val="28"/>
        </w:rPr>
        <w:t>
      S</w:t>
      </w:r>
      <w:r>
        <w:rPr>
          <w:rFonts w:ascii="Times New Roman"/>
          <w:b w:val="false"/>
          <w:i w:val="false"/>
          <w:color w:val="000000"/>
          <w:vertAlign w:val="subscript"/>
        </w:rPr>
        <w:t>потр</w:t>
      </w:r>
      <w:r>
        <w:rPr>
          <w:rFonts w:ascii="Times New Roman"/>
          <w:b w:val="false"/>
          <w:i w:val="false"/>
          <w:color w:val="000000"/>
          <w:sz w:val="28"/>
        </w:rPr>
        <w:t>(+) - сумма, которую субъекты балансирующего рынка электрической энергии – потребители, энергоснабжающие организация, цифровые майнеры и энергопроизводящие организации не имеющие предельный тариф, оплачивают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без регулирования, в тенге (округляется до сотых);</w:t>
      </w:r>
    </w:p>
    <w:bookmarkEnd w:id="283"/>
    <w:bookmarkStart w:name="z1038" w:id="284"/>
    <w:p>
      <w:pPr>
        <w:spacing w:after="0"/>
        <w:ind w:left="0"/>
        <w:jc w:val="both"/>
      </w:pPr>
      <w:r>
        <w:rPr>
          <w:rFonts w:ascii="Times New Roman"/>
          <w:b w:val="false"/>
          <w:i w:val="false"/>
          <w:color w:val="000000"/>
          <w:sz w:val="28"/>
        </w:rPr>
        <w:t>
      S</w:t>
      </w:r>
      <w:r>
        <w:rPr>
          <w:rFonts w:ascii="Times New Roman"/>
          <w:b w:val="false"/>
          <w:i w:val="false"/>
          <w:color w:val="000000"/>
          <w:vertAlign w:val="subscript"/>
        </w:rPr>
        <w:t>потр</w:t>
      </w:r>
      <w:r>
        <w:rPr>
          <w:rFonts w:ascii="Times New Roman"/>
          <w:b w:val="false"/>
          <w:i w:val="false"/>
          <w:color w:val="000000"/>
          <w:sz w:val="28"/>
        </w:rPr>
        <w:t>(-) - сумма, которую расчетный центр балансирующего рынка оплачивает субъектам балансирующего рынка электрической энергии – потребителям, энергоснабжающие организации, цифровые майнеры, энергопроизводящие организации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без регулирования, в тенге (округляется до сотых);</w:t>
      </w:r>
    </w:p>
    <w:bookmarkEnd w:id="284"/>
    <w:bookmarkStart w:name="z1039" w:id="285"/>
    <w:p>
      <w:pPr>
        <w:spacing w:after="0"/>
        <w:ind w:left="0"/>
        <w:jc w:val="both"/>
      </w:pPr>
      <w:r>
        <w:rPr>
          <w:rFonts w:ascii="Times New Roman"/>
          <w:b w:val="false"/>
          <w:i w:val="false"/>
          <w:color w:val="000000"/>
          <w:sz w:val="28"/>
        </w:rPr>
        <w:t>
      S</w:t>
      </w:r>
      <w:r>
        <w:rPr>
          <w:rFonts w:ascii="Times New Roman"/>
          <w:b w:val="false"/>
          <w:i w:val="false"/>
          <w:color w:val="000000"/>
          <w:vertAlign w:val="subscript"/>
        </w:rPr>
        <w:t>арчм</w:t>
      </w:r>
      <w:r>
        <w:rPr>
          <w:rFonts w:ascii="Times New Roman"/>
          <w:b w:val="false"/>
          <w:i w:val="false"/>
          <w:color w:val="000000"/>
          <w:sz w:val="28"/>
        </w:rPr>
        <w:t>(+) - сумма, по которой субъекты балансирующего рынка электрической энергии, работающий под управлением системы АРЧМ, покупают у расчетного центра балансирующего рынка балансирующую электроэнергию, обусловленную положительными дисбалансами, вызванными воздействием данной системы АРЧМ, в тенге/кВт*ч в часе без регулирования (округляется до сотых);</w:t>
      </w:r>
    </w:p>
    <w:bookmarkEnd w:id="285"/>
    <w:bookmarkStart w:name="z1040" w:id="286"/>
    <w:p>
      <w:pPr>
        <w:spacing w:after="0"/>
        <w:ind w:left="0"/>
        <w:jc w:val="both"/>
      </w:pPr>
      <w:r>
        <w:rPr>
          <w:rFonts w:ascii="Times New Roman"/>
          <w:b w:val="false"/>
          <w:i w:val="false"/>
          <w:color w:val="000000"/>
          <w:sz w:val="28"/>
        </w:rPr>
        <w:t>
      S</w:t>
      </w:r>
      <w:r>
        <w:rPr>
          <w:rFonts w:ascii="Times New Roman"/>
          <w:b w:val="false"/>
          <w:i w:val="false"/>
          <w:color w:val="000000"/>
          <w:vertAlign w:val="subscript"/>
        </w:rPr>
        <w:t>арчм</w:t>
      </w:r>
      <w:r>
        <w:rPr>
          <w:rFonts w:ascii="Times New Roman"/>
          <w:b w:val="false"/>
          <w:i w:val="false"/>
          <w:color w:val="000000"/>
          <w:sz w:val="28"/>
        </w:rPr>
        <w:t>(-) - сумма, по которой субъекты балансирующего рынка электрической энергии, работающий под управлением системы АРЧМ, продают расчетному центру балансирующего рынка свои отрицательные дисбалансы, вызванные воздействием данной системы АРЧМ, в тенге/кВт*ч в часе без регулирования (округляется до сотых);</w:t>
      </w:r>
    </w:p>
    <w:bookmarkEnd w:id="286"/>
    <w:bookmarkStart w:name="z1041" w:id="28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рэк</w:t>
      </w:r>
      <w:r>
        <w:rPr>
          <w:rFonts w:ascii="Times New Roman"/>
          <w:b w:val="false"/>
          <w:i w:val="false"/>
          <w:color w:val="000000"/>
          <w:sz w:val="28"/>
        </w:rPr>
        <w:t>(+) – сумма, по которой субъекты балансирующего рынка электрической энергии - энергопередающие организации, покупают у расчетного центра балансирующего рынка балансирующую электроэнергию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в час без регулирования (округляется до сотых);</w:t>
      </w:r>
    </w:p>
    <w:bookmarkEnd w:id="287"/>
    <w:bookmarkStart w:name="z1042" w:id="288"/>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рэк</w:t>
      </w:r>
      <w:r>
        <w:rPr>
          <w:rFonts w:ascii="Times New Roman"/>
          <w:b w:val="false"/>
          <w:i w:val="false"/>
          <w:color w:val="000000"/>
          <w:sz w:val="28"/>
        </w:rPr>
        <w:t>(-) - сумма, по которой субъекты балансирующего рынка электрической энергии - энергопередающие организации, продают расчетному центру балансирующего рынка свои отрицательные дисбалансы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в час без регулирования (округляется до сотых).</w:t>
      </w:r>
    </w:p>
    <w:bookmarkEnd w:id="288"/>
    <w:bookmarkStart w:name="z1043" w:id="28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рф</w:t>
      </w:r>
      <w:r>
        <w:rPr>
          <w:rFonts w:ascii="Times New Roman"/>
          <w:b w:val="false"/>
          <w:i w:val="false"/>
          <w:color w:val="000000"/>
          <w:sz w:val="28"/>
        </w:rPr>
        <w:t>(+) – сумма,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в тенге/кВт*ч в часе без регулирования (округляется до сотых);</w:t>
      </w:r>
    </w:p>
    <w:bookmarkEnd w:id="289"/>
    <w:bookmarkStart w:name="z1044" w:id="29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рф</w:t>
      </w:r>
      <w:r>
        <w:rPr>
          <w:rFonts w:ascii="Times New Roman"/>
          <w:b w:val="false"/>
          <w:i w:val="false"/>
          <w:color w:val="000000"/>
          <w:sz w:val="28"/>
        </w:rPr>
        <w:t>(-) – сумма, по которой расчетный центр оплачивает расчетному системному оператору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в тенге/кВт*ч в часе без регулирования (округляется до сотых);</w:t>
      </w:r>
    </w:p>
    <w:bookmarkEnd w:id="290"/>
    <w:bookmarkStart w:name="z1045" w:id="291"/>
    <w:p>
      <w:pPr>
        <w:spacing w:after="0"/>
        <w:ind w:left="0"/>
        <w:jc w:val="both"/>
      </w:pPr>
      <w:r>
        <w:rPr>
          <w:rFonts w:ascii="Times New Roman"/>
          <w:b w:val="false"/>
          <w:i w:val="false"/>
          <w:color w:val="000000"/>
          <w:sz w:val="28"/>
        </w:rPr>
        <w:t>
      S</w:t>
      </w:r>
      <w:r>
        <w:rPr>
          <w:rFonts w:ascii="Times New Roman"/>
          <w:b w:val="false"/>
          <w:i w:val="false"/>
          <w:color w:val="000000"/>
          <w:vertAlign w:val="subscript"/>
        </w:rPr>
        <w:t>ца</w:t>
      </w:r>
      <w:r>
        <w:rPr>
          <w:rFonts w:ascii="Times New Roman"/>
          <w:b w:val="false"/>
          <w:i w:val="false"/>
          <w:color w:val="000000"/>
          <w:sz w:val="28"/>
        </w:rPr>
        <w:t>(+) – сумма,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в тенге/кВт*ч в часе без регулирования (округляется до сотых);</w:t>
      </w:r>
    </w:p>
    <w:bookmarkEnd w:id="291"/>
    <w:bookmarkStart w:name="z1046" w:id="292"/>
    <w:p>
      <w:pPr>
        <w:spacing w:after="0"/>
        <w:ind w:left="0"/>
        <w:jc w:val="both"/>
      </w:pPr>
      <w:r>
        <w:rPr>
          <w:rFonts w:ascii="Times New Roman"/>
          <w:b w:val="false"/>
          <w:i w:val="false"/>
          <w:color w:val="000000"/>
          <w:sz w:val="28"/>
        </w:rPr>
        <w:t>
      S</w:t>
      </w:r>
      <w:r>
        <w:rPr>
          <w:rFonts w:ascii="Times New Roman"/>
          <w:b w:val="false"/>
          <w:i w:val="false"/>
          <w:color w:val="000000"/>
          <w:vertAlign w:val="subscript"/>
        </w:rPr>
        <w:t>ца</w:t>
      </w:r>
      <w:r>
        <w:rPr>
          <w:rFonts w:ascii="Times New Roman"/>
          <w:b w:val="false"/>
          <w:i w:val="false"/>
          <w:color w:val="000000"/>
          <w:sz w:val="28"/>
        </w:rPr>
        <w:t>(-) – сумма, по которой расчетный центр оплачивает расчетному системному оператору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в тенге/кВт*ч в часе без регулирования (округляется до сотых);</w:t>
      </w:r>
    </w:p>
    <w:bookmarkEnd w:id="292"/>
    <w:bookmarkStart w:name="z1047" w:id="293"/>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рцбрэ</w:t>
      </w: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w:t>
      </w:r>
    </w:p>
    <w:bookmarkEnd w:id="293"/>
    <w:bookmarkStart w:name="z1048" w:id="294"/>
    <w:p>
      <w:pPr>
        <w:spacing w:after="0"/>
        <w:ind w:left="0"/>
        <w:jc w:val="both"/>
      </w:pPr>
      <w:r>
        <w:rPr>
          <w:rFonts w:ascii="Times New Roman"/>
          <w:b w:val="false"/>
          <w:i w:val="false"/>
          <w:color w:val="000000"/>
          <w:sz w:val="28"/>
        </w:rPr>
        <w:t>
      2) коэффициент уменьшения/увеличения стоимостей отрицательных дисбалансов в часе без регулирования рассчитываются по следующим формулам:</w:t>
      </w:r>
    </w:p>
    <w:bookmarkEnd w:id="294"/>
    <w:p>
      <w:pPr>
        <w:spacing w:after="0"/>
        <w:ind w:left="0"/>
        <w:jc w:val="both"/>
      </w:pPr>
      <w:bookmarkStart w:name="z1049" w:id="295"/>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k1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w:t>
      </w:r>
      <w:r>
        <w:rPr>
          <w:rFonts w:ascii="Times New Roman"/>
          <w:b w:val="false"/>
          <w:i w:val="false"/>
          <w:color w:val="000000"/>
          <w:vertAlign w:val="subscript"/>
        </w:rPr>
        <w:t>ср</w:t>
      </w:r>
    </w:p>
    <w:bookmarkEnd w:id="295"/>
    <w:p>
      <w:pPr>
        <w:spacing w:after="0"/>
        <w:ind w:left="0"/>
        <w:jc w:val="both"/>
      </w:pPr>
      <w:r>
        <w:rPr>
          <w:rFonts w:ascii="Times New Roman"/>
          <w:b w:val="false"/>
          <w:i w:val="false"/>
          <w:color w:val="000000"/>
          <w:sz w:val="28"/>
        </w:rPr>
        <w:t>k1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где:</w:t>
      </w:r>
    </w:p>
    <w:bookmarkStart w:name="z1050" w:id="296"/>
    <w:p>
      <w:pPr>
        <w:spacing w:after="0"/>
        <w:ind w:left="0"/>
        <w:jc w:val="both"/>
      </w:pPr>
      <w:r>
        <w:rPr>
          <w:rFonts w:ascii="Times New Roman"/>
          <w:b w:val="false"/>
          <w:i w:val="false"/>
          <w:color w:val="000000"/>
          <w:sz w:val="28"/>
        </w:rPr>
        <w:t>
      k1 – коэффициент уменьшения/увеличения стоимостей отрицательных дисбалансов;</w:t>
      </w:r>
    </w:p>
    <w:bookmarkEnd w:id="296"/>
    <w:bookmarkStart w:name="z1051" w:id="297"/>
    <w:p>
      <w:pPr>
        <w:spacing w:after="0"/>
        <w:ind w:left="0"/>
        <w:jc w:val="both"/>
      </w:pPr>
      <w:r>
        <w:rPr>
          <w:rFonts w:ascii="Times New Roman"/>
          <w:b w:val="false"/>
          <w:i w:val="false"/>
          <w:color w:val="000000"/>
          <w:sz w:val="28"/>
        </w:rPr>
        <w:t>
      если коэффициент уменьшения/увеличения стоимостей отрицательных дисбалансов больше единицы, то это коэффициент на увеличение, а если коэффициент уменьшения/увеличения стоимостей отрицательных дисбалансов меньше единицы - то это коэффициент на уменьшение;</w:t>
      </w:r>
    </w:p>
    <w:bookmarkEnd w:id="297"/>
    <w:bookmarkStart w:name="z1052" w:id="298"/>
    <w:p>
      <w:pPr>
        <w:spacing w:after="0"/>
        <w:ind w:left="0"/>
        <w:jc w:val="both"/>
      </w:pPr>
      <w:r>
        <w:rPr>
          <w:rFonts w:ascii="Times New Roman"/>
          <w:b w:val="false"/>
          <w:i w:val="false"/>
          <w:color w:val="000000"/>
          <w:sz w:val="28"/>
        </w:rPr>
        <w:t>
      3) коэффициент уменьшения/увеличения стоимостей положительных дисбалансов в часе без регулирования рассчитываются по следующим формулам:</w:t>
      </w:r>
    </w:p>
    <w:bookmarkEnd w:id="298"/>
    <w:p>
      <w:pPr>
        <w:spacing w:after="0"/>
        <w:ind w:left="0"/>
        <w:jc w:val="both"/>
      </w:pPr>
      <w:bookmarkStart w:name="z1053" w:id="299"/>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k2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ср</w:t>
      </w:r>
    </w:p>
    <w:bookmarkEnd w:id="299"/>
    <w:p>
      <w:pPr>
        <w:spacing w:after="0"/>
        <w:ind w:left="0"/>
        <w:jc w:val="both"/>
      </w:pPr>
      <w:r>
        <w:rPr>
          <w:rFonts w:ascii="Times New Roman"/>
          <w:b w:val="false"/>
          <w:i w:val="false"/>
          <w:color w:val="000000"/>
          <w:sz w:val="28"/>
        </w:rPr>
        <w:t>k2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где:</w:t>
      </w:r>
    </w:p>
    <w:bookmarkStart w:name="z1054" w:id="300"/>
    <w:p>
      <w:pPr>
        <w:spacing w:after="0"/>
        <w:ind w:left="0"/>
        <w:jc w:val="both"/>
      </w:pPr>
      <w:r>
        <w:rPr>
          <w:rFonts w:ascii="Times New Roman"/>
          <w:b w:val="false"/>
          <w:i w:val="false"/>
          <w:color w:val="000000"/>
          <w:sz w:val="28"/>
        </w:rPr>
        <w:t>
      k2 – коэффициент уменьшения/увеличения стоимостей положительных дисбалансов;</w:t>
      </w:r>
    </w:p>
    <w:bookmarkEnd w:id="300"/>
    <w:bookmarkStart w:name="z1055" w:id="301"/>
    <w:p>
      <w:pPr>
        <w:spacing w:after="0"/>
        <w:ind w:left="0"/>
        <w:jc w:val="both"/>
      </w:pPr>
      <w:r>
        <w:rPr>
          <w:rFonts w:ascii="Times New Roman"/>
          <w:b w:val="false"/>
          <w:i w:val="false"/>
          <w:color w:val="000000"/>
          <w:sz w:val="28"/>
        </w:rPr>
        <w:t>
      если коэффициент уменьшения/увеличения стоимостей положительных дисбалансов больше единицы, то это коэффициент на увеличение, а если коэффициент уменьшения/увеличения стоимостей положительных дисбалансов меньше единицы - то это коэффициент на уменьшение;</w:t>
      </w:r>
    </w:p>
    <w:bookmarkEnd w:id="301"/>
    <w:bookmarkStart w:name="z1056" w:id="302"/>
    <w:p>
      <w:pPr>
        <w:spacing w:after="0"/>
        <w:ind w:left="0"/>
        <w:jc w:val="both"/>
      </w:pPr>
      <w:r>
        <w:rPr>
          <w:rFonts w:ascii="Times New Roman"/>
          <w:b w:val="false"/>
          <w:i w:val="false"/>
          <w:color w:val="000000"/>
          <w:sz w:val="28"/>
        </w:rPr>
        <w:t>
      4) коэффициент равновесия рассчитывается по следующей формуле:</w:t>
      </w:r>
    </w:p>
    <w:bookmarkEnd w:id="302"/>
    <w:bookmarkStart w:name="z1057" w:id="303"/>
    <w:p>
      <w:pPr>
        <w:spacing w:after="0"/>
        <w:ind w:left="0"/>
        <w:jc w:val="both"/>
      </w:pPr>
      <w:r>
        <w:rPr>
          <w:rFonts w:ascii="Times New Roman"/>
          <w:b w:val="false"/>
          <w:i w:val="false"/>
          <w:color w:val="000000"/>
          <w:sz w:val="28"/>
        </w:rPr>
        <w:t xml:space="preserve">
      если k1&gt;k2, то </w:t>
      </w:r>
    </w:p>
    <w:bookmarkEnd w:id="303"/>
    <w:p>
      <w:pPr>
        <w:spacing w:after="0"/>
        <w:ind w:left="0"/>
        <w:jc w:val="both"/>
      </w:pPr>
      <w:bookmarkStart w:name="z1058" w:id="304"/>
      <w:r>
        <w:rPr>
          <w:rFonts w:ascii="Times New Roman"/>
          <w:b w:val="false"/>
          <w:i w:val="false"/>
          <w:color w:val="000000"/>
          <w:sz w:val="28"/>
        </w:rPr>
        <w:t>
      k</w:t>
      </w:r>
      <w:r>
        <w:rPr>
          <w:rFonts w:ascii="Times New Roman"/>
          <w:b w:val="false"/>
          <w:i w:val="false"/>
          <w:color w:val="000000"/>
          <w:vertAlign w:val="subscript"/>
        </w:rPr>
        <w:t>ср</w:t>
      </w:r>
      <w:r>
        <w:rPr>
          <w:rFonts w:ascii="Times New Roman"/>
          <w:b w:val="false"/>
          <w:i w:val="false"/>
          <w:color w:val="000000"/>
          <w:sz w:val="28"/>
        </w:rPr>
        <w:t xml:space="preserve"> = (k1-k2)/2 = 1/2 *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bookmarkEnd w:id="304"/>
    <w:p>
      <w:pPr>
        <w:spacing w:after="0"/>
        <w:ind w:left="0"/>
        <w:jc w:val="both"/>
      </w:pPr>
      <w:r>
        <w:rPr>
          <w:rFonts w:ascii="Times New Roman"/>
          <w:b w:val="false"/>
          <w:i w:val="false"/>
          <w:color w:val="000000"/>
          <w:sz w:val="28"/>
        </w:rPr>
        <w:t>(S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p>
      <w:pPr>
        <w:spacing w:after="0"/>
        <w:ind w:left="0"/>
        <w:jc w:val="both"/>
      </w:pPr>
      <w:r>
        <w:rPr>
          <w:rFonts w:ascii="Times New Roman"/>
          <w:b w:val="false"/>
          <w:i w:val="false"/>
          <w:color w:val="000000"/>
          <w:sz w:val="28"/>
        </w:rPr>
        <w:t>если k2&gt;k1, то</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ср</w:t>
      </w:r>
      <w:r>
        <w:rPr>
          <w:rFonts w:ascii="Times New Roman"/>
          <w:b w:val="false"/>
          <w:i w:val="false"/>
          <w:color w:val="000000"/>
          <w:sz w:val="28"/>
        </w:rPr>
        <w:t xml:space="preserve"> = (k2-k1)/2 = 1/2 *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p>
      <w:pPr>
        <w:spacing w:after="0"/>
        <w:ind w:left="0"/>
        <w:jc w:val="both"/>
      </w:pPr>
      <w:r>
        <w:rPr>
          <w:rFonts w:ascii="Times New Roman"/>
          <w:b w:val="false"/>
          <w:i w:val="false"/>
          <w:color w:val="000000"/>
          <w:sz w:val="28"/>
        </w:rPr>
        <w:t>(S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bookmarkStart w:name="z1059" w:id="305"/>
    <w:p>
      <w:pPr>
        <w:spacing w:after="0"/>
        <w:ind w:left="0"/>
        <w:jc w:val="both"/>
      </w:pPr>
      <w:r>
        <w:rPr>
          <w:rFonts w:ascii="Times New Roman"/>
          <w:b w:val="false"/>
          <w:i w:val="false"/>
          <w:color w:val="000000"/>
          <w:sz w:val="28"/>
        </w:rPr>
        <w:t>
      5) если коэффициент уменьшения/увеличения стоимостей отрицательных дисбалансов больше коэффициента уменьшения/увеличения стоимостей положительных дисбалансов, то цена покупки отрицательных дисбалансов увеличивается на величину коэффициента равновесия, а цена продажи положительных дисбалансов уменьшается на величину коэффициента равновесия по следующей формуле:</w:t>
      </w:r>
    </w:p>
    <w:bookmarkEnd w:id="305"/>
    <w:bookmarkStart w:name="z1060" w:id="306"/>
    <w:p>
      <w:pPr>
        <w:spacing w:after="0"/>
        <w:ind w:left="0"/>
        <w:jc w:val="both"/>
      </w:pPr>
      <w:r>
        <w:rPr>
          <w:rFonts w:ascii="Times New Roman"/>
          <w:b w:val="false"/>
          <w:i w:val="false"/>
          <w:color w:val="000000"/>
          <w:sz w:val="28"/>
        </w:rPr>
        <w:t>
      если k1&gt;k2, то:</w:t>
      </w:r>
    </w:p>
    <w:bookmarkEnd w:id="306"/>
    <w:p>
      <w:pPr>
        <w:spacing w:after="0"/>
        <w:ind w:left="0"/>
        <w:jc w:val="both"/>
      </w:pPr>
      <w:bookmarkStart w:name="z1061" w:id="307"/>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kср)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Sr1</w:t>
      </w:r>
    </w:p>
    <w:bookmarkEnd w:id="307"/>
    <w:p>
      <w:pPr>
        <w:spacing w:after="0"/>
        <w:ind w:left="0"/>
        <w:jc w:val="both"/>
      </w:pPr>
      <w:r>
        <w:rPr>
          <w:rFonts w:ascii="Times New Roman"/>
          <w:b w:val="false"/>
          <w:i w:val="false"/>
          <w:color w:val="000000"/>
          <w:sz w:val="28"/>
        </w:rPr>
        <w:t>(S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Sr2, где:</w:t>
      </w:r>
    </w:p>
    <w:bookmarkStart w:name="z1062" w:id="308"/>
    <w:p>
      <w:pPr>
        <w:spacing w:after="0"/>
        <w:ind w:left="0"/>
        <w:jc w:val="both"/>
      </w:pPr>
      <w:r>
        <w:rPr>
          <w:rFonts w:ascii="Times New Roman"/>
          <w:b w:val="false"/>
          <w:i w:val="false"/>
          <w:color w:val="000000"/>
          <w:sz w:val="28"/>
        </w:rPr>
        <w:t>
      Sr1 – сумма стоимости отрицательных дисбалансов после применения коэффициента равновесия;</w:t>
      </w:r>
    </w:p>
    <w:bookmarkEnd w:id="308"/>
    <w:bookmarkStart w:name="z1063" w:id="309"/>
    <w:p>
      <w:pPr>
        <w:spacing w:after="0"/>
        <w:ind w:left="0"/>
        <w:jc w:val="both"/>
      </w:pPr>
      <w:r>
        <w:rPr>
          <w:rFonts w:ascii="Times New Roman"/>
          <w:b w:val="false"/>
          <w:i w:val="false"/>
          <w:color w:val="000000"/>
          <w:sz w:val="28"/>
        </w:rPr>
        <w:t>
      Sr2 – сумма стоимости положительных дисбалансов после применения коэффициента равновесия;</w:t>
      </w:r>
    </w:p>
    <w:bookmarkEnd w:id="309"/>
    <w:bookmarkStart w:name="z1064" w:id="310"/>
    <w:p>
      <w:pPr>
        <w:spacing w:after="0"/>
        <w:ind w:left="0"/>
        <w:jc w:val="both"/>
      </w:pPr>
      <w:r>
        <w:rPr>
          <w:rFonts w:ascii="Times New Roman"/>
          <w:b w:val="false"/>
          <w:i w:val="false"/>
          <w:color w:val="000000"/>
          <w:sz w:val="28"/>
        </w:rPr>
        <w:t>
      6) если коэффициент уменьшения/увеличения стоимостей положительных дисбалансов больше коэффициента уменьшения/увеличения стоимостей отрицательных дисбалансов, то цена покупки отрицательных дисбалансов уменьшается на величину коэффициента равновесия, а цена продажи положительных дисбалансов увеличивается на величину коэффициента равновесия по следующей формуле:</w:t>
      </w:r>
    </w:p>
    <w:bookmarkEnd w:id="310"/>
    <w:bookmarkStart w:name="z1065" w:id="311"/>
    <w:p>
      <w:pPr>
        <w:spacing w:after="0"/>
        <w:ind w:left="0"/>
        <w:jc w:val="both"/>
      </w:pPr>
      <w:r>
        <w:rPr>
          <w:rFonts w:ascii="Times New Roman"/>
          <w:b w:val="false"/>
          <w:i w:val="false"/>
          <w:color w:val="000000"/>
          <w:sz w:val="28"/>
        </w:rPr>
        <w:t>
      если k2&gt;k1, то:</w:t>
      </w:r>
    </w:p>
    <w:bookmarkEnd w:id="311"/>
    <w:p>
      <w:pPr>
        <w:spacing w:after="0"/>
        <w:ind w:left="0"/>
        <w:jc w:val="both"/>
      </w:pPr>
      <w:bookmarkStart w:name="z1066" w:id="312"/>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Sr1</w:t>
      </w:r>
    </w:p>
    <w:bookmarkEnd w:id="312"/>
    <w:p>
      <w:pPr>
        <w:spacing w:after="0"/>
        <w:ind w:left="0"/>
        <w:jc w:val="both"/>
      </w:pPr>
      <w:r>
        <w:rPr>
          <w:rFonts w:ascii="Times New Roman"/>
          <w:b w:val="false"/>
          <w:i w:val="false"/>
          <w:color w:val="000000"/>
          <w:sz w:val="28"/>
        </w:rPr>
        <w:t>(S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Sr2.</w:t>
      </w:r>
    </w:p>
    <w:p>
      <w:pPr>
        <w:spacing w:after="0"/>
        <w:ind w:left="0"/>
        <w:jc w:val="both"/>
      </w:pPr>
      <w:r>
        <w:rPr>
          <w:rFonts w:ascii="Times New Roman"/>
          <w:b w:val="false"/>
          <w:i w:val="false"/>
          <w:color w:val="ff0000"/>
          <w:sz w:val="28"/>
        </w:rPr>
        <w:t xml:space="preserve">
      Сноска. Правила дополнены пунктом 98-1 в соответствии с приказом Министра энергетики РК от 08.04.2024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7" w:id="313"/>
    <w:p>
      <w:pPr>
        <w:spacing w:after="0"/>
        <w:ind w:left="0"/>
        <w:jc w:val="both"/>
      </w:pPr>
      <w:r>
        <w:rPr>
          <w:rFonts w:ascii="Times New Roman"/>
          <w:b w:val="false"/>
          <w:i w:val="false"/>
          <w:color w:val="000000"/>
          <w:sz w:val="28"/>
        </w:rPr>
        <w:t>
      98-2. Для часа суток, определенного как "Авария", операции в зоне балансирования по купле-продаже балансирующей электроэнергии и отрицательных дисбалансов осуществляются:</w:t>
      </w:r>
    </w:p>
    <w:bookmarkEnd w:id="313"/>
    <w:bookmarkStart w:name="z1068" w:id="314"/>
    <w:p>
      <w:pPr>
        <w:spacing w:after="0"/>
        <w:ind w:left="0"/>
        <w:jc w:val="both"/>
      </w:pPr>
      <w:r>
        <w:rPr>
          <w:rFonts w:ascii="Times New Roman"/>
          <w:b w:val="false"/>
          <w:i w:val="false"/>
          <w:color w:val="000000"/>
          <w:sz w:val="28"/>
        </w:rPr>
        <w:t>
      1) между расчетным центром балансирующего рынка и системным оператором в рамках его взаимодействия с энергосистемами других государств по ценам и условиям, указанным в соответствующих договорах согласно пунктам 72 и 74 настоящих Правил;</w:t>
      </w:r>
    </w:p>
    <w:bookmarkEnd w:id="314"/>
    <w:bookmarkStart w:name="z1069" w:id="315"/>
    <w:p>
      <w:pPr>
        <w:spacing w:after="0"/>
        <w:ind w:left="0"/>
        <w:jc w:val="both"/>
      </w:pPr>
      <w:r>
        <w:rPr>
          <w:rFonts w:ascii="Times New Roman"/>
          <w:b w:val="false"/>
          <w:i w:val="false"/>
          <w:color w:val="000000"/>
          <w:sz w:val="28"/>
        </w:rPr>
        <w:t>
      2) между расчетным центром балансирующего рынка и энергопередающими организациями по прогнозной базовой цене единого закупщика;</w:t>
      </w:r>
    </w:p>
    <w:bookmarkEnd w:id="315"/>
    <w:bookmarkStart w:name="z1070" w:id="316"/>
    <w:p>
      <w:pPr>
        <w:spacing w:after="0"/>
        <w:ind w:left="0"/>
        <w:jc w:val="both"/>
      </w:pPr>
      <w:r>
        <w:rPr>
          <w:rFonts w:ascii="Times New Roman"/>
          <w:b w:val="false"/>
          <w:i w:val="false"/>
          <w:color w:val="000000"/>
          <w:sz w:val="28"/>
        </w:rPr>
        <w:t>
      3) между расчетным центром балансирующего рынка и энергопроизводящими организациями, работающими под управлением системы автоматического регулирования частоты и мощности:</w:t>
      </w:r>
    </w:p>
    <w:bookmarkEnd w:id="316"/>
    <w:bookmarkStart w:name="z1071" w:id="317"/>
    <w:p>
      <w:pPr>
        <w:spacing w:after="0"/>
        <w:ind w:left="0"/>
        <w:jc w:val="both"/>
      </w:pPr>
      <w:r>
        <w:rPr>
          <w:rFonts w:ascii="Times New Roman"/>
          <w:b w:val="false"/>
          <w:i w:val="false"/>
          <w:color w:val="000000"/>
          <w:sz w:val="28"/>
        </w:rPr>
        <w:t>
      - по предельному тарифу на балансирующую электроэнергию при продаже расчетному центру балансирующего рынка отрицательных дисбалансов, вызванных действием системы автоматического регулирования частоты и мощности,</w:t>
      </w:r>
    </w:p>
    <w:bookmarkEnd w:id="317"/>
    <w:bookmarkStart w:name="z1072" w:id="318"/>
    <w:p>
      <w:pPr>
        <w:spacing w:after="0"/>
        <w:ind w:left="0"/>
        <w:jc w:val="both"/>
      </w:pPr>
      <w:r>
        <w:rPr>
          <w:rFonts w:ascii="Times New Roman"/>
          <w:b w:val="false"/>
          <w:i w:val="false"/>
          <w:color w:val="000000"/>
          <w:sz w:val="28"/>
        </w:rPr>
        <w:t>
      - по цене равной 0,01 тенге/кВт*ч без учета налога на добавленную стоимость при покупке у расчетного центра балансирующего рынка положительных дисбалансы, вызванных действием системы автоматического регулирования частоты и мощности;</w:t>
      </w:r>
    </w:p>
    <w:bookmarkEnd w:id="318"/>
    <w:bookmarkStart w:name="z1073" w:id="319"/>
    <w:p>
      <w:pPr>
        <w:spacing w:after="0"/>
        <w:ind w:left="0"/>
        <w:jc w:val="both"/>
      </w:pPr>
      <w:r>
        <w:rPr>
          <w:rFonts w:ascii="Times New Roman"/>
          <w:b w:val="false"/>
          <w:i w:val="false"/>
          <w:color w:val="000000"/>
          <w:sz w:val="28"/>
        </w:rPr>
        <w:t>
      4) между расчетным центром балансирующего рынка и энергопроизводящими организациями, имеющими предельный тариф, в том числе входящими в промышленный комплекс, генерирующие установки которых были задействованы по распоряжению системного оператора:</w:t>
      </w:r>
    </w:p>
    <w:bookmarkEnd w:id="319"/>
    <w:bookmarkStart w:name="z1074" w:id="320"/>
    <w:p>
      <w:pPr>
        <w:spacing w:after="0"/>
        <w:ind w:left="0"/>
        <w:jc w:val="both"/>
      </w:pPr>
      <w:r>
        <w:rPr>
          <w:rFonts w:ascii="Times New Roman"/>
          <w:b w:val="false"/>
          <w:i w:val="false"/>
          <w:color w:val="000000"/>
          <w:sz w:val="28"/>
        </w:rPr>
        <w:t>
      - при повышении генерации по соответствующим предельным тарифам энергопроизводящей организации по цене выше предельного тарифа на 30 %;</w:t>
      </w:r>
    </w:p>
    <w:bookmarkEnd w:id="320"/>
    <w:bookmarkStart w:name="z1075" w:id="321"/>
    <w:p>
      <w:pPr>
        <w:spacing w:after="0"/>
        <w:ind w:left="0"/>
        <w:jc w:val="both"/>
      </w:pPr>
      <w:r>
        <w:rPr>
          <w:rFonts w:ascii="Times New Roman"/>
          <w:b w:val="false"/>
          <w:i w:val="false"/>
          <w:color w:val="000000"/>
          <w:sz w:val="28"/>
        </w:rPr>
        <w:t>
      - при снижении генерации по соответствующим предельным тарифам энергопроизводящей организации по цене ниже предельного тарифа на 30 %;</w:t>
      </w:r>
    </w:p>
    <w:bookmarkEnd w:id="321"/>
    <w:bookmarkStart w:name="z1076" w:id="322"/>
    <w:p>
      <w:pPr>
        <w:spacing w:after="0"/>
        <w:ind w:left="0"/>
        <w:jc w:val="both"/>
      </w:pPr>
      <w:r>
        <w:rPr>
          <w:rFonts w:ascii="Times New Roman"/>
          <w:b w:val="false"/>
          <w:i w:val="false"/>
          <w:color w:val="000000"/>
          <w:sz w:val="28"/>
        </w:rPr>
        <w:t>
      5) между расчетным центром балансирующего рынка и энергоснабжающими организациями, энергопроизводящими организациями не имеющие предельный тариф, потребителями электрической энергии цифровыми майнерами, включенными в перечень субъектов оптового рынка электрической энергии потребление которых было ограничено по распоряжению системного оператора, по цене выше на 30 % прогнозной базовой цены единого закупщика. При этом при распоряжении системного оператора ограничен объем потребления электроэнергии цифровых майнеров, включенных в перечень субъектов оптового рынка электрической энергии, приобретенных из-за пределов Республики Казахстан расчетный центр балансирующего рынка, осуществляет покупку отрицательного дисбаланса у данного субъекта балансирующего рынка по цене плановой покупки электрической энергии на данный час при подтверждении цены покупки;</w:t>
      </w:r>
    </w:p>
    <w:bookmarkEnd w:id="322"/>
    <w:bookmarkStart w:name="z1077" w:id="323"/>
    <w:p>
      <w:pPr>
        <w:spacing w:after="0"/>
        <w:ind w:left="0"/>
        <w:jc w:val="both"/>
      </w:pPr>
      <w:r>
        <w:rPr>
          <w:rFonts w:ascii="Times New Roman"/>
          <w:b w:val="false"/>
          <w:i w:val="false"/>
          <w:color w:val="000000"/>
          <w:sz w:val="28"/>
        </w:rPr>
        <w:t>
      6) между расчетным центром балансирующего рынка и энергопроизводящими организациями, имеющим предельный тариф, в том числе входящими в промышленный комплекс, по предельным тарифам при соответствии дисбаланса направлению часа, определяется в системе балансирующего рынка;</w:t>
      </w:r>
    </w:p>
    <w:bookmarkEnd w:id="323"/>
    <w:bookmarkStart w:name="z1078" w:id="324"/>
    <w:p>
      <w:pPr>
        <w:spacing w:after="0"/>
        <w:ind w:left="0"/>
        <w:jc w:val="both"/>
      </w:pPr>
      <w:r>
        <w:rPr>
          <w:rFonts w:ascii="Times New Roman"/>
          <w:b w:val="false"/>
          <w:i w:val="false"/>
          <w:color w:val="000000"/>
          <w:sz w:val="28"/>
        </w:rPr>
        <w:t>
      7) между расчетным центром балансирующего рынка и энергоснабжающими организациями, потребителями электрической энергии и цифровыми майнерами, включенными в перечень субъектов оптового рынка электрической энергии, а также энергопроизводящие организации, не имеющие предельного тарифа по прогнозной базовой цене Единого закупщика при соответствии дисбаланса направлению часа, определяется в системе балансирующего рынка;</w:t>
      </w:r>
    </w:p>
    <w:bookmarkEnd w:id="324"/>
    <w:bookmarkStart w:name="z1079" w:id="325"/>
    <w:p>
      <w:pPr>
        <w:spacing w:after="0"/>
        <w:ind w:left="0"/>
        <w:jc w:val="both"/>
      </w:pPr>
      <w:r>
        <w:rPr>
          <w:rFonts w:ascii="Times New Roman"/>
          <w:b w:val="false"/>
          <w:i w:val="false"/>
          <w:color w:val="000000"/>
          <w:sz w:val="28"/>
        </w:rPr>
        <w:t>
      8) между расчетным центром балансирующего рынка и остальными субъектами балансирующего рынка электрической энергии по соответствующим средневзвешенным ценам, рассчитанным в соответствии с настоящим пунктом и пунктами 92 и 96 настоящих Правил.</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98-2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326"/>
    <w:p>
      <w:pPr>
        <w:spacing w:after="0"/>
        <w:ind w:left="0"/>
        <w:jc w:val="both"/>
      </w:pPr>
      <w:r>
        <w:rPr>
          <w:rFonts w:ascii="Times New Roman"/>
          <w:b w:val="false"/>
          <w:i w:val="false"/>
          <w:color w:val="000000"/>
          <w:sz w:val="28"/>
        </w:rPr>
        <w:t>
      98-3. В случае если по итогам расчетов произведенных согласно пунктам 92 и 96 настоящих Правил у расчетного центра балансирующего рынка образуется положительная разница между доходами и расходами от продажи балансирующей электроэнергии, за исключением доходов и расходов от субъектов балансирующего рынка электрической энергии, заключивших с Правительством Республики Казахстан договор о разделе продукции, округлений сумм и отрицательных (нулевых) цен настоящих Правил, то положительная разница распределяется между субъектами работающими под управлением системы АРЧМ, субъектами с активированной заявкой на участие в балансировании в часы на повышение и субъектами, исполняющими команды Системного оператора в часы на повышение в режиме "Авария" пропорционально по соотношениям объемов балансирующей электроэнергии между вышеуказанными субъектами балансирующего рынка с последующей корректировкой их цен.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98-3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9" w:id="327"/>
    <w:p>
      <w:pPr>
        <w:spacing w:after="0"/>
        <w:ind w:left="0"/>
        <w:jc w:val="both"/>
      </w:pPr>
      <w:r>
        <w:rPr>
          <w:rFonts w:ascii="Times New Roman"/>
          <w:b w:val="false"/>
          <w:i w:val="false"/>
          <w:color w:val="000000"/>
          <w:sz w:val="28"/>
        </w:rPr>
        <w:t>
      99. Затраты (доходы) расчетного центра балансирующего рынка, возникшие в зоне балансирования за час суток</w:t>
      </w:r>
    </w:p>
    <w:bookmarkEnd w:id="327"/>
    <w:p>
      <w:pPr>
        <w:spacing w:after="0"/>
        <w:ind w:left="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698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рассчитываются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5092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092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22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данный час суток, за исключением дисбалансов, совершенных энергопередающими организациями, заключившими договор передачи ответственности с другими субъектами балансирующего рынка электрической энергии,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901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9017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данный час суток (округляется до сотых), в тенге;</w:t>
      </w:r>
      <w:r>
        <w:br/>
      </w:r>
      <w:r>
        <w:rPr>
          <w:rFonts w:ascii="Times New Roman"/>
          <w:b w:val="false"/>
          <w:i w:val="false"/>
          <w:color w:val="000000"/>
          <w:sz w:val="28"/>
        </w:rPr>
        <w:t>
</w:t>
      </w:r>
      <w:r>
        <w:br/>
      </w:r>
    </w:p>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данный час суток (округляется до сотых), в тенге;</w:t>
      </w:r>
      <w:r>
        <w:br/>
      </w:r>
      <w:r>
        <w:rPr>
          <w:rFonts w:ascii="Times New Roman"/>
          <w:b w:val="false"/>
          <w:i w:val="false"/>
          <w:color w:val="000000"/>
          <w:sz w:val="28"/>
        </w:rPr>
        <w:t>
</w:t>
      </w:r>
      <w:r>
        <w:br/>
      </w:r>
    </w:p>
    <w:p>
      <w:pPr>
        <w:spacing w:after="0"/>
        <w:ind w:left="0"/>
        <w:jc w:val="both"/>
      </w:pP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800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 зоне балансирования за данный час суток (округляется до сотых), в тенге;</w:t>
      </w:r>
      <w:r>
        <w:br/>
      </w:r>
      <w:r>
        <w:rPr>
          <w:rFonts w:ascii="Times New Roman"/>
          <w:b w:val="false"/>
          <w:i w:val="false"/>
          <w:color w:val="000000"/>
          <w:sz w:val="28"/>
        </w:rPr>
        <w:t>
</w:t>
      </w:r>
      <w:r>
        <w:br/>
      </w:r>
    </w:p>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доходы (затраты)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исполнявших команды системного оператора –в зоне балансирования за данный час суток (округляется до сотых), в тенге при режиме "Авария".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Значения</w:t>
      </w:r>
    </w:p>
    <w:p>
      <w:pPr>
        <w:spacing w:after="0"/>
        <w:ind w:left="0"/>
        <w:jc w:val="both"/>
      </w:pPr>
      <w:r>
        <w:drawing>
          <wp:inline distT="0" distB="0" distL="0" distR="0">
            <wp:extent cx="2959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59100" cy="495300"/>
                    </a:xfrm>
                    <a:prstGeom prst="rect">
                      <a:avLst/>
                    </a:prstGeom>
                  </pic:spPr>
                </pic:pic>
              </a:graphicData>
            </a:graphic>
          </wp:inline>
        </w:drawing>
      </w:r>
    </w:p>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рассчитываются расчетным центром балансирующего рынка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328"/>
    <w:p>
      <w:pPr>
        <w:spacing w:after="0"/>
        <w:ind w:left="0"/>
        <w:jc w:val="both"/>
      </w:pPr>
      <w:r>
        <w:rPr>
          <w:rFonts w:ascii="Times New Roman"/>
          <w:b w:val="false"/>
          <w:i w:val="false"/>
          <w:color w:val="000000"/>
          <w:sz w:val="28"/>
        </w:rPr>
        <w:t>
      100.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321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35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635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50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850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38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8382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747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63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8636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3" w:id="329"/>
    <w:p>
      <w:pPr>
        <w:spacing w:after="0"/>
        <w:ind w:left="0"/>
        <w:jc w:val="both"/>
      </w:pPr>
      <w:r>
        <w:rPr>
          <w:rFonts w:ascii="Times New Roman"/>
          <w:b w:val="false"/>
          <w:i w:val="false"/>
          <w:color w:val="000000"/>
          <w:sz w:val="28"/>
        </w:rPr>
        <w:t>
      101.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10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5410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22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876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отрицательные дисбалансы (не вызванные воздействием системы АРЧМ), проданные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901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8763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модулей всех отрицательных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330"/>
    <w:p>
      <w:pPr>
        <w:spacing w:after="0"/>
        <w:ind w:left="0"/>
        <w:jc w:val="both"/>
      </w:pPr>
      <w:r>
        <w:rPr>
          <w:rFonts w:ascii="Times New Roman"/>
          <w:b w:val="false"/>
          <w:i w:val="false"/>
          <w:color w:val="000000"/>
          <w:sz w:val="28"/>
        </w:rPr>
        <w:t>
      102. Расчеты почасовых объемов балансирующей электроэнергии и почасовых дисбалансов субъектов балансирующего рынка электрической энергии (далее – расчеты), на основании которых осуществляются взаиморасчеты на балансирующем рынке электрической энергии, осуществляются расчетным центром балансирующего рынка, согласно настоящим Правилам, в автоматическом режиме в системе балансирующего рынка на основании данных системного оператора, расчетного центра балансирующего рынка и единого закупщика электрической энергии.</w:t>
      </w:r>
    </w:p>
    <w:bookmarkEnd w:id="330"/>
    <w:bookmarkStart w:name="z471" w:id="331"/>
    <w:p>
      <w:pPr>
        <w:spacing w:after="0"/>
        <w:ind w:left="0"/>
        <w:jc w:val="both"/>
      </w:pPr>
      <w:r>
        <w:rPr>
          <w:rFonts w:ascii="Times New Roman"/>
          <w:b w:val="false"/>
          <w:i w:val="false"/>
          <w:color w:val="000000"/>
          <w:sz w:val="28"/>
        </w:rPr>
        <w:t xml:space="preserve">
      103. Результаты расчетов, осуществляемых расчетным центром балансирующего рынка, согласно настоящим Правилам, публикуются (являются доступными) в системе балансирующего рынка отдельно для каждого субъекта балансирующего рынка электрической энергии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31"/>
    <w:bookmarkStart w:name="z472" w:id="332"/>
    <w:p>
      <w:pPr>
        <w:spacing w:after="0"/>
        <w:ind w:left="0"/>
        <w:jc w:val="both"/>
      </w:pPr>
      <w:r>
        <w:rPr>
          <w:rFonts w:ascii="Times New Roman"/>
          <w:b w:val="false"/>
          <w:i w:val="false"/>
          <w:color w:val="000000"/>
          <w:sz w:val="28"/>
        </w:rPr>
        <w:t>
      Публикация, указанная в части первой настоящего пункта, осуществляется расчетным центром балансирующего рынка ежемесячно, но не позднее 20 (двадцати) календарных дней после завершения соответствующего расчетного периода.</w:t>
      </w:r>
    </w:p>
    <w:bookmarkEnd w:id="332"/>
    <w:bookmarkStart w:name="z473" w:id="333"/>
    <w:p>
      <w:pPr>
        <w:spacing w:after="0"/>
        <w:ind w:left="0"/>
        <w:jc w:val="both"/>
      </w:pPr>
      <w:r>
        <w:rPr>
          <w:rFonts w:ascii="Times New Roman"/>
          <w:b w:val="false"/>
          <w:i w:val="false"/>
          <w:color w:val="000000"/>
          <w:sz w:val="28"/>
        </w:rPr>
        <w:t>
      Публикация результатов расчетов, указанная в настоящем пункте, также дублируется на официальном интернет-ресурсе расчетного центра балансирующего рынка (также отдельно для каждого субъекта балансирующего рынка электрической энергии).</w:t>
      </w:r>
    </w:p>
    <w:bookmarkEnd w:id="333"/>
    <w:bookmarkStart w:name="z474" w:id="334"/>
    <w:p>
      <w:pPr>
        <w:spacing w:after="0"/>
        <w:ind w:left="0"/>
        <w:jc w:val="both"/>
      </w:pPr>
      <w:r>
        <w:rPr>
          <w:rFonts w:ascii="Times New Roman"/>
          <w:b w:val="false"/>
          <w:i w:val="false"/>
          <w:color w:val="000000"/>
          <w:sz w:val="28"/>
        </w:rPr>
        <w:t xml:space="preserve">
      104. Оплата балансирующей электроэнергии и отрицательных дисбалансов, в рамках заключенных договоров на куплю-продажу балансирующей электроэнергии и отрицательных дисбалансов, а также договора присоединения, осуществляется участниками балансирующего рынка ежемесячно, но не позднее тридцати календарных дней после завершения месяца покупки согласно </w:t>
      </w:r>
      <w:r>
        <w:rPr>
          <w:rFonts w:ascii="Times New Roman"/>
          <w:b w:val="false"/>
          <w:i w:val="false"/>
          <w:color w:val="000000"/>
          <w:sz w:val="28"/>
        </w:rPr>
        <w:t>пункту 9</w:t>
      </w:r>
      <w:r>
        <w:rPr>
          <w:rFonts w:ascii="Times New Roman"/>
          <w:b w:val="false"/>
          <w:i w:val="false"/>
          <w:color w:val="000000"/>
          <w:sz w:val="28"/>
        </w:rPr>
        <w:t xml:space="preserve"> статьи 15-10 Закона.</w:t>
      </w:r>
    </w:p>
    <w:bookmarkEnd w:id="334"/>
    <w:bookmarkStart w:name="z475" w:id="335"/>
    <w:p>
      <w:pPr>
        <w:spacing w:after="0"/>
        <w:ind w:left="0"/>
        <w:jc w:val="both"/>
      </w:pPr>
      <w:r>
        <w:rPr>
          <w:rFonts w:ascii="Times New Roman"/>
          <w:b w:val="false"/>
          <w:i w:val="false"/>
          <w:color w:val="000000"/>
          <w:sz w:val="28"/>
        </w:rPr>
        <w:t>
      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bookmarkEnd w:id="335"/>
    <w:bookmarkStart w:name="z476" w:id="336"/>
    <w:p>
      <w:pPr>
        <w:spacing w:after="0"/>
        <w:ind w:left="0"/>
        <w:jc w:val="both"/>
      </w:pPr>
      <w:r>
        <w:rPr>
          <w:rFonts w:ascii="Times New Roman"/>
          <w:b w:val="false"/>
          <w:i w:val="false"/>
          <w:color w:val="000000"/>
          <w:sz w:val="28"/>
        </w:rPr>
        <w:t xml:space="preserve">
      Оплата, указанная в настоящем пункте, осуществляется посредством взаимозачетов по обязательствам по покупке (продаже) балансирующей электроэнергии и отрицательных дисбалансов на балансирующем рынке между участниками балансирующего рынка в рамках договора присоединения, производимых расчетным центром балансирующего рынка, согласно части третьей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подпункту 10)</w:t>
      </w:r>
      <w:r>
        <w:rPr>
          <w:rFonts w:ascii="Times New Roman"/>
          <w:b w:val="false"/>
          <w:i w:val="false"/>
          <w:color w:val="000000"/>
          <w:sz w:val="28"/>
        </w:rPr>
        <w:t xml:space="preserve"> пункта 13 статьи 15-10 Закона и настоящими Правилами.</w:t>
      </w:r>
    </w:p>
    <w:bookmarkEnd w:id="336"/>
    <w:bookmarkStart w:name="z477" w:id="337"/>
    <w:p>
      <w:pPr>
        <w:spacing w:after="0"/>
        <w:ind w:left="0"/>
        <w:jc w:val="left"/>
      </w:pPr>
      <w:r>
        <w:rPr>
          <w:rFonts w:ascii="Times New Roman"/>
          <w:b/>
          <w:i w:val="false"/>
          <w:color w:val="000000"/>
        </w:rPr>
        <w:t xml:space="preserve"> Параграф 13. Определение зон балансирования</w:t>
      </w:r>
    </w:p>
    <w:bookmarkEnd w:id="337"/>
    <w:bookmarkStart w:name="z478" w:id="338"/>
    <w:p>
      <w:pPr>
        <w:spacing w:after="0"/>
        <w:ind w:left="0"/>
        <w:jc w:val="both"/>
      </w:pPr>
      <w:r>
        <w:rPr>
          <w:rFonts w:ascii="Times New Roman"/>
          <w:b w:val="false"/>
          <w:i w:val="false"/>
          <w:color w:val="000000"/>
          <w:sz w:val="28"/>
        </w:rPr>
        <w:t>
      105. Зоны балансирования определяются системным оператором.</w:t>
      </w:r>
    </w:p>
    <w:bookmarkEnd w:id="338"/>
    <w:bookmarkStart w:name="z479" w:id="339"/>
    <w:p>
      <w:pPr>
        <w:spacing w:after="0"/>
        <w:ind w:left="0"/>
        <w:jc w:val="both"/>
      </w:pPr>
      <w:r>
        <w:rPr>
          <w:rFonts w:ascii="Times New Roman"/>
          <w:b w:val="false"/>
          <w:i w:val="false"/>
          <w:color w:val="000000"/>
          <w:sz w:val="28"/>
        </w:rPr>
        <w:t>
      106. Зоны балансирования подразделяются на базовые и новые временные зоны.</w:t>
      </w:r>
    </w:p>
    <w:bookmarkEnd w:id="339"/>
    <w:bookmarkStart w:name="z480" w:id="340"/>
    <w:p>
      <w:pPr>
        <w:spacing w:after="0"/>
        <w:ind w:left="0"/>
        <w:jc w:val="both"/>
      </w:pPr>
      <w:r>
        <w:rPr>
          <w:rFonts w:ascii="Times New Roman"/>
          <w:b w:val="false"/>
          <w:i w:val="false"/>
          <w:color w:val="000000"/>
          <w:sz w:val="28"/>
        </w:rPr>
        <w:t>
      107. Базовыми зонами балансирования являются две зоны:</w:t>
      </w:r>
    </w:p>
    <w:bookmarkEnd w:id="340"/>
    <w:bookmarkStart w:name="z481" w:id="341"/>
    <w:p>
      <w:pPr>
        <w:spacing w:after="0"/>
        <w:ind w:left="0"/>
        <w:jc w:val="both"/>
      </w:pPr>
      <w:r>
        <w:rPr>
          <w:rFonts w:ascii="Times New Roman"/>
          <w:b w:val="false"/>
          <w:i w:val="false"/>
          <w:color w:val="000000"/>
          <w:sz w:val="28"/>
        </w:rPr>
        <w:t>
      1) зона балансирования "Север-Юг", которая включает в себя следующие области (энергоузлы) Казахстана: Актюбинская, Костанайская, Северо-Казахстанская, Абай, Ұлытау, Жетiсу, Акмолинская, Павлодарская, Восточно-Казахстанская, Карагандинская, Алматинская, Жамбылская, Туркестанская и Кызылординская области (энергоузлы);</w:t>
      </w:r>
    </w:p>
    <w:bookmarkEnd w:id="341"/>
    <w:bookmarkStart w:name="z482" w:id="342"/>
    <w:p>
      <w:pPr>
        <w:spacing w:after="0"/>
        <w:ind w:left="0"/>
        <w:jc w:val="both"/>
      </w:pPr>
      <w:r>
        <w:rPr>
          <w:rFonts w:ascii="Times New Roman"/>
          <w:b w:val="false"/>
          <w:i w:val="false"/>
          <w:color w:val="000000"/>
          <w:sz w:val="28"/>
        </w:rPr>
        <w:t>
      2) зона балансирования "Запад", которая включает в себя следующие области (энергоузлы) Казахстана: Западно-Казахстанская, Атырауская и Мангыстауская области (энергоузлы).</w:t>
      </w:r>
    </w:p>
    <w:bookmarkEnd w:id="342"/>
    <w:bookmarkStart w:name="z483" w:id="343"/>
    <w:p>
      <w:pPr>
        <w:spacing w:after="0"/>
        <w:ind w:left="0"/>
        <w:jc w:val="both"/>
      </w:pPr>
      <w:r>
        <w:rPr>
          <w:rFonts w:ascii="Times New Roman"/>
          <w:b w:val="false"/>
          <w:i w:val="false"/>
          <w:color w:val="000000"/>
          <w:sz w:val="28"/>
        </w:rPr>
        <w:t xml:space="preserve">
      108. Базовые зоны балансирования изменяются системным оператором с определением новых временных зон балансирования, исходя из необходимости обеспечения надежности и устойчивости работы ЕЭС РК,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настоящих Правилам.</w:t>
      </w:r>
    </w:p>
    <w:bookmarkEnd w:id="343"/>
    <w:bookmarkStart w:name="z484" w:id="344"/>
    <w:p>
      <w:pPr>
        <w:spacing w:after="0"/>
        <w:ind w:left="0"/>
        <w:jc w:val="both"/>
      </w:pPr>
      <w:r>
        <w:rPr>
          <w:rFonts w:ascii="Times New Roman"/>
          <w:b w:val="false"/>
          <w:i w:val="false"/>
          <w:color w:val="000000"/>
          <w:sz w:val="28"/>
        </w:rPr>
        <w:t>
      109. Определение новых временных зон балансирования системный оператор осуществляет в системе балансирующего рынка с одновременным уведомлением всех субъектов балансирующего рынка электрической энергии об определении новых временных зон балансирования с указанием границ данных зон.</w:t>
      </w:r>
    </w:p>
    <w:bookmarkEnd w:id="344"/>
    <w:bookmarkStart w:name="z485" w:id="345"/>
    <w:p>
      <w:pPr>
        <w:spacing w:after="0"/>
        <w:ind w:left="0"/>
        <w:jc w:val="both"/>
      </w:pPr>
      <w:r>
        <w:rPr>
          <w:rFonts w:ascii="Times New Roman"/>
          <w:b w:val="false"/>
          <w:i w:val="false"/>
          <w:color w:val="000000"/>
          <w:sz w:val="28"/>
        </w:rPr>
        <w:t>
      110. Новые временные зоны балансирования начинают действовать, а базовые зоны балансирования приостанавливают свое действие, по истечении часа определения новых зон, за исключением часов, в которых был объявлен режим "Авария". В часы, в которые был объявлен режим "Авария" начинают действовать новые временные зоны балансирования, а базовые зоны балансирования приостанавливают свое действие, с начала часа определения новых зон.</w:t>
      </w:r>
    </w:p>
    <w:bookmarkEnd w:id="345"/>
    <w:bookmarkStart w:name="z486" w:id="346"/>
    <w:p>
      <w:pPr>
        <w:spacing w:after="0"/>
        <w:ind w:left="0"/>
        <w:jc w:val="both"/>
      </w:pPr>
      <w:r>
        <w:rPr>
          <w:rFonts w:ascii="Times New Roman"/>
          <w:b w:val="false"/>
          <w:i w:val="false"/>
          <w:color w:val="000000"/>
          <w:sz w:val="28"/>
        </w:rPr>
        <w:t>
      111. Новые временные зоны балансирования отменяют свое действие, а базовые зоны балансирования восстанавливают свое действие, по истечении часа суток, в котором системный оператор отменил действие новых временных зон балансирования (далее – час отмены новых зон), за исключением часов, в которых был объявлен режим "Авария". В часы, в которые был объявлен режим "Авария", новые временные зоны балансирования отменяют свое действие, а базовые зоны балансирования восстанавливают свое действие, с начала часа, в котором системный оператор отменил действие новых временных зон балансирования.</w:t>
      </w:r>
    </w:p>
    <w:bookmarkEnd w:id="346"/>
    <w:bookmarkStart w:name="z487" w:id="347"/>
    <w:p>
      <w:pPr>
        <w:spacing w:after="0"/>
        <w:ind w:left="0"/>
        <w:jc w:val="both"/>
      </w:pPr>
      <w:r>
        <w:rPr>
          <w:rFonts w:ascii="Times New Roman"/>
          <w:b w:val="false"/>
          <w:i w:val="false"/>
          <w:color w:val="000000"/>
          <w:sz w:val="28"/>
        </w:rPr>
        <w:t>
      112. Отмену действия новых временных зон балансирования системный оператор осуществляет в системе балансирующего рынка с одновременным уведомлением всех субъектов балансирующего рынка электрической энергии об отмене действия данных зон.</w:t>
      </w:r>
    </w:p>
    <w:bookmarkEnd w:id="347"/>
    <w:bookmarkStart w:name="z488" w:id="348"/>
    <w:p>
      <w:pPr>
        <w:spacing w:after="0"/>
        <w:ind w:left="0"/>
        <w:jc w:val="both"/>
      </w:pPr>
      <w:r>
        <w:rPr>
          <w:rFonts w:ascii="Times New Roman"/>
          <w:b w:val="false"/>
          <w:i w:val="false"/>
          <w:color w:val="000000"/>
          <w:sz w:val="28"/>
        </w:rPr>
        <w:t>
      113. Время (длительность) действия новых временных зон балансирования определяется системным оператором, исходя из текущей ситуации в ЕЭС РК, и исчисляется, начиная с часа суток, следующего за часом определения новых зон, и завершается по истечении часа отмены новых зон, за исключением часов, в которых был объявлен режим "Авария".</w:t>
      </w:r>
    </w:p>
    <w:bookmarkEnd w:id="348"/>
    <w:bookmarkStart w:name="z489" w:id="349"/>
    <w:p>
      <w:pPr>
        <w:spacing w:after="0"/>
        <w:ind w:left="0"/>
        <w:jc w:val="left"/>
      </w:pPr>
      <w:r>
        <w:rPr>
          <w:rFonts w:ascii="Times New Roman"/>
          <w:b/>
          <w:i w:val="false"/>
          <w:color w:val="000000"/>
        </w:rPr>
        <w:t xml:space="preserve"> Параграф 14. Система балансирующего рынка</w:t>
      </w:r>
    </w:p>
    <w:bookmarkEnd w:id="349"/>
    <w:bookmarkStart w:name="z490" w:id="350"/>
    <w:p>
      <w:pPr>
        <w:spacing w:after="0"/>
        <w:ind w:left="0"/>
        <w:jc w:val="both"/>
      </w:pPr>
      <w:r>
        <w:rPr>
          <w:rFonts w:ascii="Times New Roman"/>
          <w:b w:val="false"/>
          <w:i w:val="false"/>
          <w:color w:val="000000"/>
          <w:sz w:val="28"/>
        </w:rPr>
        <w:t>
      114. Поддержание работы системы балансирующего рынка осуществляет системный оператор.</w:t>
      </w:r>
    </w:p>
    <w:bookmarkEnd w:id="350"/>
    <w:bookmarkStart w:name="z491" w:id="351"/>
    <w:p>
      <w:pPr>
        <w:spacing w:after="0"/>
        <w:ind w:left="0"/>
        <w:jc w:val="both"/>
      </w:pPr>
      <w:r>
        <w:rPr>
          <w:rFonts w:ascii="Times New Roman"/>
          <w:b w:val="false"/>
          <w:i w:val="false"/>
          <w:color w:val="000000"/>
          <w:sz w:val="28"/>
        </w:rPr>
        <w:t>
      Планово-профилактические работы в системе балансирующего рынка проводятся преимущественно в выходные дни в ночное время. Системный оператор при этом заблаговременно (не позднее чем за 8 часов до начала планово-профилактических работ) информирует субъектов оптового рынка электрической энергии о данных работах.</w:t>
      </w:r>
    </w:p>
    <w:bookmarkEnd w:id="351"/>
    <w:bookmarkStart w:name="z492" w:id="352"/>
    <w:p>
      <w:pPr>
        <w:spacing w:after="0"/>
        <w:ind w:left="0"/>
        <w:jc w:val="both"/>
      </w:pPr>
      <w:r>
        <w:rPr>
          <w:rFonts w:ascii="Times New Roman"/>
          <w:b w:val="false"/>
          <w:i w:val="false"/>
          <w:color w:val="000000"/>
          <w:sz w:val="28"/>
        </w:rPr>
        <w:t>
      Во время проведения планово-профилактических работ в системе балансирующего рынка заявки на участие в балансировании на повышение (понижение) не подаются, не корректируются, не отменяются и не активируются, подача и актуализация плановых заявок на покупку и продажу в это время также недоступна.</w:t>
      </w:r>
    </w:p>
    <w:bookmarkEnd w:id="352"/>
    <w:bookmarkStart w:name="z493" w:id="353"/>
    <w:p>
      <w:pPr>
        <w:spacing w:after="0"/>
        <w:ind w:left="0"/>
        <w:jc w:val="both"/>
      </w:pPr>
      <w:r>
        <w:rPr>
          <w:rFonts w:ascii="Times New Roman"/>
          <w:b w:val="false"/>
          <w:i w:val="false"/>
          <w:color w:val="000000"/>
          <w:sz w:val="28"/>
        </w:rPr>
        <w:t>
      115. Доступ к системе балансирующего рынка получают все субъекты балансирующего рынка электрической энергии.</w:t>
      </w:r>
    </w:p>
    <w:bookmarkEnd w:id="353"/>
    <w:bookmarkStart w:name="z1081" w:id="354"/>
    <w:p>
      <w:pPr>
        <w:spacing w:after="0"/>
        <w:ind w:left="0"/>
        <w:jc w:val="both"/>
      </w:pPr>
      <w:r>
        <w:rPr>
          <w:rFonts w:ascii="Times New Roman"/>
          <w:b w:val="false"/>
          <w:i w:val="false"/>
          <w:color w:val="000000"/>
          <w:sz w:val="28"/>
        </w:rPr>
        <w:t>
      115-1. Субъект балансирующего рынка самостоятельно указывает свой вид (виды) деятельности в системе балансирующего рынка.</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115-1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355"/>
    <w:p>
      <w:pPr>
        <w:spacing w:after="0"/>
        <w:ind w:left="0"/>
        <w:jc w:val="both"/>
      </w:pPr>
      <w:r>
        <w:rPr>
          <w:rFonts w:ascii="Times New Roman"/>
          <w:b w:val="false"/>
          <w:i w:val="false"/>
          <w:color w:val="000000"/>
          <w:sz w:val="28"/>
        </w:rPr>
        <w:t>
      116. Субъекты балансирующего рынка электрической энергии отражаются в системе балансирующего рынка в разбивке по их объектам генерации-потребления, а также с учетом их распределенности по энергоузлам.</w:t>
      </w:r>
    </w:p>
    <w:bookmarkEnd w:id="355"/>
    <w:bookmarkStart w:name="z495" w:id="356"/>
    <w:p>
      <w:pPr>
        <w:spacing w:after="0"/>
        <w:ind w:left="0"/>
        <w:jc w:val="both"/>
      </w:pPr>
      <w:r>
        <w:rPr>
          <w:rFonts w:ascii="Times New Roman"/>
          <w:b w:val="false"/>
          <w:i w:val="false"/>
          <w:color w:val="000000"/>
          <w:sz w:val="28"/>
        </w:rPr>
        <w:t>
      117. Каждому объекту генерации – потребления субъекта балансирующего рынка электрической энергии присваивается идентификационный код в системе балансирующего рынка. При этом для субъектов балансирующего рынка электрической энергии, имеющим лицензию на покупку электрической энергии в целях энергоснабжения, идентификационный код в системе балансирующего рынка присваивается с учетом соответствующего энергоузла (энергоузлов).</w:t>
      </w:r>
    </w:p>
    <w:bookmarkEnd w:id="356"/>
    <w:bookmarkStart w:name="z496" w:id="357"/>
    <w:p>
      <w:pPr>
        <w:spacing w:after="0"/>
        <w:ind w:left="0"/>
        <w:jc w:val="both"/>
      </w:pPr>
      <w:r>
        <w:rPr>
          <w:rFonts w:ascii="Times New Roman"/>
          <w:b w:val="false"/>
          <w:i w:val="false"/>
          <w:color w:val="000000"/>
          <w:sz w:val="28"/>
        </w:rPr>
        <w:t>
      118. В системе балансирующего рынка отражается следующая обязательная информация, доступная для субъектов балансирующего рынка электрической энергии:</w:t>
      </w:r>
    </w:p>
    <w:bookmarkEnd w:id="357"/>
    <w:bookmarkStart w:name="z497" w:id="358"/>
    <w:p>
      <w:pPr>
        <w:spacing w:after="0"/>
        <w:ind w:left="0"/>
        <w:jc w:val="both"/>
      </w:pPr>
      <w:r>
        <w:rPr>
          <w:rFonts w:ascii="Times New Roman"/>
          <w:b w:val="false"/>
          <w:i w:val="false"/>
          <w:color w:val="000000"/>
          <w:sz w:val="28"/>
        </w:rPr>
        <w:t>
      1) информация о текущих зонах балансирования с раскрытием областей республики, входящих в них;</w:t>
      </w:r>
    </w:p>
    <w:bookmarkEnd w:id="358"/>
    <w:bookmarkStart w:name="z498" w:id="359"/>
    <w:p>
      <w:pPr>
        <w:spacing w:after="0"/>
        <w:ind w:left="0"/>
        <w:jc w:val="both"/>
      </w:pPr>
      <w:r>
        <w:rPr>
          <w:rFonts w:ascii="Times New Roman"/>
          <w:b w:val="false"/>
          <w:i w:val="false"/>
          <w:color w:val="000000"/>
          <w:sz w:val="28"/>
        </w:rPr>
        <w:t>
      2) информация о субъектах балансирующего рынка электрической энергии;</w:t>
      </w:r>
    </w:p>
    <w:bookmarkEnd w:id="359"/>
    <w:bookmarkStart w:name="z499" w:id="360"/>
    <w:p>
      <w:pPr>
        <w:spacing w:after="0"/>
        <w:ind w:left="0"/>
        <w:jc w:val="both"/>
      </w:pPr>
      <w:r>
        <w:rPr>
          <w:rFonts w:ascii="Times New Roman"/>
          <w:b w:val="false"/>
          <w:i w:val="false"/>
          <w:color w:val="000000"/>
          <w:sz w:val="28"/>
        </w:rPr>
        <w:t>
      3) информация о текущем расположении каждого субъекта балансирующего рынка электрической энергии и его объектов генерации-потребления в конкретной зоне (конкретных зонах) балансирования;</w:t>
      </w:r>
    </w:p>
    <w:bookmarkEnd w:id="360"/>
    <w:bookmarkStart w:name="z500" w:id="361"/>
    <w:p>
      <w:pPr>
        <w:spacing w:after="0"/>
        <w:ind w:left="0"/>
        <w:jc w:val="both"/>
      </w:pPr>
      <w:r>
        <w:rPr>
          <w:rFonts w:ascii="Times New Roman"/>
          <w:b w:val="false"/>
          <w:i w:val="false"/>
          <w:color w:val="000000"/>
          <w:sz w:val="28"/>
        </w:rPr>
        <w:t>
      4) текущий предельный тариф на балансирующую электроэнергию;</w:t>
      </w:r>
    </w:p>
    <w:bookmarkEnd w:id="361"/>
    <w:bookmarkStart w:name="z501" w:id="362"/>
    <w:p>
      <w:pPr>
        <w:spacing w:after="0"/>
        <w:ind w:left="0"/>
        <w:jc w:val="both"/>
      </w:pPr>
      <w:r>
        <w:rPr>
          <w:rFonts w:ascii="Times New Roman"/>
          <w:b w:val="false"/>
          <w:i w:val="false"/>
          <w:color w:val="000000"/>
          <w:sz w:val="28"/>
        </w:rPr>
        <w:t>
      5) текущий предельный тариф на отрицательные дисбалансы;</w:t>
      </w:r>
    </w:p>
    <w:bookmarkEnd w:id="362"/>
    <w:bookmarkStart w:name="z502" w:id="363"/>
    <w:p>
      <w:pPr>
        <w:spacing w:after="0"/>
        <w:ind w:left="0"/>
        <w:jc w:val="both"/>
      </w:pPr>
      <w:r>
        <w:rPr>
          <w:rFonts w:ascii="Times New Roman"/>
          <w:b w:val="false"/>
          <w:i w:val="false"/>
          <w:color w:val="000000"/>
          <w:sz w:val="28"/>
        </w:rPr>
        <w:t>
      6) текущие провайдеры баланса и соответствующие субъекты балансирующего рынка электрической энергии, заключившие с данными провайдерами договор на передачу ответственности (по каждому провайдеру баланса отдельно);</w:t>
      </w:r>
    </w:p>
    <w:bookmarkEnd w:id="363"/>
    <w:bookmarkStart w:name="z503" w:id="364"/>
    <w:p>
      <w:pPr>
        <w:spacing w:after="0"/>
        <w:ind w:left="0"/>
        <w:jc w:val="both"/>
      </w:pPr>
      <w:r>
        <w:rPr>
          <w:rFonts w:ascii="Times New Roman"/>
          <w:b w:val="false"/>
          <w:i w:val="false"/>
          <w:color w:val="000000"/>
          <w:sz w:val="28"/>
        </w:rPr>
        <w:t>
      7) фактические (за предыдущий расчетный период) почасовые, средневзвешенные цены на продажу балансирующей электроэнергии субъектам балансирующего рынка электрической энергии, допустивших положительные дисбалансы (отдельно для каждой зоны балансирования);</w:t>
      </w:r>
    </w:p>
    <w:bookmarkEnd w:id="364"/>
    <w:bookmarkStart w:name="z504" w:id="365"/>
    <w:p>
      <w:pPr>
        <w:spacing w:after="0"/>
        <w:ind w:left="0"/>
        <w:jc w:val="both"/>
      </w:pPr>
      <w:r>
        <w:rPr>
          <w:rFonts w:ascii="Times New Roman"/>
          <w:b w:val="false"/>
          <w:i w:val="false"/>
          <w:color w:val="000000"/>
          <w:sz w:val="28"/>
        </w:rPr>
        <w:t>
      8) фактические (за предыдущий расчетный период)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(отдельно для каждой зоны балансирования);</w:t>
      </w:r>
    </w:p>
    <w:bookmarkEnd w:id="365"/>
    <w:bookmarkStart w:name="z505" w:id="366"/>
    <w:p>
      <w:pPr>
        <w:spacing w:after="0"/>
        <w:ind w:left="0"/>
        <w:jc w:val="both"/>
      </w:pPr>
      <w:r>
        <w:rPr>
          <w:rFonts w:ascii="Times New Roman"/>
          <w:b w:val="false"/>
          <w:i w:val="false"/>
          <w:color w:val="000000"/>
          <w:sz w:val="28"/>
        </w:rPr>
        <w:t>
      9) информация об аукционных ценах на балансирующем рынке за прошедшие часы текущего и предыдущего расчетных периодов;</w:t>
      </w:r>
    </w:p>
    <w:bookmarkEnd w:id="366"/>
    <w:bookmarkStart w:name="z506" w:id="367"/>
    <w:p>
      <w:pPr>
        <w:spacing w:after="0"/>
        <w:ind w:left="0"/>
        <w:jc w:val="both"/>
      </w:pPr>
      <w:r>
        <w:rPr>
          <w:rFonts w:ascii="Times New Roman"/>
          <w:b w:val="false"/>
          <w:i w:val="false"/>
          <w:color w:val="000000"/>
          <w:sz w:val="28"/>
        </w:rPr>
        <w:t>
      10) плановые и фактические значения производства-потребления электрической энергии субъектов балансирующего рынка электрической энергии;</w:t>
      </w:r>
    </w:p>
    <w:bookmarkEnd w:id="367"/>
    <w:bookmarkStart w:name="z507" w:id="368"/>
    <w:p>
      <w:pPr>
        <w:spacing w:after="0"/>
        <w:ind w:left="0"/>
        <w:jc w:val="both"/>
      </w:pPr>
      <w:r>
        <w:rPr>
          <w:rFonts w:ascii="Times New Roman"/>
          <w:b w:val="false"/>
          <w:i w:val="false"/>
          <w:color w:val="000000"/>
          <w:sz w:val="28"/>
        </w:rPr>
        <w:t>
      11) дисбалансы субъектов балансирующего рынка электрической энергии.</w:t>
      </w:r>
    </w:p>
    <w:bookmarkEnd w:id="368"/>
    <w:bookmarkStart w:name="z508" w:id="369"/>
    <w:p>
      <w:pPr>
        <w:spacing w:after="0"/>
        <w:ind w:left="0"/>
        <w:jc w:val="both"/>
      </w:pPr>
      <w:r>
        <w:rPr>
          <w:rFonts w:ascii="Times New Roman"/>
          <w:b w:val="false"/>
          <w:i w:val="false"/>
          <w:color w:val="000000"/>
          <w:sz w:val="28"/>
        </w:rPr>
        <w:t>
      При необходимости, в системе балансирующего рынка отражается дополнительная информация, необходимая для работы балансирующего рынка электрической энергии.</w:t>
      </w:r>
    </w:p>
    <w:bookmarkEnd w:id="369"/>
    <w:bookmarkStart w:name="z509" w:id="370"/>
    <w:p>
      <w:pPr>
        <w:spacing w:after="0"/>
        <w:ind w:left="0"/>
        <w:jc w:val="both"/>
      </w:pPr>
      <w:r>
        <w:rPr>
          <w:rFonts w:ascii="Times New Roman"/>
          <w:b w:val="false"/>
          <w:i w:val="false"/>
          <w:color w:val="000000"/>
          <w:sz w:val="28"/>
        </w:rPr>
        <w:t>
      119. В системе балансирующего рынка осуществляется автоматическая проверка заявок на участие в балансировании на повышение и заявок на участие в балансировании на понижение, подаваемых субъектами балансирующего рынка электрической энергии, на предмет их соответствия настоящим Правилам.</w:t>
      </w:r>
    </w:p>
    <w:bookmarkEnd w:id="370"/>
    <w:bookmarkStart w:name="z510" w:id="371"/>
    <w:p>
      <w:pPr>
        <w:spacing w:after="0"/>
        <w:ind w:left="0"/>
        <w:jc w:val="both"/>
      </w:pPr>
      <w:r>
        <w:rPr>
          <w:rFonts w:ascii="Times New Roman"/>
          <w:b w:val="false"/>
          <w:i w:val="false"/>
          <w:color w:val="000000"/>
          <w:sz w:val="28"/>
        </w:rPr>
        <w:t>
      120. При определении системным оператором новых временных зон балансирования, в системе балансирующего рынка сразу же автоматически осуществляются следующие основные действия:</w:t>
      </w:r>
    </w:p>
    <w:bookmarkEnd w:id="371"/>
    <w:bookmarkStart w:name="z511" w:id="372"/>
    <w:p>
      <w:pPr>
        <w:spacing w:after="0"/>
        <w:ind w:left="0"/>
        <w:jc w:val="both"/>
      </w:pPr>
      <w:r>
        <w:rPr>
          <w:rFonts w:ascii="Times New Roman"/>
          <w:b w:val="false"/>
          <w:i w:val="false"/>
          <w:color w:val="000000"/>
          <w:sz w:val="28"/>
        </w:rPr>
        <w:t>
      1) перераспределение субъектов балансирующего рынка электрической энергии между новыми временными зонами балансирования;</w:t>
      </w:r>
    </w:p>
    <w:bookmarkEnd w:id="372"/>
    <w:bookmarkStart w:name="z512" w:id="373"/>
    <w:p>
      <w:pPr>
        <w:spacing w:after="0"/>
        <w:ind w:left="0"/>
        <w:jc w:val="both"/>
      </w:pPr>
      <w:r>
        <w:rPr>
          <w:rFonts w:ascii="Times New Roman"/>
          <w:b w:val="false"/>
          <w:i w:val="false"/>
          <w:color w:val="000000"/>
          <w:sz w:val="28"/>
        </w:rPr>
        <w:t>
      2) перераспределение объектов генерации-потребления субъектов балансирующего рынка электрической энергии между новыми временными зонами балансирования, если при определении новых временных зон балансирования данные объекты оказались в разных зонах балансирования;</w:t>
      </w:r>
    </w:p>
    <w:bookmarkEnd w:id="373"/>
    <w:bookmarkStart w:name="z513" w:id="374"/>
    <w:p>
      <w:pPr>
        <w:spacing w:after="0"/>
        <w:ind w:left="0"/>
        <w:jc w:val="both"/>
      </w:pPr>
      <w:r>
        <w:rPr>
          <w:rFonts w:ascii="Times New Roman"/>
          <w:b w:val="false"/>
          <w:i w:val="false"/>
          <w:color w:val="000000"/>
          <w:sz w:val="28"/>
        </w:rPr>
        <w:t>
      3) перераспределение заявок на участие в балансировании на повышение и заявок на участие в балансировании на повышение, поданных на не наступившие часы, между новыми временными зонами балансирования;</w:t>
      </w:r>
    </w:p>
    <w:bookmarkEnd w:id="374"/>
    <w:bookmarkStart w:name="z514" w:id="375"/>
    <w:p>
      <w:pPr>
        <w:spacing w:after="0"/>
        <w:ind w:left="0"/>
        <w:jc w:val="both"/>
      </w:pPr>
      <w:r>
        <w:rPr>
          <w:rFonts w:ascii="Times New Roman"/>
          <w:b w:val="false"/>
          <w:i w:val="false"/>
          <w:color w:val="000000"/>
          <w:sz w:val="28"/>
        </w:rPr>
        <w:t>
      4) переформирование всех сформированных ранжированных списков на повышение и ранжированных списков на понижение, соответствующих не наступившим часам, согласно новым временным зонам балансирования.</w:t>
      </w:r>
    </w:p>
    <w:bookmarkEnd w:id="375"/>
    <w:bookmarkStart w:name="z515" w:id="376"/>
    <w:p>
      <w:pPr>
        <w:spacing w:after="0"/>
        <w:ind w:left="0"/>
        <w:jc w:val="both"/>
      </w:pPr>
      <w:r>
        <w:rPr>
          <w:rFonts w:ascii="Times New Roman"/>
          <w:b w:val="false"/>
          <w:i w:val="false"/>
          <w:color w:val="000000"/>
          <w:sz w:val="28"/>
        </w:rPr>
        <w:t>
      По истечении времени (длительности) действия новых временных зон балансирования, все указанные действия автоматически заново осуществляются в системе балансирующего рынка, но уже применительно к восстановившим действие базовым зонам балансирования.</w:t>
      </w:r>
    </w:p>
    <w:bookmarkEnd w:id="376"/>
    <w:bookmarkStart w:name="z516" w:id="377"/>
    <w:p>
      <w:pPr>
        <w:spacing w:after="0"/>
        <w:ind w:left="0"/>
        <w:jc w:val="both"/>
      </w:pPr>
      <w:r>
        <w:rPr>
          <w:rFonts w:ascii="Times New Roman"/>
          <w:b w:val="false"/>
          <w:i w:val="false"/>
          <w:color w:val="000000"/>
          <w:sz w:val="28"/>
        </w:rPr>
        <w:t>
      121. При определении системным оператором новых временных зон балансирования, в системе балансирующего рынка также осуществляется разбиение заявок на участие в балансировании на повышение и заявок на участие в балансировании на повышение, поданных на не наступившие часы, если указанные в них объекты генерации-потребления при данном определении оказались расположенными в разных зонах балансирования.</w:t>
      </w:r>
    </w:p>
    <w:bookmarkEnd w:id="377"/>
    <w:bookmarkStart w:name="z517" w:id="378"/>
    <w:p>
      <w:pPr>
        <w:spacing w:after="0"/>
        <w:ind w:left="0"/>
        <w:jc w:val="both"/>
      </w:pPr>
      <w:r>
        <w:rPr>
          <w:rFonts w:ascii="Times New Roman"/>
          <w:b w:val="false"/>
          <w:i w:val="false"/>
          <w:color w:val="000000"/>
          <w:sz w:val="28"/>
        </w:rPr>
        <w:t>
      По истечении времени (длительности) действия новых временных зон балансирования, заявки, указанные в части первой настоящего пункта, соответствующие часам, которые еще не наступили, автоматически восстанавливаются обратно до их исходного состояния, которое они имели до их разбиения.</w:t>
      </w:r>
    </w:p>
    <w:bookmarkEnd w:id="378"/>
    <w:bookmarkStart w:name="z518" w:id="379"/>
    <w:p>
      <w:pPr>
        <w:spacing w:after="0"/>
        <w:ind w:left="0"/>
        <w:jc w:val="left"/>
      </w:pPr>
      <w:r>
        <w:rPr>
          <w:rFonts w:ascii="Times New Roman"/>
          <w:b/>
          <w:i w:val="false"/>
          <w:color w:val="000000"/>
        </w:rPr>
        <w:t xml:space="preserve"> Параграф 15. Провайдеры</w:t>
      </w:r>
    </w:p>
    <w:bookmarkEnd w:id="379"/>
    <w:bookmarkStart w:name="z519" w:id="380"/>
    <w:p>
      <w:pPr>
        <w:spacing w:after="0"/>
        <w:ind w:left="0"/>
        <w:jc w:val="both"/>
      </w:pPr>
      <w:r>
        <w:rPr>
          <w:rFonts w:ascii="Times New Roman"/>
          <w:b w:val="false"/>
          <w:i w:val="false"/>
          <w:color w:val="000000"/>
          <w:sz w:val="28"/>
        </w:rPr>
        <w:t>
      122. 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 В случае заключения договора передачи ответственности провайдеру баланса внесение изменений в договор купли-продажи балансирующей электроэнергии и отрицательных дисбалансов, заключенный с расчетным центром балансирующего рынка, производится с первого числа месяца, в котором субъект балансирующего рынка обратился в адрес расчетного центра балансирующего рынка.</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0" w:id="381"/>
    <w:p>
      <w:pPr>
        <w:spacing w:after="0"/>
        <w:ind w:left="0"/>
        <w:jc w:val="both"/>
      </w:pPr>
      <w:r>
        <w:rPr>
          <w:rFonts w:ascii="Times New Roman"/>
          <w:b w:val="false"/>
          <w:i w:val="false"/>
          <w:color w:val="000000"/>
          <w:sz w:val="28"/>
        </w:rPr>
        <w:t>
      123. 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bookmarkEnd w:id="381"/>
    <w:bookmarkStart w:name="z521" w:id="382"/>
    <w:p>
      <w:pPr>
        <w:spacing w:after="0"/>
        <w:ind w:left="0"/>
        <w:jc w:val="both"/>
      </w:pPr>
      <w:r>
        <w:rPr>
          <w:rFonts w:ascii="Times New Roman"/>
          <w:b w:val="false"/>
          <w:i w:val="false"/>
          <w:color w:val="000000"/>
          <w:sz w:val="28"/>
        </w:rPr>
        <w:t>
      124. Субъекты балансирующего рынка электрической энергии, заключившие договор передачи ответственности с провайдером баланса, в течение действия данного договора, при допущении дисбалансов, не осуществляют с расчетным центром балансирующего рынка соответствующих операций по купле-продаже балансирующей электроэнергии и отрицательных дисбалансов.</w:t>
      </w:r>
    </w:p>
    <w:bookmarkEnd w:id="382"/>
    <w:p>
      <w:pPr>
        <w:spacing w:after="0"/>
        <w:ind w:left="0"/>
        <w:jc w:val="both"/>
      </w:pPr>
      <w:r>
        <w:rPr>
          <w:rFonts w:ascii="Times New Roman"/>
          <w:b w:val="false"/>
          <w:i w:val="false"/>
          <w:color w:val="000000"/>
          <w:sz w:val="28"/>
        </w:rPr>
        <w:t>
      Операции по купле-продаже балансирующей электроэнергии и отрицательных дисбалансов, в том числе осуществление взаиморасчетов в соответствии с настоящими Правилами осуществляется провайдером баланса, принявшим ответственность за финансовое урегулирование дисбалансов субъекта балансирующего рынка, кроме осуществления взаиморасчетов за балансирующую электроэнергию и отрицательные дисбалансы, совершенные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повышение (понижение), по устным командам системного оператора при режиме "Авария" и/или вызванный воздействием системы АРЧМ в зоне балансирования за данный час.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 w:id="383"/>
    <w:p>
      <w:pPr>
        <w:spacing w:after="0"/>
        <w:ind w:left="0"/>
        <w:jc w:val="both"/>
      </w:pPr>
      <w:r>
        <w:rPr>
          <w:rFonts w:ascii="Times New Roman"/>
          <w:b w:val="false"/>
          <w:i w:val="false"/>
          <w:color w:val="000000"/>
          <w:sz w:val="28"/>
        </w:rPr>
        <w:t>
      125. Дисбаланс провайдера баланса в зоне балансирования за час суток определяется как алгебраическая сумма дисбалансов, допущенных в зоне балансирования за данный час всеми субъектами балансирующего рынка электрической энергии, заключивших с провайдером баланса договор передачи ответственности, увеличенная на величину дисбаланса, допущенного в зоне балансирования за данный час самим субъектом балансирующего рынка электрической энергии, являющимся провайдером баланса (далее – алгебраическая сумма).</w:t>
      </w:r>
    </w:p>
    <w:bookmarkEnd w:id="383"/>
    <w:bookmarkStart w:name="z523" w:id="384"/>
    <w:p>
      <w:pPr>
        <w:spacing w:after="0"/>
        <w:ind w:left="0"/>
        <w:jc w:val="both"/>
      </w:pPr>
      <w:r>
        <w:rPr>
          <w:rFonts w:ascii="Times New Roman"/>
          <w:b w:val="false"/>
          <w:i w:val="false"/>
          <w:color w:val="000000"/>
          <w:sz w:val="28"/>
        </w:rPr>
        <w:t>
      126. Отрицательный дисбаланс, совершенный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повышение, поданная в той же зоне балансирования, а также отрицательный дисбаланс, вызванный воздействием системы АРЧМ в зоне балансирования за данный час, не включаются в алгебраическую сумму.</w:t>
      </w:r>
    </w:p>
    <w:bookmarkEnd w:id="384"/>
    <w:bookmarkStart w:name="z524" w:id="385"/>
    <w:p>
      <w:pPr>
        <w:spacing w:after="0"/>
        <w:ind w:left="0"/>
        <w:jc w:val="both"/>
      </w:pPr>
      <w:r>
        <w:rPr>
          <w:rFonts w:ascii="Times New Roman"/>
          <w:b w:val="false"/>
          <w:i w:val="false"/>
          <w:color w:val="000000"/>
          <w:sz w:val="28"/>
        </w:rPr>
        <w:t>
      Положительный дисбаланс, совершенный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понижение, поданная в той же зоне балансирования, а также положительный дисбаланс, вызванный воздействием системы АРЧМ в зоне балансирования за данный час, не включаются в алгебраическую сумму.</w:t>
      </w:r>
    </w:p>
    <w:bookmarkEnd w:id="385"/>
    <w:bookmarkStart w:name="z525" w:id="386"/>
    <w:p>
      <w:pPr>
        <w:spacing w:after="0"/>
        <w:ind w:left="0"/>
        <w:jc w:val="both"/>
      </w:pPr>
      <w:r>
        <w:rPr>
          <w:rFonts w:ascii="Times New Roman"/>
          <w:b w:val="false"/>
          <w:i w:val="false"/>
          <w:color w:val="000000"/>
          <w:sz w:val="28"/>
        </w:rPr>
        <w:t>
      127. Провайдер баланса не подает системному оператору заявки на участие в регулировании на повышение (заявки на участие в регулировании на понижение) за субъектов балансирующего рынка электрической энергии, заключивших с ним договор передачи ответственности.</w:t>
      </w:r>
    </w:p>
    <w:bookmarkEnd w:id="386"/>
    <w:p>
      <w:pPr>
        <w:spacing w:after="0"/>
        <w:ind w:left="0"/>
        <w:jc w:val="both"/>
      </w:pPr>
      <w:r>
        <w:rPr>
          <w:rFonts w:ascii="Times New Roman"/>
          <w:b w:val="false"/>
          <w:i w:val="false"/>
          <w:color w:val="000000"/>
          <w:sz w:val="28"/>
        </w:rPr>
        <w:t>
      Субъекты балансирующего рынка электрической энергии, заключившие договор передачи ответственности с провайдером баланса, самостоятельно подают системному оператору заявки на участие в регулировании на повышение (заявки на участие в регулировании на понижение).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6" w:id="387"/>
    <w:p>
      <w:pPr>
        <w:spacing w:after="0"/>
        <w:ind w:left="0"/>
        <w:jc w:val="both"/>
      </w:pPr>
      <w:r>
        <w:rPr>
          <w:rFonts w:ascii="Times New Roman"/>
          <w:b w:val="false"/>
          <w:i w:val="false"/>
          <w:color w:val="000000"/>
          <w:sz w:val="28"/>
        </w:rPr>
        <w:t>
      128. Провайдер баланса не подает в системе балансирующего рынка за субъектов балансирующего рынка электрической энергии, заключивших с ним договор передачи ответственности, заявки на продажу электрической энергии и заявки на покупку электрической энергии на оптовом рынке электрической энергии.</w:t>
      </w:r>
    </w:p>
    <w:bookmarkEnd w:id="387"/>
    <w:bookmarkStart w:name="z527" w:id="388"/>
    <w:p>
      <w:pPr>
        <w:spacing w:after="0"/>
        <w:ind w:left="0"/>
        <w:jc w:val="both"/>
      </w:pPr>
      <w:r>
        <w:rPr>
          <w:rFonts w:ascii="Times New Roman"/>
          <w:b w:val="false"/>
          <w:i w:val="false"/>
          <w:color w:val="000000"/>
          <w:sz w:val="28"/>
        </w:rPr>
        <w:t>
      129. Провайдеры баланса включаются в перечень провайдеров, формируемый расчетным центром балансирующего рынка, который публикуется на интернет-ресурсе расчетного центра балансирующего рынка.</w:t>
      </w:r>
    </w:p>
    <w:bookmarkEnd w:id="388"/>
    <w:bookmarkStart w:name="z1083" w:id="389"/>
    <w:p>
      <w:pPr>
        <w:spacing w:after="0"/>
        <w:ind w:left="0"/>
        <w:jc w:val="both"/>
      </w:pPr>
      <w:r>
        <w:rPr>
          <w:rFonts w:ascii="Times New Roman"/>
          <w:b w:val="false"/>
          <w:i w:val="false"/>
          <w:color w:val="000000"/>
          <w:sz w:val="28"/>
        </w:rPr>
        <w:t>
      При этом субъект балансирующего рынка передает все объемы объекта и/или объектов под одного провайдера баланса, за исключением объекта и/или объектов энергопроизводящих организаций, использующих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w:t>
      </w:r>
    </w:p>
    <w:bookmarkEnd w:id="389"/>
    <w:bookmarkStart w:name="z1084" w:id="390"/>
    <w:p>
      <w:pPr>
        <w:spacing w:after="0"/>
        <w:ind w:left="0"/>
        <w:jc w:val="both"/>
      </w:pPr>
      <w:r>
        <w:rPr>
          <w:rFonts w:ascii="Times New Roman"/>
          <w:b w:val="false"/>
          <w:i w:val="false"/>
          <w:color w:val="000000"/>
          <w:sz w:val="28"/>
        </w:rPr>
        <w:t>
      Расчетный центр балансирующего рынка включает провайдера баланса в перечень провайдеров при его соответствии следующим критериям:</w:t>
      </w:r>
    </w:p>
    <w:bookmarkEnd w:id="390"/>
    <w:bookmarkStart w:name="z1085" w:id="391"/>
    <w:p>
      <w:pPr>
        <w:spacing w:after="0"/>
        <w:ind w:left="0"/>
        <w:jc w:val="both"/>
      </w:pPr>
      <w:r>
        <w:rPr>
          <w:rFonts w:ascii="Times New Roman"/>
          <w:b w:val="false"/>
          <w:i w:val="false"/>
          <w:color w:val="000000"/>
          <w:sz w:val="28"/>
        </w:rPr>
        <w:t>
      1) субъект балансирующего рынка электрической энергии, являющийся энергопроизводящей организацией, не принимает ответственность за финансовое урегулирование дисбалансов производства-потребления электрической энергии другой энергопроизводящей организации;</w:t>
      </w:r>
    </w:p>
    <w:bookmarkEnd w:id="391"/>
    <w:bookmarkStart w:name="z1086" w:id="392"/>
    <w:p>
      <w:pPr>
        <w:spacing w:after="0"/>
        <w:ind w:left="0"/>
        <w:jc w:val="both"/>
      </w:pPr>
      <w:r>
        <w:rPr>
          <w:rFonts w:ascii="Times New Roman"/>
          <w:b w:val="false"/>
          <w:i w:val="false"/>
          <w:color w:val="000000"/>
          <w:sz w:val="28"/>
        </w:rPr>
        <w:t>
      2) две и более энергопроизводящих организации, за исключением энергопроизводящих организаций, использующих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не передают ответственность за финансовое урегулирование собственных дисбалансов производства-потребления электрической энергии одному провайдеру баланса;</w:t>
      </w:r>
    </w:p>
    <w:bookmarkEnd w:id="392"/>
    <w:bookmarkStart w:name="z1087" w:id="393"/>
    <w:p>
      <w:pPr>
        <w:spacing w:after="0"/>
        <w:ind w:left="0"/>
        <w:jc w:val="both"/>
      </w:pPr>
      <w:r>
        <w:rPr>
          <w:rFonts w:ascii="Times New Roman"/>
          <w:b w:val="false"/>
          <w:i w:val="false"/>
          <w:color w:val="000000"/>
          <w:sz w:val="28"/>
        </w:rPr>
        <w:t>
      3) энергопередающая организация не является провайдером баланса.</w:t>
      </w:r>
    </w:p>
    <w:bookmarkEnd w:id="393"/>
    <w:bookmarkStart w:name="z1088" w:id="394"/>
    <w:p>
      <w:pPr>
        <w:spacing w:after="0"/>
        <w:ind w:left="0"/>
        <w:jc w:val="both"/>
      </w:pPr>
      <w:r>
        <w:rPr>
          <w:rFonts w:ascii="Times New Roman"/>
          <w:b w:val="false"/>
          <w:i w:val="false"/>
          <w:color w:val="000000"/>
          <w:sz w:val="28"/>
        </w:rPr>
        <w:t>
      Актуализация перечня провайдеров баланса осуществляется расчетным центром балансирующего рынка по факту заключения (расторжения) договоров на передачу ответственности, в течение трех рабочих дней со дня соответствующего заключения.</w:t>
      </w:r>
    </w:p>
    <w:bookmarkEnd w:id="394"/>
    <w:bookmarkStart w:name="z1089" w:id="395"/>
    <w:p>
      <w:pPr>
        <w:spacing w:after="0"/>
        <w:ind w:left="0"/>
        <w:jc w:val="both"/>
      </w:pPr>
      <w:r>
        <w:rPr>
          <w:rFonts w:ascii="Times New Roman"/>
          <w:b w:val="false"/>
          <w:i w:val="false"/>
          <w:color w:val="000000"/>
          <w:sz w:val="28"/>
        </w:rPr>
        <w:t>
      Энергопроизводящие организации, использующие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передавшие ответственность за финансовое урегулирование собственных дисбалансов производства-потребления электрической энергии провайдеру баланса не подают заявки на участие в регулировании на понижение/повышение.</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3" w:id="396"/>
    <w:p>
      <w:pPr>
        <w:spacing w:after="0"/>
        <w:ind w:left="0"/>
        <w:jc w:val="both"/>
      </w:pPr>
      <w:r>
        <w:rPr>
          <w:rFonts w:ascii="Times New Roman"/>
          <w:b w:val="false"/>
          <w:i w:val="false"/>
          <w:color w:val="000000"/>
          <w:sz w:val="28"/>
        </w:rPr>
        <w:t>
      130. В случае, если субъект балансирующего рынка электрической энергии, заключивший с провайдером баланса договор передачи ответственности, при определении системным оператором новых временных зон балансирования оказался в другой зоне балансирования либо один или несколько из его объектов генерации-потребления оказались в другой зоне балансирования, то данный договор ответственности приостанавливает свое действие (не действует) на время (длительность) действия новых временных зон балансирования.</w:t>
      </w:r>
    </w:p>
    <w:bookmarkEnd w:id="396"/>
    <w:bookmarkStart w:name="z534" w:id="397"/>
    <w:p>
      <w:pPr>
        <w:spacing w:after="0"/>
        <w:ind w:left="0"/>
        <w:jc w:val="both"/>
      </w:pPr>
      <w:r>
        <w:rPr>
          <w:rFonts w:ascii="Times New Roman"/>
          <w:b w:val="false"/>
          <w:i w:val="false"/>
          <w:color w:val="000000"/>
          <w:sz w:val="28"/>
        </w:rPr>
        <w:t>
      Субъекты балансирующего рынка электрической энергии в течение часов приостановления действия договора передачи ответственности, при допущении дисбалансов, осуществляют с расчетным центром балансирующего рынка соответствующие операции по купле-продаже балансирующей электроэнергии и отрицательных дисбалансов.</w:t>
      </w:r>
    </w:p>
    <w:bookmarkEnd w:id="397"/>
    <w:bookmarkStart w:name="z535" w:id="398"/>
    <w:p>
      <w:pPr>
        <w:spacing w:after="0"/>
        <w:ind w:left="0"/>
        <w:jc w:val="left"/>
      </w:pPr>
      <w:r>
        <w:rPr>
          <w:rFonts w:ascii="Times New Roman"/>
          <w:b/>
          <w:i w:val="false"/>
          <w:color w:val="000000"/>
        </w:rPr>
        <w:t xml:space="preserve"> Параграф 16. Участие в балансирующем рынке электрической энергии энергопроизводящих организаций, использующих возобновляемые источники энергии, и энергопроизводящих организаций, использующих энергетическую утилизацию отходов, имеющих заключенный с единым закупщиком электрической энергии долгосрочный договор купли-продажи электрической энергии</w:t>
      </w:r>
    </w:p>
    <w:bookmarkEnd w:id="398"/>
    <w:bookmarkStart w:name="z536" w:id="399"/>
    <w:p>
      <w:pPr>
        <w:spacing w:after="0"/>
        <w:ind w:left="0"/>
        <w:jc w:val="both"/>
      </w:pPr>
      <w:r>
        <w:rPr>
          <w:rFonts w:ascii="Times New Roman"/>
          <w:b w:val="false"/>
          <w:i w:val="false"/>
          <w:color w:val="000000"/>
          <w:sz w:val="28"/>
        </w:rPr>
        <w:t xml:space="preserve">
      131. Энергопроизводящие организации, использующие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обязаны заключить договор передачи ответственности с единым закупщиком электрической энергии. </w:t>
      </w:r>
    </w:p>
    <w:bookmarkEnd w:id="399"/>
    <w:p>
      <w:pPr>
        <w:spacing w:after="0"/>
        <w:ind w:left="0"/>
        <w:jc w:val="both"/>
      </w:pPr>
      <w:r>
        <w:rPr>
          <w:rFonts w:ascii="Times New Roman"/>
          <w:b w:val="false"/>
          <w:i w:val="false"/>
          <w:color w:val="000000"/>
          <w:sz w:val="28"/>
        </w:rPr>
        <w:t>
      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от энергопроизводящих организаций, использующих возобновляемые источники энергии, в том числе по договорам купли-продажи электрической энергии, заключенных с расчетно-финансовым центром.</w:t>
      </w:r>
    </w:p>
    <w:p>
      <w:pPr>
        <w:spacing w:after="0"/>
        <w:ind w:left="0"/>
        <w:jc w:val="both"/>
      </w:pPr>
      <w:r>
        <w:rPr>
          <w:rFonts w:ascii="Times New Roman"/>
          <w:b w:val="false"/>
          <w:i w:val="false"/>
          <w:color w:val="000000"/>
          <w:sz w:val="28"/>
        </w:rPr>
        <w:t>
      Единый закупщик электрической энергии письменно уведомляет расчетный центр балансирующего рынка о факте ввода в эксплуатацию энергопроизводящих организаций, использующих возобновляемые источники энергии не позднее 10 (десятого) числа следующего месяца после ввода его в эксплуатацию.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8" w:id="400"/>
    <w:p>
      <w:pPr>
        <w:spacing w:after="0"/>
        <w:ind w:left="0"/>
        <w:jc w:val="both"/>
      </w:pPr>
      <w:r>
        <w:rPr>
          <w:rFonts w:ascii="Times New Roman"/>
          <w:b w:val="false"/>
          <w:i w:val="false"/>
          <w:color w:val="000000"/>
          <w:sz w:val="28"/>
        </w:rPr>
        <w:t>
      132. В рамках договора передачи ответственности, энергопроизводящие организации, использующие возобновляемые источники энергии:</w:t>
      </w:r>
    </w:p>
    <w:bookmarkEnd w:id="400"/>
    <w:bookmarkStart w:name="z539" w:id="401"/>
    <w:p>
      <w:pPr>
        <w:spacing w:after="0"/>
        <w:ind w:left="0"/>
        <w:jc w:val="both"/>
      </w:pPr>
      <w:r>
        <w:rPr>
          <w:rFonts w:ascii="Times New Roman"/>
          <w:b w:val="false"/>
          <w:i w:val="false"/>
          <w:color w:val="000000"/>
          <w:sz w:val="28"/>
        </w:rPr>
        <w:t xml:space="preserve">
      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и расчетно-финансовым центром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w:t>
      </w:r>
    </w:p>
    <w:bookmarkEnd w:id="401"/>
    <w:bookmarkStart w:name="z540" w:id="402"/>
    <w:p>
      <w:pPr>
        <w:spacing w:after="0"/>
        <w:ind w:left="0"/>
        <w:jc w:val="both"/>
      </w:pPr>
      <w:r>
        <w:rPr>
          <w:rFonts w:ascii="Times New Roman"/>
          <w:b w:val="false"/>
          <w:i w:val="false"/>
          <w:color w:val="000000"/>
          <w:sz w:val="28"/>
        </w:rPr>
        <w:t xml:space="preserve">
      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и расчетно-финансовым центром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w:t>
      </w:r>
    </w:p>
    <w:bookmarkEnd w:id="402"/>
    <w:bookmarkStart w:name="z541" w:id="403"/>
    <w:p>
      <w:pPr>
        <w:spacing w:after="0"/>
        <w:ind w:left="0"/>
        <w:jc w:val="both"/>
      </w:pPr>
      <w:r>
        <w:rPr>
          <w:rFonts w:ascii="Times New Roman"/>
          <w:b w:val="false"/>
          <w:i w:val="false"/>
          <w:color w:val="000000"/>
          <w:sz w:val="28"/>
        </w:rPr>
        <w:t>
      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403"/>
    <w:bookmarkStart w:name="z542" w:id="404"/>
    <w:p>
      <w:pPr>
        <w:spacing w:after="0"/>
        <w:ind w:left="0"/>
        <w:jc w:val="both"/>
      </w:pPr>
      <w:r>
        <w:rPr>
          <w:rFonts w:ascii="Times New Roman"/>
          <w:b w:val="false"/>
          <w:i w:val="false"/>
          <w:color w:val="000000"/>
          <w:sz w:val="28"/>
        </w:rPr>
        <w:t>
      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404"/>
    <w:bookmarkStart w:name="z543" w:id="405"/>
    <w:p>
      <w:pPr>
        <w:spacing w:after="0"/>
        <w:ind w:left="0"/>
        <w:jc w:val="both"/>
      </w:pPr>
      <w:r>
        <w:rPr>
          <w:rFonts w:ascii="Times New Roman"/>
          <w:b w:val="false"/>
          <w:i w:val="false"/>
          <w:color w:val="000000"/>
          <w:sz w:val="28"/>
        </w:rPr>
        <w:t>
      Для энергопроизводящих организаций, использующих возобновляемые источники энергии, заключивших долгосрочный договор купли-продажи электрической энергии с расчетно-финансовым центром значение коэффициентов, указанных в части 2, 3 настоящего пункта приравнивается к единице на весь период действия данных договоров.</w:t>
      </w:r>
    </w:p>
    <w:bookmarkEnd w:id="405"/>
    <w:bookmarkStart w:name="z544" w:id="406"/>
    <w:p>
      <w:pPr>
        <w:spacing w:after="0"/>
        <w:ind w:left="0"/>
        <w:jc w:val="both"/>
      </w:pPr>
      <w:r>
        <w:rPr>
          <w:rFonts w:ascii="Times New Roman"/>
          <w:b w:val="false"/>
          <w:i w:val="false"/>
          <w:color w:val="000000"/>
          <w:sz w:val="28"/>
        </w:rPr>
        <w:t xml:space="preserve">
      Для энергопроизводящих организаций, использующих возобновляемые источники энергии, заключивших долгосрочный договор купли-продажи электрической энергии с единым закупщиком электрической энергии после 1 июля 2023 года значения повышающего и понижающего коэффициентов, а также значения допустимых отклонений, указанных в настоящем пункте, определяются в порядке, определенном уполномоченным органом согласно </w:t>
      </w:r>
      <w:r>
        <w:rPr>
          <w:rFonts w:ascii="Times New Roman"/>
          <w:b w:val="false"/>
          <w:i w:val="false"/>
          <w:color w:val="000000"/>
          <w:sz w:val="28"/>
        </w:rPr>
        <w:t>пункту 16</w:t>
      </w:r>
      <w:r>
        <w:rPr>
          <w:rFonts w:ascii="Times New Roman"/>
          <w:b w:val="false"/>
          <w:i w:val="false"/>
          <w:color w:val="000000"/>
          <w:sz w:val="28"/>
        </w:rPr>
        <w:t xml:space="preserve"> статьи 15-10 Закона.</w:t>
      </w:r>
    </w:p>
    <w:bookmarkEnd w:id="406"/>
    <w:bookmarkStart w:name="z545" w:id="407"/>
    <w:p>
      <w:pPr>
        <w:spacing w:after="0"/>
        <w:ind w:left="0"/>
        <w:jc w:val="both"/>
      </w:pPr>
      <w:r>
        <w:rPr>
          <w:rFonts w:ascii="Times New Roman"/>
          <w:b w:val="false"/>
          <w:i w:val="false"/>
          <w:color w:val="000000"/>
          <w:sz w:val="28"/>
        </w:rPr>
        <w:t>
      133. Единый закупщик в рамках договоров о передаче ответственности с энергопроизводящими организациями, использующими возобновляемые источники энергии, заключивших долгосрочный договор купли-продажи электрической энергии с расчетно-финансовым центром до 1 июля 2023 года, не осуществляет операций купли-продажи балансирующей электроэнергии и отрицательных дисбалансов по договорам о передаче ответственности.</w:t>
      </w:r>
    </w:p>
    <w:bookmarkEnd w:id="407"/>
    <w:bookmarkStart w:name="z546" w:id="408"/>
    <w:p>
      <w:pPr>
        <w:spacing w:after="0"/>
        <w:ind w:left="0"/>
        <w:jc w:val="left"/>
      </w:pPr>
      <w:r>
        <w:rPr>
          <w:rFonts w:ascii="Times New Roman"/>
          <w:b/>
          <w:i w:val="false"/>
          <w:color w:val="000000"/>
        </w:rPr>
        <w:t xml:space="preserve"> Параграф 17. Порядок осуществления взаиморасчетов с Расчетным центром балансирующего рынка</w:t>
      </w:r>
    </w:p>
    <w:bookmarkEnd w:id="408"/>
    <w:bookmarkStart w:name="z547" w:id="409"/>
    <w:p>
      <w:pPr>
        <w:spacing w:after="0"/>
        <w:ind w:left="0"/>
        <w:jc w:val="both"/>
      </w:pPr>
      <w:r>
        <w:rPr>
          <w:rFonts w:ascii="Times New Roman"/>
          <w:b w:val="false"/>
          <w:i w:val="false"/>
          <w:color w:val="000000"/>
          <w:sz w:val="28"/>
        </w:rPr>
        <w:t>
      134. Расчетный центр балансирующего рынка ежемесячно публикует на официальном интернет-ресурсе расчетного центра балансирующего рынка следующие документы:</w:t>
      </w:r>
    </w:p>
    <w:bookmarkEnd w:id="409"/>
    <w:bookmarkStart w:name="z548" w:id="410"/>
    <w:p>
      <w:pPr>
        <w:spacing w:after="0"/>
        <w:ind w:left="0"/>
        <w:jc w:val="both"/>
      </w:pPr>
      <w:r>
        <w:rPr>
          <w:rFonts w:ascii="Times New Roman"/>
          <w:b w:val="false"/>
          <w:i w:val="false"/>
          <w:color w:val="000000"/>
          <w:sz w:val="28"/>
        </w:rPr>
        <w:t>
      1) расчеты почасовых объемов балансирующей электроэнергии и почасовых дисбалансов;</w:t>
      </w:r>
    </w:p>
    <w:bookmarkEnd w:id="410"/>
    <w:bookmarkStart w:name="z549" w:id="411"/>
    <w:p>
      <w:pPr>
        <w:spacing w:after="0"/>
        <w:ind w:left="0"/>
        <w:jc w:val="both"/>
      </w:pPr>
      <w:r>
        <w:rPr>
          <w:rFonts w:ascii="Times New Roman"/>
          <w:b w:val="false"/>
          <w:i w:val="false"/>
          <w:color w:val="000000"/>
          <w:sz w:val="28"/>
        </w:rPr>
        <w:t>
      2) реестр взаимозачетов между участниками балансирующего рынка.</w:t>
      </w:r>
    </w:p>
    <w:bookmarkEnd w:id="411"/>
    <w:bookmarkStart w:name="z550" w:id="412"/>
    <w:p>
      <w:pPr>
        <w:spacing w:after="0"/>
        <w:ind w:left="0"/>
        <w:jc w:val="both"/>
      </w:pPr>
      <w:r>
        <w:rPr>
          <w:rFonts w:ascii="Times New Roman"/>
          <w:b w:val="false"/>
          <w:i w:val="false"/>
          <w:color w:val="000000"/>
          <w:sz w:val="28"/>
        </w:rPr>
        <w:t>
      135. Расчеты почасовых объемов балансирующей электроэнергии и почасовых дисбалансов формируются на основании данных, предоставленных системным оператором, расчетным центром балансирующего рынка и единым закупщиком электрической энергии.</w:t>
      </w:r>
    </w:p>
    <w:bookmarkEnd w:id="412"/>
    <w:bookmarkStart w:name="z551" w:id="413"/>
    <w:p>
      <w:pPr>
        <w:spacing w:after="0"/>
        <w:ind w:left="0"/>
        <w:jc w:val="both"/>
      </w:pPr>
      <w:r>
        <w:rPr>
          <w:rFonts w:ascii="Times New Roman"/>
          <w:b w:val="false"/>
          <w:i w:val="false"/>
          <w:color w:val="000000"/>
          <w:sz w:val="28"/>
        </w:rPr>
        <w:t>
      136. На основании расчетов почасовых объемов балансирующей электроэнергии и почасовых дисбалансов:</w:t>
      </w:r>
    </w:p>
    <w:bookmarkEnd w:id="413"/>
    <w:bookmarkStart w:name="z552" w:id="414"/>
    <w:p>
      <w:pPr>
        <w:spacing w:after="0"/>
        <w:ind w:left="0"/>
        <w:jc w:val="both"/>
      </w:pPr>
      <w:r>
        <w:rPr>
          <w:rFonts w:ascii="Times New Roman"/>
          <w:b w:val="false"/>
          <w:i w:val="false"/>
          <w:color w:val="000000"/>
          <w:sz w:val="28"/>
        </w:rPr>
        <w:t>
      1) расчетный центр балансирующего рынка определяет общий объем купли-продажи балансирующей электроэнергии и отрицательных дисбалансов и их стоимость по каждому субъекту за месяц;</w:t>
      </w:r>
    </w:p>
    <w:bookmarkEnd w:id="414"/>
    <w:bookmarkStart w:name="z553" w:id="415"/>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одной строкой до 20 (двадцатого) числа месяца следующего за месяцем поставки. Накладная на отпуск запасов на сторону подписывается посредством электронной цифровой подписи (далее –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15"/>
    <w:bookmarkStart w:name="z1090" w:id="416"/>
    <w:p>
      <w:pPr>
        <w:spacing w:after="0"/>
        <w:ind w:left="0"/>
        <w:jc w:val="both"/>
      </w:pPr>
      <w:r>
        <w:rPr>
          <w:rFonts w:ascii="Times New Roman"/>
          <w:b w:val="false"/>
          <w:i w:val="false"/>
          <w:color w:val="000000"/>
          <w:sz w:val="28"/>
        </w:rPr>
        <w:t>
      2-1) при получении предварительных расчетов почасовых объемов балансирующей электроэнергии и почасовых дисбалансов расчетный центр балансирующего рынка выставляет субъекту балансирующего рынка электрической энергии предварительную накладную на отпуск запасов на сторону и предварительную электронную счет-фактуру;</w:t>
      </w:r>
    </w:p>
    <w:bookmarkEnd w:id="416"/>
    <w:bookmarkStart w:name="z554" w:id="417"/>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расчетному центру балансирующего рынка одной строкой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17"/>
    <w:bookmarkStart w:name="z1091" w:id="418"/>
    <w:p>
      <w:pPr>
        <w:spacing w:after="0"/>
        <w:ind w:left="0"/>
        <w:jc w:val="both"/>
      </w:pPr>
      <w:r>
        <w:rPr>
          <w:rFonts w:ascii="Times New Roman"/>
          <w:b w:val="false"/>
          <w:i w:val="false"/>
          <w:color w:val="000000"/>
          <w:sz w:val="28"/>
        </w:rPr>
        <w:t>
      3-1) при получении предварительных расчетов почасовых объемов балансирующей электроэнергии и почасовых дисбалансов субъект балансирующего рынка выставляет расчетному центру балансирующего рынка предварительную накладную на отпуск запасов на сторону и предварительную электронную счет-фактуру;</w:t>
      </w:r>
    </w:p>
    <w:bookmarkEnd w:id="418"/>
    <w:bookmarkStart w:name="z555" w:id="419"/>
    <w:p>
      <w:pPr>
        <w:spacing w:after="0"/>
        <w:ind w:left="0"/>
        <w:jc w:val="both"/>
      </w:pPr>
      <w:r>
        <w:rPr>
          <w:rFonts w:ascii="Times New Roman"/>
          <w:b w:val="false"/>
          <w:i w:val="false"/>
          <w:color w:val="000000"/>
          <w:sz w:val="28"/>
        </w:rPr>
        <w:t>
      4) расчетный центр балансирующего рынка формирует акт сверки взаиморасчетов для выявления сальдо задолженности субъектов балансирующего рынка электрической энергии за прошедший расчетный месяц;</w:t>
      </w:r>
    </w:p>
    <w:bookmarkEnd w:id="419"/>
    <w:bookmarkStart w:name="z556" w:id="420"/>
    <w:p>
      <w:pPr>
        <w:spacing w:after="0"/>
        <w:ind w:left="0"/>
        <w:jc w:val="both"/>
      </w:pPr>
      <w:r>
        <w:rPr>
          <w:rFonts w:ascii="Times New Roman"/>
          <w:b w:val="false"/>
          <w:i w:val="false"/>
          <w:color w:val="000000"/>
          <w:sz w:val="28"/>
        </w:rPr>
        <w:t>
      5) расчетный центр балансирующего рынка на основании акта сверки взаиморасчетов формирует пары между субъектами балансирующего рынка электрической энергии, расчетным центром балансирующего рынка для последующего произведения взаиморасчетов по денежным обязательствам. Расчетный центр балансирующего рынка формирует реестр взаимозачетов между субъектами балансирующего рынка.</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421"/>
    <w:p>
      <w:pPr>
        <w:spacing w:after="0"/>
        <w:ind w:left="0"/>
        <w:jc w:val="both"/>
      </w:pPr>
      <w:r>
        <w:rPr>
          <w:rFonts w:ascii="Times New Roman"/>
          <w:b w:val="false"/>
          <w:i w:val="false"/>
          <w:color w:val="000000"/>
          <w:sz w:val="28"/>
        </w:rPr>
        <w:t>
      137. Реестр взаимозачетов между субъектами балансирующего рынка формируется на основании информации, отраженной в расчетах почасовых объемов балансирующей электроэнергии и почасовых дисбалансов.</w:t>
      </w:r>
    </w:p>
    <w:bookmarkEnd w:id="421"/>
    <w:bookmarkStart w:name="z558" w:id="422"/>
    <w:p>
      <w:pPr>
        <w:spacing w:after="0"/>
        <w:ind w:left="0"/>
        <w:jc w:val="both"/>
      </w:pPr>
      <w:r>
        <w:rPr>
          <w:rFonts w:ascii="Times New Roman"/>
          <w:b w:val="false"/>
          <w:i w:val="false"/>
          <w:color w:val="000000"/>
          <w:sz w:val="28"/>
        </w:rPr>
        <w:t>
      138. Реестр взаимозачетов между субъектами балансирующего рынка является документом,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документом, подтверждающим право требования и наличие денежных обязательств у субъектов балансирующего рынка электрической энергии.</w:t>
      </w:r>
    </w:p>
    <w:bookmarkEnd w:id="422"/>
    <w:bookmarkStart w:name="z559" w:id="423"/>
    <w:p>
      <w:pPr>
        <w:spacing w:after="0"/>
        <w:ind w:left="0"/>
        <w:jc w:val="both"/>
      </w:pPr>
      <w:r>
        <w:rPr>
          <w:rFonts w:ascii="Times New Roman"/>
          <w:b w:val="false"/>
          <w:i w:val="false"/>
          <w:color w:val="000000"/>
          <w:sz w:val="28"/>
        </w:rPr>
        <w:t>
      139. Реестр взаимозачетов между субъектами балансирующего рынка утверждается расчетным центром балансирующего рынка, не подлежит обжалованию и принимается субъектом балансирующего рынка электрической энергии без каких-либо замечаний и возражений.</w:t>
      </w:r>
    </w:p>
    <w:bookmarkEnd w:id="423"/>
    <w:bookmarkStart w:name="z560" w:id="424"/>
    <w:p>
      <w:pPr>
        <w:spacing w:after="0"/>
        <w:ind w:left="0"/>
        <w:jc w:val="both"/>
      </w:pPr>
      <w:r>
        <w:rPr>
          <w:rFonts w:ascii="Times New Roman"/>
          <w:b w:val="false"/>
          <w:i w:val="false"/>
          <w:color w:val="000000"/>
          <w:sz w:val="28"/>
        </w:rPr>
        <w:t>
      140. В случае корректировки системным оператором плановых и фактических величин производства-потребления электрической энергии субъектов балансирующего рынка электрической энергии за расчетный период, по которому уже сформирован реестр взаимозачетов, расчетный центр балансирующего рынка не производит перерасчет цен за данный расчетный период, а системный оператор не производит перерасчета регионального профиля нагрузки.</w:t>
      </w:r>
    </w:p>
    <w:bookmarkEnd w:id="424"/>
    <w:p>
      <w:pPr>
        <w:spacing w:after="0"/>
        <w:ind w:left="0"/>
        <w:jc w:val="both"/>
      </w:pPr>
      <w:r>
        <w:rPr>
          <w:rFonts w:ascii="Times New Roman"/>
          <w:b w:val="false"/>
          <w:i w:val="false"/>
          <w:color w:val="000000"/>
          <w:sz w:val="28"/>
        </w:rPr>
        <w:t>
      Сумма, оплачиваемая расчетным центром балансирующего рынка электрической энергии в адрес субъектов балансирующего рынка электрической энергии, по которым были скорректированы плановые и фактические значения производства-потребления электрической энергии и сумма, оплачиваемая данными субъектами в адрес расчетного центра балансирующего рынка электрической энергии, рассчитываются расчетным центром балансирующего рынка электрической энергии по действующим ценам расчетного периода, за который производится корректировка, с учетом корректировки объемов положительных и отрицательных дисбалансов субъектов по которым были скорректированы плановые и фактические значения производства-потребления электрической энергии.</w:t>
      </w:r>
    </w:p>
    <w:p>
      <w:pPr>
        <w:spacing w:after="0"/>
        <w:ind w:left="0"/>
        <w:jc w:val="both"/>
      </w:pPr>
      <w:r>
        <w:rPr>
          <w:rFonts w:ascii="Times New Roman"/>
          <w:b w:val="false"/>
          <w:i w:val="false"/>
          <w:color w:val="000000"/>
          <w:sz w:val="28"/>
        </w:rPr>
        <w:t>
      Возникшая разница денежных обязательств в результате пересчитанных объемов купли-продажи балансирующей электроэнергии и отрицательных дисбалансов в реестре взаимозачетов между субъектами балансирующего рынка учитывается в следующем расчетном месяце по которому не сформирован реестр взаимозачетов.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425"/>
    <w:p>
      <w:pPr>
        <w:spacing w:after="0"/>
        <w:ind w:left="0"/>
        <w:jc w:val="both"/>
      </w:pPr>
      <w:r>
        <w:rPr>
          <w:rFonts w:ascii="Times New Roman"/>
          <w:b w:val="false"/>
          <w:i w:val="false"/>
          <w:color w:val="000000"/>
          <w:sz w:val="28"/>
        </w:rPr>
        <w:t>
      141. Расчет денежных обязательств и обеспечение адресного распределения финансовых обязательств между участниками балансирующего рынка электрической энергии осуществляется расчетным центром балансирующего рынка в порядке, установленном в настоящих Правилах.</w:t>
      </w:r>
    </w:p>
    <w:bookmarkEnd w:id="425"/>
    <w:bookmarkStart w:name="z562" w:id="426"/>
    <w:p>
      <w:pPr>
        <w:spacing w:after="0"/>
        <w:ind w:left="0"/>
        <w:jc w:val="both"/>
      </w:pPr>
      <w:r>
        <w:rPr>
          <w:rFonts w:ascii="Times New Roman"/>
          <w:b w:val="false"/>
          <w:i w:val="false"/>
          <w:color w:val="000000"/>
          <w:sz w:val="28"/>
        </w:rPr>
        <w:t>
      142. Расчет денежных обязательств и обеспечение адресного распределения финансовых обязательств между участниками балансирующего рынка электрической энергии рассчитывается на основании данных о купле-продаже балансирующей электроэнергии и отрицательных дисбалансов и отражается расчетным центром балансирующего рынка в реестре взаимозачетов между субъектами балансирующего рынка.</w:t>
      </w:r>
    </w:p>
    <w:bookmarkEnd w:id="426"/>
    <w:bookmarkStart w:name="z563" w:id="427"/>
    <w:p>
      <w:pPr>
        <w:spacing w:after="0"/>
        <w:ind w:left="0"/>
        <w:jc w:val="both"/>
      </w:pPr>
      <w:r>
        <w:rPr>
          <w:rFonts w:ascii="Times New Roman"/>
          <w:b w:val="false"/>
          <w:i w:val="false"/>
          <w:color w:val="000000"/>
          <w:sz w:val="28"/>
        </w:rPr>
        <w:t>
      143. Для осуществления взаимозачетов по обязательствам по купле-продаже балансирующей электроэнергии и отрицательных дисбалансов на балансирующем рынке субъекты балансирующего рынка электрической энергии обязаны заключить договор присоединения с расчетным центром балансирующего рынка.</w:t>
      </w:r>
    </w:p>
    <w:bookmarkEnd w:id="427"/>
    <w:bookmarkStart w:name="z564" w:id="428"/>
    <w:p>
      <w:pPr>
        <w:spacing w:after="0"/>
        <w:ind w:left="0"/>
        <w:jc w:val="both"/>
      </w:pPr>
      <w:r>
        <w:rPr>
          <w:rFonts w:ascii="Times New Roman"/>
          <w:b w:val="false"/>
          <w:i w:val="false"/>
          <w:color w:val="000000"/>
          <w:sz w:val="28"/>
        </w:rPr>
        <w:t>
      144. Взаиморасчеты по обязательствам, возникшим в результате адресного распределения финансовых обязательств между участниками балансирующего рынка электрической энергии, осуществляются непосредственно между участниками балансирующего рынка электрической энергии на основании реестра взаимозачетов между субъектами балансирующего рынка.</w:t>
      </w:r>
    </w:p>
    <w:bookmarkEnd w:id="428"/>
    <w:bookmarkStart w:name="z565" w:id="429"/>
    <w:p>
      <w:pPr>
        <w:spacing w:after="0"/>
        <w:ind w:left="0"/>
        <w:jc w:val="both"/>
      </w:pPr>
      <w:r>
        <w:rPr>
          <w:rFonts w:ascii="Times New Roman"/>
          <w:b w:val="false"/>
          <w:i w:val="false"/>
          <w:color w:val="000000"/>
          <w:sz w:val="28"/>
        </w:rPr>
        <w:t>
      145. Реестр взаимозачетов между субъектами балансирующего рынка формируется расчетным центром балансирующего рынка и содержит следующую информацию:</w:t>
      </w:r>
    </w:p>
    <w:bookmarkEnd w:id="429"/>
    <w:bookmarkStart w:name="z566" w:id="430"/>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 имеющего право требования денежных обязательств;</w:t>
      </w:r>
    </w:p>
    <w:bookmarkEnd w:id="430"/>
    <w:bookmarkStart w:name="z567" w:id="431"/>
    <w:p>
      <w:pPr>
        <w:spacing w:after="0"/>
        <w:ind w:left="0"/>
        <w:jc w:val="both"/>
      </w:pPr>
      <w:r>
        <w:rPr>
          <w:rFonts w:ascii="Times New Roman"/>
          <w:b w:val="false"/>
          <w:i w:val="false"/>
          <w:color w:val="000000"/>
          <w:sz w:val="28"/>
        </w:rPr>
        <w:t>
      2) наименование субъекта балансирующего рынка электрической энергии, имеющего денежные обязательства;</w:t>
      </w:r>
    </w:p>
    <w:bookmarkEnd w:id="431"/>
    <w:bookmarkStart w:name="z568" w:id="432"/>
    <w:p>
      <w:pPr>
        <w:spacing w:after="0"/>
        <w:ind w:left="0"/>
        <w:jc w:val="both"/>
      </w:pPr>
      <w:r>
        <w:rPr>
          <w:rFonts w:ascii="Times New Roman"/>
          <w:b w:val="false"/>
          <w:i w:val="false"/>
          <w:color w:val="000000"/>
          <w:sz w:val="28"/>
        </w:rPr>
        <w:t>
      3) сумма денежных обязательств;</w:t>
      </w:r>
    </w:p>
    <w:bookmarkEnd w:id="432"/>
    <w:bookmarkStart w:name="z569" w:id="433"/>
    <w:p>
      <w:pPr>
        <w:spacing w:after="0"/>
        <w:ind w:left="0"/>
        <w:jc w:val="both"/>
      </w:pPr>
      <w:r>
        <w:rPr>
          <w:rFonts w:ascii="Times New Roman"/>
          <w:b w:val="false"/>
          <w:i w:val="false"/>
          <w:color w:val="000000"/>
          <w:sz w:val="28"/>
        </w:rPr>
        <w:t>
      4) расчетный период.</w:t>
      </w:r>
    </w:p>
    <w:bookmarkEnd w:id="433"/>
    <w:bookmarkStart w:name="z570" w:id="434"/>
    <w:p>
      <w:pPr>
        <w:spacing w:after="0"/>
        <w:ind w:left="0"/>
        <w:jc w:val="both"/>
      </w:pPr>
      <w:r>
        <w:rPr>
          <w:rFonts w:ascii="Times New Roman"/>
          <w:b w:val="false"/>
          <w:i w:val="false"/>
          <w:color w:val="000000"/>
          <w:sz w:val="28"/>
        </w:rPr>
        <w:t>
      146. Расчетный центр балансирующего рынка в автоматическом режиме с использованием программного обеспечения формирует пары между участниками балансирующего рынка электрической энергии для осуществления взаиморасчетов с учетом соблюдения в совокупности следующих условий:</w:t>
      </w:r>
    </w:p>
    <w:bookmarkEnd w:id="434"/>
    <w:bookmarkStart w:name="z1092" w:id="435"/>
    <w:p>
      <w:pPr>
        <w:spacing w:after="0"/>
        <w:ind w:left="0"/>
        <w:jc w:val="both"/>
      </w:pPr>
      <w:r>
        <w:rPr>
          <w:rFonts w:ascii="Times New Roman"/>
          <w:b w:val="false"/>
          <w:i w:val="false"/>
          <w:color w:val="000000"/>
          <w:sz w:val="28"/>
        </w:rPr>
        <w:t>
      1) обеспечение минимизации количества заключенных пар;</w:t>
      </w:r>
    </w:p>
    <w:bookmarkEnd w:id="435"/>
    <w:bookmarkStart w:name="z1093" w:id="436"/>
    <w:p>
      <w:pPr>
        <w:spacing w:after="0"/>
        <w:ind w:left="0"/>
        <w:jc w:val="both"/>
      </w:pPr>
      <w:r>
        <w:rPr>
          <w:rFonts w:ascii="Times New Roman"/>
          <w:b w:val="false"/>
          <w:i w:val="false"/>
          <w:color w:val="000000"/>
          <w:sz w:val="28"/>
        </w:rPr>
        <w:t>
      2) обеспечение приоритетности формирования пар между субъектами балансирующего рынка электрической энергии, расположенными в одном регионе (области);</w:t>
      </w:r>
    </w:p>
    <w:bookmarkEnd w:id="436"/>
    <w:bookmarkStart w:name="z1094" w:id="437"/>
    <w:p>
      <w:pPr>
        <w:spacing w:after="0"/>
        <w:ind w:left="0"/>
        <w:jc w:val="both"/>
      </w:pPr>
      <w:r>
        <w:rPr>
          <w:rFonts w:ascii="Times New Roman"/>
          <w:b w:val="false"/>
          <w:i w:val="false"/>
          <w:color w:val="000000"/>
          <w:sz w:val="28"/>
        </w:rPr>
        <w:t>
      3) обеспечение недопущения формирования одинаковых пар в последующих 3 (трех) месяцах.</w:t>
      </w:r>
    </w:p>
    <w:bookmarkEnd w:id="437"/>
    <w:bookmarkStart w:name="z1095" w:id="438"/>
    <w:p>
      <w:pPr>
        <w:spacing w:after="0"/>
        <w:ind w:left="0"/>
        <w:jc w:val="both"/>
      </w:pPr>
      <w:r>
        <w:rPr>
          <w:rFonts w:ascii="Times New Roman"/>
          <w:b w:val="false"/>
          <w:i w:val="false"/>
          <w:color w:val="000000"/>
          <w:sz w:val="28"/>
        </w:rPr>
        <w:t>
      4) обеспечение приоритетного формирования пар между субъектами балансирующего рынка электрической энергии, которые не погасили между собой задолженность по предыдущим реестрам взаимозачетов. Если дебитор не погасил задолженность перед кредитором по предыдущему реестру взаимозачетов и стал кредитором по итогам нового реестра, то ему в пару в приоритете ставится кредитор, которому он не оплатил задолженность по предыдущему реестру взаимозачетов.</w:t>
      </w:r>
    </w:p>
    <w:bookmarkEnd w:id="438"/>
    <w:p>
      <w:pPr>
        <w:spacing w:after="0"/>
        <w:ind w:left="0"/>
        <w:jc w:val="both"/>
      </w:pPr>
      <w:r>
        <w:rPr>
          <w:rFonts w:ascii="Times New Roman"/>
          <w:b w:val="false"/>
          <w:i w:val="false"/>
          <w:color w:val="000000"/>
          <w:sz w:val="28"/>
        </w:rPr>
        <w:t>
      Приоритет, указанный в подпункте 4) пункта 146 настоящих Правил, учитывается до применения подпунктов 1-3) пункта 146 настоящих Правил.</w:t>
      </w:r>
    </w:p>
    <w:p>
      <w:pPr>
        <w:spacing w:after="0"/>
        <w:ind w:left="0"/>
        <w:jc w:val="both"/>
      </w:pPr>
      <w:r>
        <w:rPr>
          <w:rFonts w:ascii="Times New Roman"/>
          <w:b w:val="false"/>
          <w:i w:val="false"/>
          <w:color w:val="000000"/>
          <w:sz w:val="28"/>
        </w:rPr>
        <w:t>
      В случае, если при формировании реестра взаимозачетов между субъектами балансирующего рынка с учетом вышеуказанных совокупных условий у нескольких субъектов балансирующего рынка электрической энергии остаются не закрытые денежные обязательства, то реестр взаимозачетов между субъектами балансирующего рынка формируется без применения положения подпункта 3) настоящего пункта.</w:t>
      </w:r>
    </w:p>
    <w:p>
      <w:pPr>
        <w:spacing w:after="0"/>
        <w:ind w:left="0"/>
        <w:jc w:val="both"/>
      </w:pPr>
      <w:r>
        <w:rPr>
          <w:rFonts w:ascii="Times New Roman"/>
          <w:b w:val="false"/>
          <w:i w:val="false"/>
          <w:color w:val="000000"/>
          <w:sz w:val="28"/>
        </w:rPr>
        <w:t>
      В случае невыполнения части второй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2) и 3) настоящего пункта.</w:t>
      </w:r>
    </w:p>
    <w:p>
      <w:pPr>
        <w:spacing w:after="0"/>
        <w:ind w:left="0"/>
        <w:jc w:val="both"/>
      </w:pPr>
      <w:r>
        <w:rPr>
          <w:rFonts w:ascii="Times New Roman"/>
          <w:b w:val="false"/>
          <w:i w:val="false"/>
          <w:color w:val="000000"/>
          <w:sz w:val="28"/>
        </w:rPr>
        <w:t>
      В случае невыполнения части третьей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1), 2) и 3)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439"/>
    <w:p>
      <w:pPr>
        <w:spacing w:after="0"/>
        <w:ind w:left="0"/>
        <w:jc w:val="both"/>
      </w:pPr>
      <w:r>
        <w:rPr>
          <w:rFonts w:ascii="Times New Roman"/>
          <w:b w:val="false"/>
          <w:i w:val="false"/>
          <w:color w:val="000000"/>
          <w:sz w:val="28"/>
        </w:rPr>
        <w:t>
      147. Взаиморасчеты по денежным обязательствам осуществляются субъектом балансирующего рынка электрической энергии ежемесячно, но не позднее тридцати календарных дней после завершения месяца покупки балансирующей электроэнергии и отрицательных дисбалансов на балансирующем рынке электрической энергии.</w:t>
      </w:r>
    </w:p>
    <w:bookmarkEnd w:id="439"/>
    <w:bookmarkStart w:name="z578" w:id="440"/>
    <w:p>
      <w:pPr>
        <w:spacing w:after="0"/>
        <w:ind w:left="0"/>
        <w:jc w:val="both"/>
      </w:pPr>
      <w:r>
        <w:rPr>
          <w:rFonts w:ascii="Times New Roman"/>
          <w:b w:val="false"/>
          <w:i w:val="false"/>
          <w:color w:val="000000"/>
          <w:sz w:val="28"/>
        </w:rPr>
        <w:t>
      148. По договору присоединения и в соответствии с расчетами почасовых объемов балансирующей электроэнергии и почасовых отрицательных дисбалансов расчетный центр балансирующего рынка уступает, а субъект балансирующего рынка электрической энергии, указанный в реестре взаимозачетов между субъектами балансирующего рынка, принимает в полном объеме право требования по денежным обязательствам по договору купли-продажи балансирующей электроэнергии и отрицательных дисбалансов, заключенному между расчетным центром балансирующего рынка и субъектом балансирующего рынка электрической энергии.</w:t>
      </w:r>
    </w:p>
    <w:bookmarkEnd w:id="440"/>
    <w:bookmarkStart w:name="z579" w:id="441"/>
    <w:p>
      <w:pPr>
        <w:spacing w:after="0"/>
        <w:ind w:left="0"/>
        <w:jc w:val="both"/>
      </w:pPr>
      <w:r>
        <w:rPr>
          <w:rFonts w:ascii="Times New Roman"/>
          <w:b w:val="false"/>
          <w:i w:val="false"/>
          <w:color w:val="000000"/>
          <w:sz w:val="28"/>
        </w:rPr>
        <w:t>
      149. В соответствии с условиями договора присоединения субъекту балансирующего рынка электрической энергии передаются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(далее – право требование).</w:t>
      </w:r>
    </w:p>
    <w:bookmarkEnd w:id="441"/>
    <w:bookmarkStart w:name="z580" w:id="442"/>
    <w:p>
      <w:pPr>
        <w:spacing w:after="0"/>
        <w:ind w:left="0"/>
        <w:jc w:val="both"/>
      </w:pPr>
      <w:r>
        <w:rPr>
          <w:rFonts w:ascii="Times New Roman"/>
          <w:b w:val="false"/>
          <w:i w:val="false"/>
          <w:color w:val="000000"/>
          <w:sz w:val="28"/>
        </w:rPr>
        <w:t>
      150. Право расчетного центра балансирующего рынка по денежным обязательствам переходит к субъекту балансирующего рынка электрической энергии, указанному в реестре взаимозачетов между субъектами балансирующего рынка, с момента опубликования реестра взаимозачетов между субъектами балансирующего рынка, в том объеме и на тех условиях, которые существовали к моменту перехода права по договору купли-продажи балансирующей электроэнергии и отрицательных дисбалансов.</w:t>
      </w:r>
    </w:p>
    <w:bookmarkEnd w:id="442"/>
    <w:bookmarkStart w:name="z581" w:id="443"/>
    <w:p>
      <w:pPr>
        <w:spacing w:after="0"/>
        <w:ind w:left="0"/>
        <w:jc w:val="both"/>
      </w:pPr>
      <w:r>
        <w:rPr>
          <w:rFonts w:ascii="Times New Roman"/>
          <w:b w:val="false"/>
          <w:i w:val="false"/>
          <w:color w:val="000000"/>
          <w:sz w:val="28"/>
        </w:rPr>
        <w:t>
      151. Расчетный центр балансирующего рынка гарантирует субъекту балансирующего рынка, указанному в реестре взаимозачетов между субъектами балансирующего рынка, действительность и наличие всех прав, которые уступает в соответствии с условиями договора присоединения.</w:t>
      </w:r>
    </w:p>
    <w:bookmarkEnd w:id="443"/>
    <w:bookmarkStart w:name="z582" w:id="444"/>
    <w:p>
      <w:pPr>
        <w:spacing w:after="0"/>
        <w:ind w:left="0"/>
        <w:jc w:val="both"/>
      </w:pPr>
      <w:r>
        <w:rPr>
          <w:rFonts w:ascii="Times New Roman"/>
          <w:b w:val="false"/>
          <w:i w:val="false"/>
          <w:color w:val="000000"/>
          <w:sz w:val="28"/>
        </w:rPr>
        <w:t>
      152. Расчетный центр балансирующего рынка:</w:t>
      </w:r>
    </w:p>
    <w:bookmarkEnd w:id="444"/>
    <w:bookmarkStart w:name="z583" w:id="445"/>
    <w:p>
      <w:pPr>
        <w:spacing w:after="0"/>
        <w:ind w:left="0"/>
        <w:jc w:val="both"/>
      </w:pPr>
      <w:r>
        <w:rPr>
          <w:rFonts w:ascii="Times New Roman"/>
          <w:b w:val="false"/>
          <w:i w:val="false"/>
          <w:color w:val="000000"/>
          <w:sz w:val="28"/>
        </w:rPr>
        <w:t>
      1) передает субъекту балансирующего рынка электрической энергии, указанному в реестре взаимозачетов между субъектами балансирующего рынка, в полном объеме права и обязанности по договору купли-продажи балансирующей электроэнергии и отрицательных дисбалансов;</w:t>
      </w:r>
    </w:p>
    <w:bookmarkEnd w:id="445"/>
    <w:bookmarkStart w:name="z584" w:id="446"/>
    <w:p>
      <w:pPr>
        <w:spacing w:after="0"/>
        <w:ind w:left="0"/>
        <w:jc w:val="both"/>
      </w:pPr>
      <w:r>
        <w:rPr>
          <w:rFonts w:ascii="Times New Roman"/>
          <w:b w:val="false"/>
          <w:i w:val="false"/>
          <w:color w:val="000000"/>
          <w:sz w:val="28"/>
        </w:rPr>
        <w:t>
      2) в течение 1 (одного) рабочего дней с момента опубликования реестра взаимозачетов между субъектами балансирующего рынка уведомляет субъекта балансирующего рынка электрической энергии об уступке права требования по договору купли-продажи балансирующей электроэнергии и отрицательных дисбалансов</w:t>
      </w:r>
    </w:p>
    <w:bookmarkEnd w:id="446"/>
    <w:bookmarkStart w:name="z585" w:id="447"/>
    <w:p>
      <w:pPr>
        <w:spacing w:after="0"/>
        <w:ind w:left="0"/>
        <w:jc w:val="both"/>
      </w:pPr>
      <w:r>
        <w:rPr>
          <w:rFonts w:ascii="Times New Roman"/>
          <w:b w:val="false"/>
          <w:i w:val="false"/>
          <w:color w:val="000000"/>
          <w:sz w:val="28"/>
        </w:rPr>
        <w:t>
      153. Субъект балансирующего рынка электрической энергии предоставляет согласие и уполномочивает расчетный центр балансирующего рынка производить распределение его прав требования и денежных обязательств, возникших на балансирующем рынке электрической энергии Республики Казахстан между субъектами балансирующего рынка электрической энергии в соответствии с реестром взаимозачетов между субъектами балансирующего рынка.</w:t>
      </w:r>
    </w:p>
    <w:bookmarkEnd w:id="447"/>
    <w:bookmarkStart w:name="z586" w:id="448"/>
    <w:p>
      <w:pPr>
        <w:spacing w:after="0"/>
        <w:ind w:left="0"/>
        <w:jc w:val="both"/>
      </w:pPr>
      <w:r>
        <w:rPr>
          <w:rFonts w:ascii="Times New Roman"/>
          <w:b w:val="false"/>
          <w:i w:val="false"/>
          <w:color w:val="000000"/>
          <w:sz w:val="28"/>
        </w:rPr>
        <w:t>
      154. Субъект балансирующего рынка электрической энергии оплачивает возникшие у него денежные обязательства перед расчетным центром балансирующего рынка субъекту балансирующего рынка электрической энергии, определенному расчетным центром балансирующего рынка в реестре взаимозачетов между субъектами балансирующего рынка.</w:t>
      </w:r>
    </w:p>
    <w:bookmarkEnd w:id="448"/>
    <w:bookmarkStart w:name="z587" w:id="449"/>
    <w:p>
      <w:pPr>
        <w:spacing w:after="0"/>
        <w:ind w:left="0"/>
        <w:jc w:val="both"/>
      </w:pPr>
      <w:r>
        <w:rPr>
          <w:rFonts w:ascii="Times New Roman"/>
          <w:b w:val="false"/>
          <w:i w:val="false"/>
          <w:color w:val="000000"/>
          <w:sz w:val="28"/>
        </w:rPr>
        <w:t>
      155. Права (требования) по денежным обязательствам принадлежащие расчетному центру балансирующего рынка на основании расчета почасовых объемов балансирующей электроэнергии и отрицательных дисбалансов передаются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 присоединения.</w:t>
      </w:r>
    </w:p>
    <w:bookmarkEnd w:id="449"/>
    <w:bookmarkStart w:name="z588" w:id="450"/>
    <w:p>
      <w:pPr>
        <w:spacing w:after="0"/>
        <w:ind w:left="0"/>
        <w:jc w:val="both"/>
      </w:pPr>
      <w:r>
        <w:rPr>
          <w:rFonts w:ascii="Times New Roman"/>
          <w:b w:val="false"/>
          <w:i w:val="false"/>
          <w:color w:val="000000"/>
          <w:sz w:val="28"/>
        </w:rPr>
        <w:t>
      156. Права (требования) по денежным обязательствам принадлежащие субъекту балансирующего рынка электрической энергии на основании расчета почасовых объемов балансирующей электроэнергии и отрицательных дисбалансов на балансирующем рынке электрической энергии передаются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 присоединения.</w:t>
      </w:r>
    </w:p>
    <w:bookmarkEnd w:id="450"/>
    <w:bookmarkStart w:name="z589" w:id="451"/>
    <w:p>
      <w:pPr>
        <w:spacing w:after="0"/>
        <w:ind w:left="0"/>
        <w:jc w:val="both"/>
      </w:pPr>
      <w:r>
        <w:rPr>
          <w:rFonts w:ascii="Times New Roman"/>
          <w:b w:val="false"/>
          <w:i w:val="false"/>
          <w:color w:val="000000"/>
          <w:sz w:val="28"/>
        </w:rPr>
        <w:t>
      157. Субъект балансирующего рынка электрической энергии предоставляет согласие расчетному центру балансирующего рынка на распределение денежных обязательств расчетного центра балансирующего рынка перед субъектом балансирующего рынка электрической энергии между субъектами балансирующего рынка в соответствии с реестром взаимозачетов между субъектами балансирующего рынка.</w:t>
      </w:r>
    </w:p>
    <w:bookmarkEnd w:id="451"/>
    <w:bookmarkStart w:name="z590" w:id="452"/>
    <w:p>
      <w:pPr>
        <w:spacing w:after="0"/>
        <w:ind w:left="0"/>
        <w:jc w:val="both"/>
      </w:pPr>
      <w:r>
        <w:rPr>
          <w:rFonts w:ascii="Times New Roman"/>
          <w:b w:val="false"/>
          <w:i w:val="false"/>
          <w:color w:val="000000"/>
          <w:sz w:val="28"/>
        </w:rPr>
        <w:t>
      158. Расчетный центр балансирующего рынка не несет ответственности перед субъектом балансирующего рынка электрической энергии, указанным в реестре взаимозачетов между субъектами балансирующего рынка, за неисполнение субъектом балансирующего рынка электрической энергии его денежных обязательств, указанных в реестре взаимозачетов между субъектами балансирующего рынка.</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592" w:id="453"/>
    <w:p>
      <w:pPr>
        <w:spacing w:after="0"/>
        <w:ind w:left="0"/>
        <w:jc w:val="left"/>
      </w:pPr>
      <w:r>
        <w:rPr>
          <w:rFonts w:ascii="Times New Roman"/>
          <w:b/>
          <w:i w:val="false"/>
          <w:color w:val="000000"/>
        </w:rPr>
        <w:t xml:space="preserve"> Типовой договор купли-продажи балансирующей электроэнергии и отрицательных дисбалансов</w:t>
      </w:r>
    </w:p>
    <w:bookmarkEnd w:id="453"/>
    <w:p>
      <w:pPr>
        <w:spacing w:after="0"/>
        <w:ind w:left="0"/>
        <w:jc w:val="both"/>
      </w:pPr>
      <w:bookmarkStart w:name="z593" w:id="454"/>
      <w:r>
        <w:rPr>
          <w:rFonts w:ascii="Times New Roman"/>
          <w:b w:val="false"/>
          <w:i w:val="false"/>
          <w:color w:val="000000"/>
          <w:sz w:val="28"/>
        </w:rPr>
        <w:t>
      ______________________________ "___"__________20__г.</w:t>
      </w:r>
    </w:p>
    <w:bookmarkEnd w:id="454"/>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594" w:id="455"/>
      <w:r>
        <w:rPr>
          <w:rFonts w:ascii="Times New Roman"/>
          <w:b w:val="false"/>
          <w:i w:val="false"/>
          <w:color w:val="000000"/>
          <w:sz w:val="28"/>
        </w:rPr>
        <w:t>
      _______________________________________________________________________,</w:t>
      </w:r>
    </w:p>
    <w:bookmarkEnd w:id="455"/>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"Расчетный центр балансирующего рынка",</w:t>
      </w:r>
    </w:p>
    <w:p>
      <w:pPr>
        <w:spacing w:after="0"/>
        <w:ind w:left="0"/>
        <w:jc w:val="both"/>
      </w:pPr>
      <w:r>
        <w:rPr>
          <w:rFonts w:ascii="Times New Roman"/>
          <w:b w:val="false"/>
          <w:i w:val="false"/>
          <w:color w:val="000000"/>
          <w:sz w:val="28"/>
        </w:rPr>
        <w:t>с одной стороны и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"Субъект балансирующего рынка электрической энергии",</w:t>
      </w:r>
    </w:p>
    <w:p>
      <w:pPr>
        <w:spacing w:after="0"/>
        <w:ind w:left="0"/>
        <w:jc w:val="both"/>
      </w:pPr>
      <w:r>
        <w:rPr>
          <w:rFonts w:ascii="Times New Roman"/>
          <w:b w:val="false"/>
          <w:i w:val="false"/>
          <w:color w:val="000000"/>
          <w:sz w:val="28"/>
        </w:rPr>
        <w:t>с другой стороны, в дальнейшем вместе также именуемые "Стороны",</w:t>
      </w:r>
    </w:p>
    <w:p>
      <w:pPr>
        <w:spacing w:after="0"/>
        <w:ind w:left="0"/>
        <w:jc w:val="both"/>
      </w:pPr>
      <w:r>
        <w:rPr>
          <w:rFonts w:ascii="Times New Roman"/>
          <w:b w:val="false"/>
          <w:i w:val="false"/>
          <w:color w:val="000000"/>
          <w:sz w:val="28"/>
        </w:rPr>
        <w:t>а по отдельности "Сторона" заключили настоящий Договор купли-продажи</w:t>
      </w:r>
    </w:p>
    <w:p>
      <w:pPr>
        <w:spacing w:after="0"/>
        <w:ind w:left="0"/>
        <w:jc w:val="both"/>
      </w:pPr>
      <w:r>
        <w:rPr>
          <w:rFonts w:ascii="Times New Roman"/>
          <w:b w:val="false"/>
          <w:i w:val="false"/>
          <w:color w:val="000000"/>
          <w:sz w:val="28"/>
        </w:rPr>
        <w:t>балансирующей электроэнергии и отрицательных дисбалансов (далее – Договор)</w:t>
      </w:r>
    </w:p>
    <w:p>
      <w:pPr>
        <w:spacing w:after="0"/>
        <w:ind w:left="0"/>
        <w:jc w:val="both"/>
      </w:pPr>
      <w:r>
        <w:rPr>
          <w:rFonts w:ascii="Times New Roman"/>
          <w:b w:val="false"/>
          <w:i w:val="false"/>
          <w:color w:val="000000"/>
          <w:sz w:val="28"/>
        </w:rPr>
        <w:t>о нижеследующем.</w:t>
      </w:r>
    </w:p>
    <w:bookmarkStart w:name="z595" w:id="456"/>
    <w:p>
      <w:pPr>
        <w:spacing w:after="0"/>
        <w:ind w:left="0"/>
        <w:jc w:val="left"/>
      </w:pPr>
      <w:r>
        <w:rPr>
          <w:rFonts w:ascii="Times New Roman"/>
          <w:b/>
          <w:i w:val="false"/>
          <w:color w:val="000000"/>
        </w:rPr>
        <w:t xml:space="preserve"> Глава 1. Основные положения</w:t>
      </w:r>
    </w:p>
    <w:bookmarkEnd w:id="456"/>
    <w:bookmarkStart w:name="z596" w:id="457"/>
    <w:p>
      <w:pPr>
        <w:spacing w:after="0"/>
        <w:ind w:left="0"/>
        <w:jc w:val="both"/>
      </w:pPr>
      <w:r>
        <w:rPr>
          <w:rFonts w:ascii="Times New Roman"/>
          <w:b w:val="false"/>
          <w:i w:val="false"/>
          <w:color w:val="000000"/>
          <w:sz w:val="28"/>
        </w:rPr>
        <w:t>
      В настоящем Договоре используются следующие понятия и определения:</w:t>
      </w:r>
    </w:p>
    <w:bookmarkEnd w:id="457"/>
    <w:bookmarkStart w:name="z597" w:id="458"/>
    <w:p>
      <w:pPr>
        <w:spacing w:after="0"/>
        <w:ind w:left="0"/>
        <w:jc w:val="both"/>
      </w:pPr>
      <w:r>
        <w:rPr>
          <w:rFonts w:ascii="Times New Roman"/>
          <w:b w:val="false"/>
          <w:i w:val="false"/>
          <w:color w:val="000000"/>
          <w:sz w:val="28"/>
        </w:rPr>
        <w:t>
      1)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bookmarkEnd w:id="458"/>
    <w:bookmarkStart w:name="z598" w:id="459"/>
    <w:p>
      <w:pPr>
        <w:spacing w:after="0"/>
        <w:ind w:left="0"/>
        <w:jc w:val="both"/>
      </w:pPr>
      <w:r>
        <w:rPr>
          <w:rFonts w:ascii="Times New Roman"/>
          <w:b w:val="false"/>
          <w:i w:val="false"/>
          <w:color w:val="000000"/>
          <w:sz w:val="28"/>
        </w:rPr>
        <w:t xml:space="preserve">
      2) расчетный центр балансирующего рынка – организация, определенная уполномоченным органом согласно </w:t>
      </w:r>
      <w:r>
        <w:rPr>
          <w:rFonts w:ascii="Times New Roman"/>
          <w:b w:val="false"/>
          <w:i w:val="false"/>
          <w:color w:val="000000"/>
          <w:sz w:val="28"/>
        </w:rPr>
        <w:t>подпункту 70-45)</w:t>
      </w:r>
      <w:r>
        <w:rPr>
          <w:rFonts w:ascii="Times New Roman"/>
          <w:b w:val="false"/>
          <w:i w:val="false"/>
          <w:color w:val="000000"/>
          <w:sz w:val="28"/>
        </w:rPr>
        <w:t xml:space="preserve"> статьи 5 Закона Республики Казахстан "Об электроэнергетике" (далее – Закон),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w:t>
      </w:r>
    </w:p>
    <w:bookmarkEnd w:id="459"/>
    <w:bookmarkStart w:name="z599" w:id="460"/>
    <w:p>
      <w:pPr>
        <w:spacing w:after="0"/>
        <w:ind w:left="0"/>
        <w:jc w:val="both"/>
      </w:pPr>
      <w:r>
        <w:rPr>
          <w:rFonts w:ascii="Times New Roman"/>
          <w:b w:val="false"/>
          <w:i w:val="false"/>
          <w:color w:val="000000"/>
          <w:sz w:val="28"/>
        </w:rPr>
        <w:t>
      3) уполномоченный орган – государственный орган, осуществляющий руководство в сфере электроэнергетики;</w:t>
      </w:r>
    </w:p>
    <w:bookmarkEnd w:id="460"/>
    <w:bookmarkStart w:name="z600" w:id="461"/>
    <w:p>
      <w:pPr>
        <w:spacing w:after="0"/>
        <w:ind w:left="0"/>
        <w:jc w:val="both"/>
      </w:pPr>
      <w:r>
        <w:rPr>
          <w:rFonts w:ascii="Times New Roman"/>
          <w:b w:val="false"/>
          <w:i w:val="false"/>
          <w:color w:val="000000"/>
          <w:sz w:val="28"/>
        </w:rPr>
        <w:t>
      4) субъекты балансирующего рынка электрической энергии – субъекты оптового рынка электрической энергии, за исключением оператора рынка централизованной торговли;</w:t>
      </w:r>
    </w:p>
    <w:bookmarkEnd w:id="461"/>
    <w:bookmarkStart w:name="z601" w:id="462"/>
    <w:p>
      <w:pPr>
        <w:spacing w:after="0"/>
        <w:ind w:left="0"/>
        <w:jc w:val="both"/>
      </w:pPr>
      <w:r>
        <w:rPr>
          <w:rFonts w:ascii="Times New Roman"/>
          <w:b w:val="false"/>
          <w:i w:val="false"/>
          <w:color w:val="000000"/>
          <w:sz w:val="28"/>
        </w:rPr>
        <w:t>
      5)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462"/>
    <w:bookmarkStart w:name="z602" w:id="463"/>
    <w:p>
      <w:pPr>
        <w:spacing w:after="0"/>
        <w:ind w:left="0"/>
        <w:jc w:val="both"/>
      </w:pPr>
      <w:r>
        <w:rPr>
          <w:rFonts w:ascii="Times New Roman"/>
          <w:b w:val="false"/>
          <w:i w:val="false"/>
          <w:color w:val="000000"/>
          <w:sz w:val="28"/>
        </w:rPr>
        <w:t>
      6)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463"/>
    <w:bookmarkStart w:name="z603" w:id="464"/>
    <w:p>
      <w:pPr>
        <w:spacing w:after="0"/>
        <w:ind w:left="0"/>
        <w:jc w:val="both"/>
      </w:pPr>
      <w:r>
        <w:rPr>
          <w:rFonts w:ascii="Times New Roman"/>
          <w:b w:val="false"/>
          <w:i w:val="false"/>
          <w:color w:val="000000"/>
          <w:sz w:val="28"/>
        </w:rPr>
        <w:t>
      7)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bookmarkEnd w:id="464"/>
    <w:bookmarkStart w:name="z604" w:id="465"/>
    <w:p>
      <w:pPr>
        <w:spacing w:after="0"/>
        <w:ind w:left="0"/>
        <w:jc w:val="both"/>
      </w:pPr>
      <w:r>
        <w:rPr>
          <w:rFonts w:ascii="Times New Roman"/>
          <w:b w:val="false"/>
          <w:i w:val="false"/>
          <w:color w:val="000000"/>
          <w:sz w:val="28"/>
        </w:rPr>
        <w:t>
      8) дисбаланс – разность планового и фактического сальдо генерации-потребления, в кВт*ч;</w:t>
      </w:r>
    </w:p>
    <w:bookmarkEnd w:id="465"/>
    <w:bookmarkStart w:name="z605" w:id="466"/>
    <w:p>
      <w:pPr>
        <w:spacing w:after="0"/>
        <w:ind w:left="0"/>
        <w:jc w:val="both"/>
      </w:pPr>
      <w:r>
        <w:rPr>
          <w:rFonts w:ascii="Times New Roman"/>
          <w:b w:val="false"/>
          <w:i w:val="false"/>
          <w:color w:val="000000"/>
          <w:sz w:val="28"/>
        </w:rPr>
        <w:t>
      9) положительный дисбаланс – дисбаланс, значение которого больше нуля (не отрицательно), в кВт*ч;</w:t>
      </w:r>
    </w:p>
    <w:bookmarkEnd w:id="466"/>
    <w:bookmarkStart w:name="z606" w:id="467"/>
    <w:p>
      <w:pPr>
        <w:spacing w:after="0"/>
        <w:ind w:left="0"/>
        <w:jc w:val="both"/>
      </w:pPr>
      <w:r>
        <w:rPr>
          <w:rFonts w:ascii="Times New Roman"/>
          <w:b w:val="false"/>
          <w:i w:val="false"/>
          <w:color w:val="000000"/>
          <w:sz w:val="28"/>
        </w:rPr>
        <w:t>
      10) отрицательный дисбаланс – дисбаланс, значение которого меньше нуля (отрицательно), в кВт*ч;</w:t>
      </w:r>
    </w:p>
    <w:bookmarkEnd w:id="467"/>
    <w:bookmarkStart w:name="z607" w:id="468"/>
    <w:p>
      <w:pPr>
        <w:spacing w:after="0"/>
        <w:ind w:left="0"/>
        <w:jc w:val="both"/>
      </w:pPr>
      <w:r>
        <w:rPr>
          <w:rFonts w:ascii="Times New Roman"/>
          <w:b w:val="false"/>
          <w:i w:val="false"/>
          <w:color w:val="000000"/>
          <w:sz w:val="28"/>
        </w:rPr>
        <w:t xml:space="preserve">
      11)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w:t>
      </w:r>
    </w:p>
    <w:bookmarkEnd w:id="468"/>
    <w:bookmarkStart w:name="z608" w:id="469"/>
    <w:p>
      <w:pPr>
        <w:spacing w:after="0"/>
        <w:ind w:left="0"/>
        <w:jc w:val="both"/>
      </w:pPr>
      <w:r>
        <w:rPr>
          <w:rFonts w:ascii="Times New Roman"/>
          <w:b w:val="false"/>
          <w:i w:val="false"/>
          <w:color w:val="000000"/>
          <w:sz w:val="28"/>
        </w:rPr>
        <w:t xml:space="preserve">
      12)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согласно </w:t>
      </w:r>
      <w:r>
        <w:rPr>
          <w:rFonts w:ascii="Times New Roman"/>
          <w:b w:val="false"/>
          <w:i w:val="false"/>
          <w:color w:val="000000"/>
          <w:sz w:val="28"/>
        </w:rPr>
        <w:t>подпункту 23-4)</w:t>
      </w:r>
      <w:r>
        <w:rPr>
          <w:rFonts w:ascii="Times New Roman"/>
          <w:b w:val="false"/>
          <w:i w:val="false"/>
          <w:color w:val="000000"/>
          <w:sz w:val="28"/>
        </w:rPr>
        <w:t xml:space="preserve"> статьи 1 Закона;</w:t>
      </w:r>
    </w:p>
    <w:bookmarkEnd w:id="469"/>
    <w:bookmarkStart w:name="z609" w:id="470"/>
    <w:p>
      <w:pPr>
        <w:spacing w:after="0"/>
        <w:ind w:left="0"/>
        <w:jc w:val="both"/>
      </w:pPr>
      <w:r>
        <w:rPr>
          <w:rFonts w:ascii="Times New Roman"/>
          <w:b w:val="false"/>
          <w:i w:val="false"/>
          <w:color w:val="000000"/>
          <w:sz w:val="28"/>
        </w:rPr>
        <w:t>
      13) расчеты почасовых объемов балансирующей электроэнергии и почасовых дисбалансов – документ, отражающий объемы балансирующей электроэнергии и отрицательных дисбалансов и их стоимости каждому часу расчетного месяца, являющийся основанием для взаиморасчетов;</w:t>
      </w:r>
    </w:p>
    <w:bookmarkEnd w:id="470"/>
    <w:bookmarkStart w:name="z610" w:id="471"/>
    <w:p>
      <w:pPr>
        <w:spacing w:after="0"/>
        <w:ind w:left="0"/>
        <w:jc w:val="both"/>
      </w:pPr>
      <w:r>
        <w:rPr>
          <w:rFonts w:ascii="Times New Roman"/>
          <w:b w:val="false"/>
          <w:i w:val="false"/>
          <w:color w:val="000000"/>
          <w:sz w:val="28"/>
        </w:rPr>
        <w:t>
      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bookmarkEnd w:id="471"/>
    <w:bookmarkStart w:name="z611" w:id="472"/>
    <w:p>
      <w:pPr>
        <w:spacing w:after="0"/>
        <w:ind w:left="0"/>
        <w:jc w:val="both"/>
      </w:pPr>
      <w:r>
        <w:rPr>
          <w:rFonts w:ascii="Times New Roman"/>
          <w:b w:val="false"/>
          <w:i w:val="false"/>
          <w:color w:val="000000"/>
          <w:sz w:val="28"/>
        </w:rPr>
        <w:t>
      15) договор присоединения - договор, заключаемый между расчетным центром балансирующего рынка и субъектом балансирующего рынка электрической энергии, для обеспечения взаимозачетов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и расчетным центром балансирующего рынка.</w:t>
      </w:r>
    </w:p>
    <w:bookmarkEnd w:id="472"/>
    <w:bookmarkStart w:name="z612" w:id="473"/>
    <w:p>
      <w:pPr>
        <w:spacing w:after="0"/>
        <w:ind w:left="0"/>
        <w:jc w:val="left"/>
      </w:pPr>
      <w:r>
        <w:rPr>
          <w:rFonts w:ascii="Times New Roman"/>
          <w:b/>
          <w:i w:val="false"/>
          <w:color w:val="000000"/>
        </w:rPr>
        <w:t xml:space="preserve"> Глава 2. Предмет Договора</w:t>
      </w:r>
    </w:p>
    <w:bookmarkEnd w:id="473"/>
    <w:bookmarkStart w:name="z613" w:id="474"/>
    <w:p>
      <w:pPr>
        <w:spacing w:after="0"/>
        <w:ind w:left="0"/>
        <w:jc w:val="both"/>
      </w:pPr>
      <w:r>
        <w:rPr>
          <w:rFonts w:ascii="Times New Roman"/>
          <w:b w:val="false"/>
          <w:i w:val="false"/>
          <w:color w:val="000000"/>
          <w:sz w:val="28"/>
        </w:rPr>
        <w:t xml:space="preserve">
      1. Расчетный центр балансирующего рынка продает (покупает), а Субъект балансирующего рынка электрической энергии покупает (продает) балансирующую электроэнергию и отрицательные дисбалансы в соответствии с условиями Договора, требованиями законодательства Республики Казахстан в области электроэнергетики и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(далее – Правила).</w:t>
      </w:r>
    </w:p>
    <w:bookmarkEnd w:id="474"/>
    <w:bookmarkStart w:name="z614" w:id="475"/>
    <w:p>
      <w:pPr>
        <w:spacing w:after="0"/>
        <w:ind w:left="0"/>
        <w:jc w:val="both"/>
      </w:pPr>
      <w:r>
        <w:rPr>
          <w:rFonts w:ascii="Times New Roman"/>
          <w:b w:val="false"/>
          <w:i w:val="false"/>
          <w:color w:val="000000"/>
          <w:sz w:val="28"/>
        </w:rPr>
        <w:t>
      2. Субъект балансирующего рынка электрической энергии продает (покупает), а Расчетный центр балансирующего рынка покупает (продает) балансирующую электроэнергию и отрицательные дисбалансы в соответствии с условиями Договора, требованиями законодательства Республики Казахстан в области электроэнергетики и Правил.</w:t>
      </w:r>
    </w:p>
    <w:bookmarkEnd w:id="475"/>
    <w:bookmarkStart w:name="z615" w:id="476"/>
    <w:p>
      <w:pPr>
        <w:spacing w:after="0"/>
        <w:ind w:left="0"/>
        <w:jc w:val="both"/>
      </w:pPr>
      <w:r>
        <w:rPr>
          <w:rFonts w:ascii="Times New Roman"/>
          <w:b w:val="false"/>
          <w:i w:val="false"/>
          <w:color w:val="000000"/>
          <w:sz w:val="28"/>
        </w:rPr>
        <w:t>
      3. Субъект балансирующего рынка электрической энергии обязуется оплатить за балансирующую электроэнергию и отрицательные дисбалансы в размере и порядке, установленным Договором, требованиями законодательства Республики Казахстан в области электроэнергетики и Правил.</w:t>
      </w:r>
    </w:p>
    <w:bookmarkEnd w:id="476"/>
    <w:bookmarkStart w:name="z616" w:id="477"/>
    <w:p>
      <w:pPr>
        <w:spacing w:after="0"/>
        <w:ind w:left="0"/>
        <w:jc w:val="left"/>
      </w:pPr>
      <w:r>
        <w:rPr>
          <w:rFonts w:ascii="Times New Roman"/>
          <w:b/>
          <w:i w:val="false"/>
          <w:color w:val="000000"/>
        </w:rPr>
        <w:t xml:space="preserve"> Глава 3. Условия покупки/продажи электрической энергии и отрицательных дисбалансов на балансирующем рынке</w:t>
      </w:r>
    </w:p>
    <w:bookmarkEnd w:id="477"/>
    <w:bookmarkStart w:name="z617" w:id="478"/>
    <w:p>
      <w:pPr>
        <w:spacing w:after="0"/>
        <w:ind w:left="0"/>
        <w:jc w:val="both"/>
      </w:pPr>
      <w:r>
        <w:rPr>
          <w:rFonts w:ascii="Times New Roman"/>
          <w:b w:val="false"/>
          <w:i w:val="false"/>
          <w:color w:val="000000"/>
          <w:sz w:val="28"/>
        </w:rPr>
        <w:t>
      4. Купля-продажа балансирующей электрической энергии и отрицательных дисбалансов на балансирующем рынке электрической энергии осуществляется в соответствии с законодательством Республики Казахстан, Правилами и условиями Договора.</w:t>
      </w:r>
    </w:p>
    <w:bookmarkEnd w:id="478"/>
    <w:bookmarkStart w:name="z618" w:id="479"/>
    <w:p>
      <w:pPr>
        <w:spacing w:after="0"/>
        <w:ind w:left="0"/>
        <w:jc w:val="both"/>
      </w:pPr>
      <w:r>
        <w:rPr>
          <w:rFonts w:ascii="Times New Roman"/>
          <w:b w:val="false"/>
          <w:i w:val="false"/>
          <w:color w:val="000000"/>
          <w:sz w:val="28"/>
        </w:rPr>
        <w:t>
      5. Системный оператор определяет информацию о плановых и фактических значениях генерации и потребления субъектов балансирующего рынка электрической энергии, в т.ч. в разбивке по объектам генерации-потребления данных субъектов по каждому часу.</w:t>
      </w:r>
    </w:p>
    <w:bookmarkEnd w:id="479"/>
    <w:bookmarkStart w:name="z619" w:id="480"/>
    <w:p>
      <w:pPr>
        <w:spacing w:after="0"/>
        <w:ind w:left="0"/>
        <w:jc w:val="both"/>
      </w:pPr>
      <w:r>
        <w:rPr>
          <w:rFonts w:ascii="Times New Roman"/>
          <w:b w:val="false"/>
          <w:i w:val="false"/>
          <w:color w:val="000000"/>
          <w:sz w:val="28"/>
        </w:rPr>
        <w:t>
      6. Купля-продажа балансирующей электроэнергии и отрицательных дисбалансов осуществляется в соответствии с расчетами почасовых объемов балансирующей электроэнергии и почасовых дисбалансов.</w:t>
      </w:r>
    </w:p>
    <w:bookmarkEnd w:id="480"/>
    <w:bookmarkStart w:name="z620" w:id="481"/>
    <w:p>
      <w:pPr>
        <w:spacing w:after="0"/>
        <w:ind w:left="0"/>
        <w:jc w:val="both"/>
      </w:pPr>
      <w:r>
        <w:rPr>
          <w:rFonts w:ascii="Times New Roman"/>
          <w:b w:val="false"/>
          <w:i w:val="false"/>
          <w:color w:val="000000"/>
          <w:sz w:val="28"/>
        </w:rPr>
        <w:t>
      7. Взаиморасчеты за куплю-продажу балансирующей электроэнергии и отрицательных дисбалансов на балансирующем рынке электрической энергии осуществляется на основании отдельного договора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w:t>
      </w:r>
    </w:p>
    <w:bookmarkEnd w:id="481"/>
    <w:bookmarkStart w:name="z621" w:id="482"/>
    <w:p>
      <w:pPr>
        <w:spacing w:after="0"/>
        <w:ind w:left="0"/>
        <w:jc w:val="left"/>
      </w:pPr>
      <w:r>
        <w:rPr>
          <w:rFonts w:ascii="Times New Roman"/>
          <w:b/>
          <w:i w:val="false"/>
          <w:color w:val="000000"/>
        </w:rPr>
        <w:t xml:space="preserve"> Глава 4. Учет электрической энергии</w:t>
      </w:r>
    </w:p>
    <w:bookmarkEnd w:id="482"/>
    <w:bookmarkStart w:name="z622" w:id="483"/>
    <w:p>
      <w:pPr>
        <w:spacing w:after="0"/>
        <w:ind w:left="0"/>
        <w:jc w:val="both"/>
      </w:pPr>
      <w:r>
        <w:rPr>
          <w:rFonts w:ascii="Times New Roman"/>
          <w:b w:val="false"/>
          <w:i w:val="false"/>
          <w:color w:val="000000"/>
          <w:sz w:val="28"/>
        </w:rPr>
        <w:t>
      8. Фактический объем купли-продажи балансирующей электрической энергии и отрицательных дисбалансов расчетного центра балансирующего рынка и субъекта оптового рынка электрической энергии, за расчетный период определяется с 00-00 часов первого календарного дня по 24-00 часов последнего календарного дня (время среднеевропейское) расчетного периода на основании расчетов почасовых объемов балансирующей электроэнергии и почасовых дисбалансов.</w:t>
      </w:r>
    </w:p>
    <w:bookmarkEnd w:id="483"/>
    <w:bookmarkStart w:name="z623" w:id="484"/>
    <w:p>
      <w:pPr>
        <w:spacing w:after="0"/>
        <w:ind w:left="0"/>
        <w:jc w:val="left"/>
      </w:pPr>
      <w:r>
        <w:rPr>
          <w:rFonts w:ascii="Times New Roman"/>
          <w:b/>
          <w:i w:val="false"/>
          <w:color w:val="000000"/>
        </w:rPr>
        <w:t xml:space="preserve"> Глава 5. Права и обязанности Сторон</w:t>
      </w:r>
    </w:p>
    <w:bookmarkEnd w:id="484"/>
    <w:bookmarkStart w:name="z624" w:id="485"/>
    <w:p>
      <w:pPr>
        <w:spacing w:after="0"/>
        <w:ind w:left="0"/>
        <w:jc w:val="both"/>
      </w:pPr>
      <w:r>
        <w:rPr>
          <w:rFonts w:ascii="Times New Roman"/>
          <w:b w:val="false"/>
          <w:i w:val="false"/>
          <w:color w:val="000000"/>
          <w:sz w:val="28"/>
        </w:rPr>
        <w:t>
      9. Субъект балансирующего рынка электрической энергии вправе:</w:t>
      </w:r>
    </w:p>
    <w:bookmarkEnd w:id="485"/>
    <w:bookmarkStart w:name="z625" w:id="486"/>
    <w:p>
      <w:pPr>
        <w:spacing w:after="0"/>
        <w:ind w:left="0"/>
        <w:jc w:val="both"/>
      </w:pPr>
      <w:r>
        <w:rPr>
          <w:rFonts w:ascii="Times New Roman"/>
          <w:b w:val="false"/>
          <w:i w:val="false"/>
          <w:color w:val="000000"/>
          <w:sz w:val="28"/>
        </w:rPr>
        <w:t>
      1) получать информацию касательно купли-продажи балансирующей электрической энергии и отрицательных дисбалансов на балансирующем рынке электрической энергии;</w:t>
      </w:r>
    </w:p>
    <w:bookmarkEnd w:id="486"/>
    <w:bookmarkStart w:name="z626" w:id="487"/>
    <w:p>
      <w:pPr>
        <w:spacing w:after="0"/>
        <w:ind w:left="0"/>
        <w:jc w:val="both"/>
      </w:pPr>
      <w:r>
        <w:rPr>
          <w:rFonts w:ascii="Times New Roman"/>
          <w:b w:val="false"/>
          <w:i w:val="false"/>
          <w:color w:val="000000"/>
          <w:sz w:val="28"/>
        </w:rPr>
        <w:t>
      2) сообщать системному оператору и расчетному центру балансирующего рынка о некорректности/неточности информации в расчетах почасовых объемов балансирующей электроэнергии и почасовых дисбалансов;</w:t>
      </w:r>
    </w:p>
    <w:bookmarkEnd w:id="487"/>
    <w:bookmarkStart w:name="z627" w:id="488"/>
    <w:p>
      <w:pPr>
        <w:spacing w:after="0"/>
        <w:ind w:left="0"/>
        <w:jc w:val="both"/>
      </w:pPr>
      <w:r>
        <w:rPr>
          <w:rFonts w:ascii="Times New Roman"/>
          <w:b w:val="false"/>
          <w:i w:val="false"/>
          <w:color w:val="000000"/>
          <w:sz w:val="28"/>
        </w:rPr>
        <w:t>
      10. Субъект балансирующего рынка электрической энергии обязан:</w:t>
      </w:r>
    </w:p>
    <w:bookmarkEnd w:id="488"/>
    <w:bookmarkStart w:name="z628" w:id="489"/>
    <w:p>
      <w:pPr>
        <w:spacing w:after="0"/>
        <w:ind w:left="0"/>
        <w:jc w:val="both"/>
      </w:pPr>
      <w:r>
        <w:rPr>
          <w:rFonts w:ascii="Times New Roman"/>
          <w:b w:val="false"/>
          <w:i w:val="false"/>
          <w:color w:val="000000"/>
          <w:sz w:val="28"/>
        </w:rPr>
        <w:t>
      1) покупать у расчетного центра балансирующего рынка балансирующую электроэнергии и отрицательные дисбалансы на балансирующем рынке электрической энергии;</w:t>
      </w:r>
    </w:p>
    <w:bookmarkEnd w:id="489"/>
    <w:bookmarkStart w:name="z629" w:id="490"/>
    <w:p>
      <w:pPr>
        <w:spacing w:after="0"/>
        <w:ind w:left="0"/>
        <w:jc w:val="both"/>
      </w:pPr>
      <w:r>
        <w:rPr>
          <w:rFonts w:ascii="Times New Roman"/>
          <w:b w:val="false"/>
          <w:i w:val="false"/>
          <w:color w:val="000000"/>
          <w:sz w:val="28"/>
        </w:rPr>
        <w:t>
      2) продавать расчетному центру балансирующего рынка балансирующую электроэнергии и отрицательные дисбалансы на балансирующем рынке электрической энергии;</w:t>
      </w:r>
    </w:p>
    <w:bookmarkEnd w:id="490"/>
    <w:bookmarkStart w:name="z630" w:id="491"/>
    <w:p>
      <w:pPr>
        <w:spacing w:after="0"/>
        <w:ind w:left="0"/>
        <w:jc w:val="both"/>
      </w:pPr>
      <w:r>
        <w:rPr>
          <w:rFonts w:ascii="Times New Roman"/>
          <w:b w:val="false"/>
          <w:i w:val="false"/>
          <w:color w:val="000000"/>
          <w:sz w:val="28"/>
        </w:rPr>
        <w:t>
      3) заключить с расчетным центром балансирующего рынка договор присоединения со всеми субъектами балансирующего рынка электрической энергии для осуществления взаиморасчетов по купле-продаже балансирующей электроэнергии и отрицательных дисбалансов на балансирующем рынке электрической энергии;</w:t>
      </w:r>
    </w:p>
    <w:bookmarkEnd w:id="491"/>
    <w:bookmarkStart w:name="z631" w:id="492"/>
    <w:p>
      <w:pPr>
        <w:spacing w:after="0"/>
        <w:ind w:left="0"/>
        <w:jc w:val="both"/>
      </w:pPr>
      <w:r>
        <w:rPr>
          <w:rFonts w:ascii="Times New Roman"/>
          <w:b w:val="false"/>
          <w:i w:val="false"/>
          <w:color w:val="000000"/>
          <w:sz w:val="28"/>
        </w:rPr>
        <w:t>
      4) на основании и в порядке, предусмотренным договором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 оплачивать за купленную-проданную балансирующую электроэнергию и отрицательные дисбалансы;</w:t>
      </w:r>
    </w:p>
    <w:bookmarkEnd w:id="492"/>
    <w:bookmarkStart w:name="z632" w:id="493"/>
    <w:p>
      <w:pPr>
        <w:spacing w:after="0"/>
        <w:ind w:left="0"/>
        <w:jc w:val="both"/>
      </w:pPr>
      <w:r>
        <w:rPr>
          <w:rFonts w:ascii="Times New Roman"/>
          <w:b w:val="false"/>
          <w:i w:val="false"/>
          <w:color w:val="000000"/>
          <w:sz w:val="28"/>
        </w:rPr>
        <w:t>
      5) выписывать/выставлять расчетному центру балансирующего рынка акты выполненных работ (оказанных услуг), накладные, счет-фактуры;</w:t>
      </w:r>
    </w:p>
    <w:bookmarkEnd w:id="493"/>
    <w:bookmarkStart w:name="z633" w:id="494"/>
    <w:p>
      <w:pPr>
        <w:spacing w:after="0"/>
        <w:ind w:left="0"/>
        <w:jc w:val="both"/>
      </w:pPr>
      <w:r>
        <w:rPr>
          <w:rFonts w:ascii="Times New Roman"/>
          <w:b w:val="false"/>
          <w:i w:val="false"/>
          <w:color w:val="000000"/>
          <w:sz w:val="28"/>
        </w:rPr>
        <w:t>
      6) подписывать в течении 2 (двух) рабочих дней после получения акты выполненных работ (оказанных услуг), накладные, счет-фактуры;</w:t>
      </w:r>
    </w:p>
    <w:bookmarkEnd w:id="494"/>
    <w:bookmarkStart w:name="z634" w:id="495"/>
    <w:p>
      <w:pPr>
        <w:spacing w:after="0"/>
        <w:ind w:left="0"/>
        <w:jc w:val="both"/>
      </w:pPr>
      <w:r>
        <w:rPr>
          <w:rFonts w:ascii="Times New Roman"/>
          <w:b w:val="false"/>
          <w:i w:val="false"/>
          <w:color w:val="000000"/>
          <w:sz w:val="28"/>
        </w:rPr>
        <w:t>
      7) письменно сообщать расчетному центру балансирующего рынка о заключении/расторжении договора о передачи ответственности с провайдером баланса и предоставить ее копию;</w:t>
      </w:r>
    </w:p>
    <w:bookmarkEnd w:id="495"/>
    <w:bookmarkStart w:name="z635" w:id="496"/>
    <w:p>
      <w:pPr>
        <w:spacing w:after="0"/>
        <w:ind w:left="0"/>
        <w:jc w:val="both"/>
      </w:pPr>
      <w:r>
        <w:rPr>
          <w:rFonts w:ascii="Times New Roman"/>
          <w:b w:val="false"/>
          <w:i w:val="false"/>
          <w:color w:val="000000"/>
          <w:sz w:val="28"/>
        </w:rPr>
        <w:t>
      8) использовать определенную расчетным центром балансирующего рынка систему электронного документооборота;</w:t>
      </w:r>
    </w:p>
    <w:bookmarkEnd w:id="496"/>
    <w:bookmarkStart w:name="z636" w:id="497"/>
    <w:p>
      <w:pPr>
        <w:spacing w:after="0"/>
        <w:ind w:left="0"/>
        <w:jc w:val="both"/>
      </w:pPr>
      <w:r>
        <w:rPr>
          <w:rFonts w:ascii="Times New Roman"/>
          <w:b w:val="false"/>
          <w:i w:val="false"/>
          <w:color w:val="000000"/>
          <w:sz w:val="28"/>
        </w:rPr>
        <w:t>
      9) осуществлять иные обязательства, предусмотренные Законом, Правилами и/или Договором.</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498"/>
    <w:p>
      <w:pPr>
        <w:spacing w:after="0"/>
        <w:ind w:left="0"/>
        <w:jc w:val="both"/>
      </w:pPr>
      <w:r>
        <w:rPr>
          <w:rFonts w:ascii="Times New Roman"/>
          <w:b w:val="false"/>
          <w:i w:val="false"/>
          <w:color w:val="000000"/>
          <w:sz w:val="28"/>
        </w:rPr>
        <w:t>
      11. Расчетный центр балансирующего рынка вправе:</w:t>
      </w:r>
    </w:p>
    <w:bookmarkEnd w:id="498"/>
    <w:bookmarkStart w:name="z638" w:id="499"/>
    <w:p>
      <w:pPr>
        <w:spacing w:after="0"/>
        <w:ind w:left="0"/>
        <w:jc w:val="both"/>
      </w:pPr>
      <w:r>
        <w:rPr>
          <w:rFonts w:ascii="Times New Roman"/>
          <w:b w:val="false"/>
          <w:i w:val="false"/>
          <w:color w:val="000000"/>
          <w:sz w:val="28"/>
        </w:rPr>
        <w:t>
      1) покупать у субъекта балансирующего рынка электрической энергии балансирующую электроэнергии и отрицательные дисбалансы на балансирующем рынке электрической энергии;</w:t>
      </w:r>
    </w:p>
    <w:bookmarkEnd w:id="499"/>
    <w:bookmarkStart w:name="z639" w:id="500"/>
    <w:p>
      <w:pPr>
        <w:spacing w:after="0"/>
        <w:ind w:left="0"/>
        <w:jc w:val="both"/>
      </w:pPr>
      <w:r>
        <w:rPr>
          <w:rFonts w:ascii="Times New Roman"/>
          <w:b w:val="false"/>
          <w:i w:val="false"/>
          <w:color w:val="000000"/>
          <w:sz w:val="28"/>
        </w:rPr>
        <w:t>
      2) продавать субъекту балансирующего рынка электрической энергии балансирующую электроэнергии и отрицательные дисбалансы на балансирующем рынке электрической энергии;</w:t>
      </w:r>
    </w:p>
    <w:bookmarkEnd w:id="500"/>
    <w:bookmarkStart w:name="z640" w:id="501"/>
    <w:p>
      <w:pPr>
        <w:spacing w:after="0"/>
        <w:ind w:left="0"/>
        <w:jc w:val="both"/>
      </w:pPr>
      <w:r>
        <w:rPr>
          <w:rFonts w:ascii="Times New Roman"/>
          <w:b w:val="false"/>
          <w:i w:val="false"/>
          <w:color w:val="000000"/>
          <w:sz w:val="28"/>
        </w:rPr>
        <w:t>
      3) на основании и в порядке, предусмотренным договором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 рассчитать, определить и распределить денежные обязательств субъекта балансирующего рынка, возникших на балансирующем рынке электрической энергии Республики Казахстан;</w:t>
      </w:r>
    </w:p>
    <w:bookmarkEnd w:id="501"/>
    <w:bookmarkStart w:name="z641" w:id="502"/>
    <w:p>
      <w:pPr>
        <w:spacing w:after="0"/>
        <w:ind w:left="0"/>
        <w:jc w:val="both"/>
      </w:pPr>
      <w:r>
        <w:rPr>
          <w:rFonts w:ascii="Times New Roman"/>
          <w:b w:val="false"/>
          <w:i w:val="false"/>
          <w:color w:val="000000"/>
          <w:sz w:val="28"/>
        </w:rPr>
        <w:t>
      4) определять систему электронного документооборота;</w:t>
      </w:r>
    </w:p>
    <w:bookmarkEnd w:id="502"/>
    <w:bookmarkStart w:name="z642" w:id="503"/>
    <w:p>
      <w:pPr>
        <w:spacing w:after="0"/>
        <w:ind w:left="0"/>
        <w:jc w:val="both"/>
      </w:pPr>
      <w:r>
        <w:rPr>
          <w:rFonts w:ascii="Times New Roman"/>
          <w:b w:val="false"/>
          <w:i w:val="false"/>
          <w:color w:val="000000"/>
          <w:sz w:val="28"/>
        </w:rPr>
        <w:t xml:space="preserve">
      5) осуществлять иные права, предусмотренные </w:t>
      </w:r>
      <w:r>
        <w:rPr>
          <w:rFonts w:ascii="Times New Roman"/>
          <w:b w:val="false"/>
          <w:i w:val="false"/>
          <w:color w:val="000000"/>
          <w:sz w:val="28"/>
        </w:rPr>
        <w:t>Законом</w:t>
      </w:r>
      <w:r>
        <w:rPr>
          <w:rFonts w:ascii="Times New Roman"/>
          <w:b w:val="false"/>
          <w:i w:val="false"/>
          <w:color w:val="000000"/>
          <w:sz w:val="28"/>
        </w:rPr>
        <w:t>, Правилами и/или Договором.</w:t>
      </w:r>
    </w:p>
    <w:bookmarkEnd w:id="503"/>
    <w:bookmarkStart w:name="z643" w:id="504"/>
    <w:p>
      <w:pPr>
        <w:spacing w:after="0"/>
        <w:ind w:left="0"/>
        <w:jc w:val="both"/>
      </w:pPr>
      <w:r>
        <w:rPr>
          <w:rFonts w:ascii="Times New Roman"/>
          <w:b w:val="false"/>
          <w:i w:val="false"/>
          <w:color w:val="000000"/>
          <w:sz w:val="28"/>
        </w:rPr>
        <w:t>
      12. Расчетный центр балансирующего рынка обязан:</w:t>
      </w:r>
    </w:p>
    <w:bookmarkEnd w:id="504"/>
    <w:bookmarkStart w:name="z644" w:id="505"/>
    <w:p>
      <w:pPr>
        <w:spacing w:after="0"/>
        <w:ind w:left="0"/>
        <w:jc w:val="both"/>
      </w:pPr>
      <w:r>
        <w:rPr>
          <w:rFonts w:ascii="Times New Roman"/>
          <w:b w:val="false"/>
          <w:i w:val="false"/>
          <w:color w:val="000000"/>
          <w:sz w:val="28"/>
        </w:rPr>
        <w:t>
      1) выписывать/выставлять субъекту балансирующего рынка электрической энергии акты выполненных работ (оказанных услуг), накладные, счет-фактуры;</w:t>
      </w:r>
    </w:p>
    <w:bookmarkEnd w:id="505"/>
    <w:bookmarkStart w:name="z645" w:id="506"/>
    <w:p>
      <w:pPr>
        <w:spacing w:after="0"/>
        <w:ind w:left="0"/>
        <w:jc w:val="both"/>
      </w:pPr>
      <w:r>
        <w:rPr>
          <w:rFonts w:ascii="Times New Roman"/>
          <w:b w:val="false"/>
          <w:i w:val="false"/>
          <w:color w:val="000000"/>
          <w:sz w:val="28"/>
        </w:rPr>
        <w:t>
      2) подписывать в течении 2 (двух) рабочих дней после получения акты выполненных работ (оказанных услуг), накладные, счет-фактуры;</w:t>
      </w:r>
    </w:p>
    <w:bookmarkEnd w:id="506"/>
    <w:bookmarkStart w:name="z646" w:id="507"/>
    <w:p>
      <w:pPr>
        <w:spacing w:after="0"/>
        <w:ind w:left="0"/>
        <w:jc w:val="both"/>
      </w:pPr>
      <w:r>
        <w:rPr>
          <w:rFonts w:ascii="Times New Roman"/>
          <w:b w:val="false"/>
          <w:i w:val="false"/>
          <w:color w:val="000000"/>
          <w:sz w:val="28"/>
        </w:rPr>
        <w:t>
      3) предоставлять субъекту балансирующего рынка электрической энергии информацию касательно купли-продажи балансирующей электрической энергии и отрицательных дисбалансов на балансирующем рынке электрической энергии;</w:t>
      </w:r>
    </w:p>
    <w:bookmarkEnd w:id="507"/>
    <w:bookmarkStart w:name="z647" w:id="508"/>
    <w:p>
      <w:pPr>
        <w:spacing w:after="0"/>
        <w:ind w:left="0"/>
        <w:jc w:val="both"/>
      </w:pPr>
      <w:r>
        <w:rPr>
          <w:rFonts w:ascii="Times New Roman"/>
          <w:b w:val="false"/>
          <w:i w:val="false"/>
          <w:color w:val="000000"/>
          <w:sz w:val="28"/>
        </w:rPr>
        <w:t>
      4) заключить с субъектом балансирующего рынка электрической энергии договор присоединения со всеми субъектами балансирующего рынка электрической энергии для осуществления взаиморасчетов по купле-продаже балансирующей электроэнергии и отрицательных дисбалансов на балансирующем рынке электрической энергии;</w:t>
      </w:r>
    </w:p>
    <w:bookmarkEnd w:id="508"/>
    <w:bookmarkStart w:name="z648" w:id="509"/>
    <w:p>
      <w:pPr>
        <w:spacing w:after="0"/>
        <w:ind w:left="0"/>
        <w:jc w:val="both"/>
      </w:pPr>
      <w:r>
        <w:rPr>
          <w:rFonts w:ascii="Times New Roman"/>
          <w:b w:val="false"/>
          <w:i w:val="false"/>
          <w:color w:val="000000"/>
          <w:sz w:val="28"/>
        </w:rPr>
        <w:t>
      5) на основании информации, предоставленной системным оператором формировать, утверждать и публиковать расчеты почасовых объемов балансирующей электроэнергии и почасовых дисбалансов.</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510"/>
    <w:p>
      <w:pPr>
        <w:spacing w:after="0"/>
        <w:ind w:left="0"/>
        <w:jc w:val="left"/>
      </w:pPr>
      <w:r>
        <w:rPr>
          <w:rFonts w:ascii="Times New Roman"/>
          <w:b/>
          <w:i w:val="false"/>
          <w:color w:val="000000"/>
        </w:rPr>
        <w:t xml:space="preserve"> Глава 6. Ответственность Сторон</w:t>
      </w:r>
    </w:p>
    <w:bookmarkEnd w:id="510"/>
    <w:bookmarkStart w:name="z650" w:id="511"/>
    <w:p>
      <w:pPr>
        <w:spacing w:after="0"/>
        <w:ind w:left="0"/>
        <w:jc w:val="both"/>
      </w:pPr>
      <w:r>
        <w:rPr>
          <w:rFonts w:ascii="Times New Roman"/>
          <w:b w:val="false"/>
          <w:i w:val="false"/>
          <w:color w:val="000000"/>
          <w:sz w:val="28"/>
        </w:rPr>
        <w:t>
      13. В случае неисполнения или ненадлежащего исполнения Сторонами своих обязательств по Договору, виновная Сторона несет ответственность в соответствии с условиями Договора и законодательством Республики Казахстан.</w:t>
      </w:r>
    </w:p>
    <w:bookmarkEnd w:id="511"/>
    <w:bookmarkStart w:name="z651" w:id="512"/>
    <w:p>
      <w:pPr>
        <w:spacing w:after="0"/>
        <w:ind w:left="0"/>
        <w:jc w:val="both"/>
      </w:pPr>
      <w:r>
        <w:rPr>
          <w:rFonts w:ascii="Times New Roman"/>
          <w:b w:val="false"/>
          <w:i w:val="false"/>
          <w:color w:val="000000"/>
          <w:sz w:val="28"/>
        </w:rPr>
        <w:t>
      14. В случае просрочки срока исполнения своих обязательств по оплате, субъект балансирующего рынка электрической энергии на основании реестра взаиморасчетов между субъектами балансирующего рынка имеет право требовать уплаты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512"/>
    <w:bookmarkStart w:name="z652" w:id="513"/>
    <w:p>
      <w:pPr>
        <w:spacing w:after="0"/>
        <w:ind w:left="0"/>
        <w:jc w:val="both"/>
      </w:pPr>
      <w:r>
        <w:rPr>
          <w:rFonts w:ascii="Times New Roman"/>
          <w:b w:val="false"/>
          <w:i w:val="false"/>
          <w:color w:val="000000"/>
          <w:sz w:val="28"/>
        </w:rPr>
        <w:t>
      15. Уплата суммы неустойки (штрафа, пени) не освобождает Стороны от выполнения своих обязательств по Договору, а также от возмещения виновной Стороной пострадавшей Стороне понесенных последней убытков в полном объеме.</w:t>
      </w:r>
    </w:p>
    <w:bookmarkEnd w:id="513"/>
    <w:bookmarkStart w:name="z653" w:id="514"/>
    <w:p>
      <w:pPr>
        <w:spacing w:after="0"/>
        <w:ind w:left="0"/>
        <w:jc w:val="left"/>
      </w:pPr>
      <w:r>
        <w:rPr>
          <w:rFonts w:ascii="Times New Roman"/>
          <w:b/>
          <w:i w:val="false"/>
          <w:color w:val="000000"/>
        </w:rPr>
        <w:t xml:space="preserve"> Глава 7. Действие обстоятельств непреодолимой силы</w:t>
      </w:r>
    </w:p>
    <w:bookmarkEnd w:id="514"/>
    <w:bookmarkStart w:name="z654" w:id="515"/>
    <w:p>
      <w:pPr>
        <w:spacing w:after="0"/>
        <w:ind w:left="0"/>
        <w:jc w:val="both"/>
      </w:pPr>
      <w:r>
        <w:rPr>
          <w:rFonts w:ascii="Times New Roman"/>
          <w:b w:val="false"/>
          <w:i w:val="false"/>
          <w:color w:val="000000"/>
          <w:sz w:val="28"/>
        </w:rPr>
        <w:t>
      16. Стороны освобождаются от ответственности за частичное или полное неисполнение обязательств по Договору, если они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стихийные бедствия природного характера, военные действия на территории Республики Казахстан, запретительные или ограничительные действия государственных органов, наступившие после подписания Договора.</w:t>
      </w:r>
    </w:p>
    <w:bookmarkEnd w:id="515"/>
    <w:bookmarkStart w:name="z655" w:id="516"/>
    <w:p>
      <w:pPr>
        <w:spacing w:after="0"/>
        <w:ind w:left="0"/>
        <w:jc w:val="both"/>
      </w:pPr>
      <w:r>
        <w:rPr>
          <w:rFonts w:ascii="Times New Roman"/>
          <w:b w:val="false"/>
          <w:i w:val="false"/>
          <w:color w:val="000000"/>
          <w:sz w:val="28"/>
        </w:rPr>
        <w:t>
      17. Сторона, подвергшаяся воздействию обстоятельств непреодолимой силы, обязана не позднее пяти дней с начала наступления обстоятельств непреодолимой силы направить другой стороне письменное уведомление о возникновении, виде и возможной продолжительности действия указанных обстоятельств, а также в подтверждение их наступления представляет документ соответствующего государственного органа Республики Казахстан.</w:t>
      </w:r>
    </w:p>
    <w:bookmarkEnd w:id="516"/>
    <w:bookmarkStart w:name="z656" w:id="517"/>
    <w:p>
      <w:pPr>
        <w:spacing w:after="0"/>
        <w:ind w:left="0"/>
        <w:jc w:val="both"/>
      </w:pPr>
      <w:r>
        <w:rPr>
          <w:rFonts w:ascii="Times New Roman"/>
          <w:b w:val="false"/>
          <w:i w:val="false"/>
          <w:color w:val="000000"/>
          <w:sz w:val="28"/>
        </w:rPr>
        <w:t>
      18. Если вышеупомянутое уведомление не будет сделано в срок, сторона, подвергшаяся воздействию обстоятельств непреодолимой силы, лишается права ссылаться на них в свое оправдание, разве что само то обстоятельство или препятствие не дало возможности направить уведомление.</w:t>
      </w:r>
    </w:p>
    <w:bookmarkEnd w:id="517"/>
    <w:bookmarkStart w:name="z657" w:id="518"/>
    <w:p>
      <w:pPr>
        <w:spacing w:after="0"/>
        <w:ind w:left="0"/>
        <w:jc w:val="left"/>
      </w:pPr>
      <w:r>
        <w:rPr>
          <w:rFonts w:ascii="Times New Roman"/>
          <w:b/>
          <w:i w:val="false"/>
          <w:color w:val="000000"/>
        </w:rPr>
        <w:t xml:space="preserve"> Глава 8. Разрешение споров</w:t>
      </w:r>
    </w:p>
    <w:bookmarkEnd w:id="518"/>
    <w:bookmarkStart w:name="z658" w:id="519"/>
    <w:p>
      <w:pPr>
        <w:spacing w:after="0"/>
        <w:ind w:left="0"/>
        <w:jc w:val="both"/>
      </w:pPr>
      <w:r>
        <w:rPr>
          <w:rFonts w:ascii="Times New Roman"/>
          <w:b w:val="false"/>
          <w:i w:val="false"/>
          <w:color w:val="000000"/>
          <w:sz w:val="28"/>
        </w:rPr>
        <w:t>
      19. В случае возникновения споров между Сторонами, относящихся к Договору, Стороны прилагают усилия для урегулирования спора путем переговоров.</w:t>
      </w:r>
    </w:p>
    <w:bookmarkEnd w:id="519"/>
    <w:bookmarkStart w:name="z659" w:id="520"/>
    <w:p>
      <w:pPr>
        <w:spacing w:after="0"/>
        <w:ind w:left="0"/>
        <w:jc w:val="both"/>
      </w:pPr>
      <w:r>
        <w:rPr>
          <w:rFonts w:ascii="Times New Roman"/>
          <w:b w:val="false"/>
          <w:i w:val="false"/>
          <w:color w:val="000000"/>
          <w:sz w:val="28"/>
        </w:rPr>
        <w:t>
      20. Если одна из Сторон имеет к другой Стороне обоснованные претензии по выполнению обязательств по Договору, то такая Сторона в срок не позднее пяти рабочих дней с даты возникновения спорной ситуации излагает суть претензий в письменном виде, на которые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520"/>
    <w:bookmarkStart w:name="z660" w:id="521"/>
    <w:p>
      <w:pPr>
        <w:spacing w:after="0"/>
        <w:ind w:left="0"/>
        <w:jc w:val="both"/>
      </w:pPr>
      <w:r>
        <w:rPr>
          <w:rFonts w:ascii="Times New Roman"/>
          <w:b w:val="false"/>
          <w:i w:val="false"/>
          <w:color w:val="000000"/>
          <w:sz w:val="28"/>
        </w:rPr>
        <w:t>
      21. Споры и разногласия, возникающие по Договору или в связи с ним, в том числе касающиеся его исполнения, нарушения, прекращения или недействительности, которые не удалось разрешить путем переговоров, подлежат разрешению в Специализированном межрайонном экономическом суде города Астана.</w:t>
      </w:r>
    </w:p>
    <w:bookmarkEnd w:id="521"/>
    <w:bookmarkStart w:name="z661" w:id="522"/>
    <w:p>
      <w:pPr>
        <w:spacing w:after="0"/>
        <w:ind w:left="0"/>
        <w:jc w:val="left"/>
      </w:pPr>
      <w:r>
        <w:rPr>
          <w:rFonts w:ascii="Times New Roman"/>
          <w:b/>
          <w:i w:val="false"/>
          <w:color w:val="000000"/>
        </w:rPr>
        <w:t xml:space="preserve"> Глава 9. Прекращение и расторжение Договора</w:t>
      </w:r>
    </w:p>
    <w:bookmarkEnd w:id="522"/>
    <w:bookmarkStart w:name="z662" w:id="523"/>
    <w:p>
      <w:pPr>
        <w:spacing w:after="0"/>
        <w:ind w:left="0"/>
        <w:jc w:val="both"/>
      </w:pPr>
      <w:r>
        <w:rPr>
          <w:rFonts w:ascii="Times New Roman"/>
          <w:b w:val="false"/>
          <w:i w:val="false"/>
          <w:color w:val="000000"/>
          <w:sz w:val="28"/>
        </w:rPr>
        <w:t>
      22. Действие Договора прекращается при исключении Субъекта балансирующего рынка из перечня субъектов оптового рынка электрической энергии, формируемым системным оператором. Расчетный центр балансирующего рынка обязан в течении 5 (пяти) рабочих дней уведомить об этом субъекта балансирующего рынка.</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524"/>
    <w:p>
      <w:pPr>
        <w:spacing w:after="0"/>
        <w:ind w:left="0"/>
        <w:jc w:val="both"/>
      </w:pPr>
      <w:r>
        <w:rPr>
          <w:rFonts w:ascii="Times New Roman"/>
          <w:b w:val="false"/>
          <w:i w:val="false"/>
          <w:color w:val="000000"/>
          <w:sz w:val="28"/>
        </w:rPr>
        <w:t>
      22-1. Расчетный центр балансирующего рынка в одностороннем порядке расторгает дополнительное соглашение к настоящему Договору о передаче ответственности провайдеру баланса при нарушении субъектом балансирующего рынка условий пункта 129 Правил. В данном случае расчетный центр балансирующего рынка обязан в течении 5 (пяти) рабочих дней уведомить об этом субъекта балансирующего рынка.</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22-1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3" w:id="525"/>
    <w:p>
      <w:pPr>
        <w:spacing w:after="0"/>
        <w:ind w:left="0"/>
        <w:jc w:val="both"/>
      </w:pPr>
      <w:r>
        <w:rPr>
          <w:rFonts w:ascii="Times New Roman"/>
          <w:b w:val="false"/>
          <w:i w:val="false"/>
          <w:color w:val="000000"/>
          <w:sz w:val="28"/>
        </w:rPr>
        <w:t>
      23. Договор может быть расторгнут любой из Сторон в случаях:</w:t>
      </w:r>
    </w:p>
    <w:bookmarkEnd w:id="525"/>
    <w:bookmarkStart w:name="z664" w:id="526"/>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Гражданского кодекса Республики Казахстан);</w:t>
      </w:r>
    </w:p>
    <w:bookmarkEnd w:id="526"/>
    <w:bookmarkStart w:name="z665" w:id="527"/>
    <w:p>
      <w:pPr>
        <w:spacing w:after="0"/>
        <w:ind w:left="0"/>
        <w:jc w:val="both"/>
      </w:pPr>
      <w:r>
        <w:rPr>
          <w:rFonts w:ascii="Times New Roman"/>
          <w:b w:val="false"/>
          <w:i w:val="false"/>
          <w:color w:val="000000"/>
          <w:sz w:val="28"/>
        </w:rPr>
        <w:t>
      2) признания в установленном порядке другой стороны банкротом;</w:t>
      </w:r>
    </w:p>
    <w:bookmarkEnd w:id="527"/>
    <w:bookmarkStart w:name="z666" w:id="528"/>
    <w:p>
      <w:pPr>
        <w:spacing w:after="0"/>
        <w:ind w:left="0"/>
        <w:jc w:val="both"/>
      </w:pPr>
      <w:r>
        <w:rPr>
          <w:rFonts w:ascii="Times New Roman"/>
          <w:b w:val="false"/>
          <w:i w:val="false"/>
          <w:color w:val="000000"/>
          <w:sz w:val="28"/>
        </w:rPr>
        <w:t>
      3) изменения или отмены акта государственного органа, на основании которого заключен Договор.</w:t>
      </w:r>
    </w:p>
    <w:bookmarkEnd w:id="528"/>
    <w:bookmarkStart w:name="z667" w:id="529"/>
    <w:p>
      <w:pPr>
        <w:spacing w:after="0"/>
        <w:ind w:left="0"/>
        <w:jc w:val="both"/>
      </w:pPr>
      <w:r>
        <w:rPr>
          <w:rFonts w:ascii="Times New Roman"/>
          <w:b w:val="false"/>
          <w:i w:val="false"/>
          <w:color w:val="000000"/>
          <w:sz w:val="28"/>
        </w:rPr>
        <w:t>
      В данном случае стороны должны предупредить об этом друг друга не позднее, чем за 15 календарных дней.</w:t>
      </w:r>
    </w:p>
    <w:bookmarkEnd w:id="529"/>
    <w:bookmarkStart w:name="z668" w:id="530"/>
    <w:p>
      <w:pPr>
        <w:spacing w:after="0"/>
        <w:ind w:left="0"/>
        <w:jc w:val="both"/>
      </w:pPr>
      <w:r>
        <w:rPr>
          <w:rFonts w:ascii="Times New Roman"/>
          <w:b w:val="false"/>
          <w:i w:val="false"/>
          <w:color w:val="000000"/>
          <w:sz w:val="28"/>
        </w:rPr>
        <w:t>
      24. Прекращение действия Договора не освобождает Сторон от исполнения обязательств, возникших до указанного дня прекращения действия Договора, и не освобождает от ответственности за его неисполнение (ненадлежащее исполнение).</w:t>
      </w:r>
    </w:p>
    <w:bookmarkEnd w:id="530"/>
    <w:bookmarkStart w:name="z669" w:id="531"/>
    <w:p>
      <w:pPr>
        <w:spacing w:after="0"/>
        <w:ind w:left="0"/>
        <w:jc w:val="left"/>
      </w:pPr>
      <w:r>
        <w:rPr>
          <w:rFonts w:ascii="Times New Roman"/>
          <w:b/>
          <w:i w:val="false"/>
          <w:color w:val="000000"/>
        </w:rPr>
        <w:t xml:space="preserve"> Глава 10. Порядок внесения изменений и дополнений в Договор и направления уведомлений</w:t>
      </w:r>
    </w:p>
    <w:bookmarkEnd w:id="531"/>
    <w:bookmarkStart w:name="z670" w:id="532"/>
    <w:p>
      <w:pPr>
        <w:spacing w:after="0"/>
        <w:ind w:left="0"/>
        <w:jc w:val="both"/>
      </w:pPr>
      <w:r>
        <w:rPr>
          <w:rFonts w:ascii="Times New Roman"/>
          <w:b w:val="false"/>
          <w:i w:val="false"/>
          <w:color w:val="000000"/>
          <w:sz w:val="28"/>
        </w:rPr>
        <w:t>
      25. Изменения и (или) дополнения в Договор вносятся в случае внесении уполномоченным органом, осуществляющим руководство в сфере электроэнергетики изменений и/или дополнений в Правила, за исключением случая заключения субъектом балансирующего рынка электрической энергии договора передачи ответственности провайдеру баланса.</w:t>
      </w:r>
    </w:p>
    <w:bookmarkEnd w:id="532"/>
    <w:bookmarkStart w:name="z671" w:id="533"/>
    <w:p>
      <w:pPr>
        <w:spacing w:after="0"/>
        <w:ind w:left="0"/>
        <w:jc w:val="both"/>
      </w:pPr>
      <w:r>
        <w:rPr>
          <w:rFonts w:ascii="Times New Roman"/>
          <w:b w:val="false"/>
          <w:i w:val="false"/>
          <w:color w:val="000000"/>
          <w:sz w:val="28"/>
        </w:rPr>
        <w:t>
      26. Внесение изменений и (или) дополнений в Договор осуществляется в письменной форме.</w:t>
      </w:r>
    </w:p>
    <w:bookmarkEnd w:id="533"/>
    <w:bookmarkStart w:name="z672" w:id="534"/>
    <w:p>
      <w:pPr>
        <w:spacing w:after="0"/>
        <w:ind w:left="0"/>
        <w:jc w:val="both"/>
      </w:pPr>
      <w:r>
        <w:rPr>
          <w:rFonts w:ascii="Times New Roman"/>
          <w:b w:val="false"/>
          <w:i w:val="false"/>
          <w:color w:val="000000"/>
          <w:sz w:val="28"/>
        </w:rPr>
        <w:t>
      27. Вся информация по Договору передается в виде обмена Сторонами уведомлениями и предоставления сведений, предусмотренных Договором, следующими способами:</w:t>
      </w:r>
    </w:p>
    <w:bookmarkEnd w:id="534"/>
    <w:bookmarkStart w:name="z673" w:id="535"/>
    <w:p>
      <w:pPr>
        <w:spacing w:after="0"/>
        <w:ind w:left="0"/>
        <w:jc w:val="both"/>
      </w:pPr>
      <w:r>
        <w:rPr>
          <w:rFonts w:ascii="Times New Roman"/>
          <w:b w:val="false"/>
          <w:i w:val="false"/>
          <w:color w:val="000000"/>
          <w:sz w:val="28"/>
        </w:rPr>
        <w:t>
      1) почтой и (или) нарочно (при наличии отметки о вручении);</w:t>
      </w:r>
    </w:p>
    <w:bookmarkEnd w:id="535"/>
    <w:bookmarkStart w:name="z674" w:id="536"/>
    <w:p>
      <w:pPr>
        <w:spacing w:after="0"/>
        <w:ind w:left="0"/>
        <w:jc w:val="both"/>
      </w:pPr>
      <w:r>
        <w:rPr>
          <w:rFonts w:ascii="Times New Roman"/>
          <w:b w:val="false"/>
          <w:i w:val="false"/>
          <w:color w:val="000000"/>
          <w:sz w:val="28"/>
        </w:rPr>
        <w:t>
      2) посредством системы электронного документооборота, определенном расчетным центром балансирующего рынка.</w:t>
      </w:r>
    </w:p>
    <w:bookmarkEnd w:id="536"/>
    <w:bookmarkStart w:name="z675" w:id="537"/>
    <w:p>
      <w:pPr>
        <w:spacing w:after="0"/>
        <w:ind w:left="0"/>
        <w:jc w:val="both"/>
      </w:pPr>
      <w:r>
        <w:rPr>
          <w:rFonts w:ascii="Times New Roman"/>
          <w:b w:val="false"/>
          <w:i w:val="false"/>
          <w:color w:val="000000"/>
          <w:sz w:val="28"/>
        </w:rPr>
        <w:t>
      28. Сведения, представленные в электронном формате, должны соответствовать сведениям на бумажном носителе. При расхождении сведений, указанных в электронной форме и на бумажном носителе, преимущество будет иметь электронная форма.</w:t>
      </w:r>
    </w:p>
    <w:bookmarkEnd w:id="537"/>
    <w:bookmarkStart w:name="z676" w:id="538"/>
    <w:p>
      <w:pPr>
        <w:spacing w:after="0"/>
        <w:ind w:left="0"/>
        <w:jc w:val="both"/>
      </w:pPr>
      <w:r>
        <w:rPr>
          <w:rFonts w:ascii="Times New Roman"/>
          <w:b w:val="false"/>
          <w:i w:val="false"/>
          <w:color w:val="000000"/>
          <w:sz w:val="28"/>
        </w:rPr>
        <w:t>
      29. Уведомления, отправленные после 18.00. часов, считаются полученными на следующий рабочий день. Уведомления, направленные после 18.00. часов в пятницу или накануне праздничных дней, считаются полученными в первый рабочий день после выходных или праздничных дней.</w:t>
      </w:r>
    </w:p>
    <w:bookmarkEnd w:id="538"/>
    <w:bookmarkStart w:name="z677" w:id="539"/>
    <w:p>
      <w:pPr>
        <w:spacing w:after="0"/>
        <w:ind w:left="0"/>
        <w:jc w:val="left"/>
      </w:pPr>
      <w:r>
        <w:rPr>
          <w:rFonts w:ascii="Times New Roman"/>
          <w:b/>
          <w:i w:val="false"/>
          <w:color w:val="000000"/>
        </w:rPr>
        <w:t xml:space="preserve"> Глава 11. Заключительные положения</w:t>
      </w:r>
    </w:p>
    <w:bookmarkEnd w:id="539"/>
    <w:bookmarkStart w:name="z678" w:id="540"/>
    <w:p>
      <w:pPr>
        <w:spacing w:after="0"/>
        <w:ind w:left="0"/>
        <w:jc w:val="both"/>
      </w:pPr>
      <w:r>
        <w:rPr>
          <w:rFonts w:ascii="Times New Roman"/>
          <w:b w:val="false"/>
          <w:i w:val="false"/>
          <w:color w:val="000000"/>
          <w:sz w:val="28"/>
        </w:rPr>
        <w:t>
      30. Договор вступает в силу с момента подписи сторонами и действует до __ __ 20__ года.</w:t>
      </w:r>
    </w:p>
    <w:bookmarkEnd w:id="540"/>
    <w:bookmarkStart w:name="z1098" w:id="541"/>
    <w:p>
      <w:pPr>
        <w:spacing w:after="0"/>
        <w:ind w:left="0"/>
        <w:jc w:val="both"/>
      </w:pPr>
      <w:r>
        <w:rPr>
          <w:rFonts w:ascii="Times New Roman"/>
          <w:b w:val="false"/>
          <w:i w:val="false"/>
          <w:color w:val="000000"/>
          <w:sz w:val="28"/>
        </w:rPr>
        <w:t>
      30. Договор вступает в силу __ __ 20__ года и действует по __ __ 20__ года.</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30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7" w:id="542"/>
    <w:p>
      <w:pPr>
        <w:spacing w:after="0"/>
        <w:ind w:left="0"/>
        <w:jc w:val="both"/>
      </w:pPr>
      <w:r>
        <w:rPr>
          <w:rFonts w:ascii="Times New Roman"/>
          <w:b w:val="false"/>
          <w:i w:val="false"/>
          <w:color w:val="000000"/>
          <w:sz w:val="28"/>
        </w:rPr>
        <w:t>
      30-1. По истечению срока действия Договора, Договор автоматически продлевается на следующий финансовый год и действует до момента его расторжения в соответствии с Главой 9 Договора.</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30-1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9" w:id="543"/>
    <w:p>
      <w:pPr>
        <w:spacing w:after="0"/>
        <w:ind w:left="0"/>
        <w:jc w:val="both"/>
      </w:pPr>
      <w:r>
        <w:rPr>
          <w:rFonts w:ascii="Times New Roman"/>
          <w:b w:val="false"/>
          <w:i w:val="false"/>
          <w:color w:val="000000"/>
          <w:sz w:val="28"/>
        </w:rPr>
        <w:t>
      31. Если в течение срока действия Договора одно либо несколько установленных им положений становятся недействительными, либо не имеющими юридической силы в соответствии с законодательством Республики Казахстан, то это обстоятельство не делает недействительными либо не имеющими юридической силы иные положения Договора, которое продолжает действовать в соответствующей части.</w:t>
      </w:r>
    </w:p>
    <w:bookmarkEnd w:id="543"/>
    <w:bookmarkStart w:name="z680" w:id="544"/>
    <w:p>
      <w:pPr>
        <w:spacing w:after="0"/>
        <w:ind w:left="0"/>
        <w:jc w:val="both"/>
      </w:pPr>
      <w:r>
        <w:rPr>
          <w:rFonts w:ascii="Times New Roman"/>
          <w:b w:val="false"/>
          <w:i w:val="false"/>
          <w:color w:val="000000"/>
          <w:sz w:val="28"/>
        </w:rPr>
        <w:t>
      32. В случае изменения реквизитов Стороны обязуются уведомить об этом друг друга в течение 5 (пяти) рабочих дней со дня возникновения таких изменений.</w:t>
      </w:r>
    </w:p>
    <w:bookmarkEnd w:id="544"/>
    <w:bookmarkStart w:name="z681" w:id="545"/>
    <w:p>
      <w:pPr>
        <w:spacing w:after="0"/>
        <w:ind w:left="0"/>
        <w:jc w:val="both"/>
      </w:pPr>
      <w:r>
        <w:rPr>
          <w:rFonts w:ascii="Times New Roman"/>
          <w:b w:val="false"/>
          <w:i w:val="false"/>
          <w:color w:val="000000"/>
          <w:sz w:val="28"/>
        </w:rPr>
        <w:t>
      33. Не допускается отказ от исполнения обязательств по Договору в одностороннем порядке, если иное не предусмотрено Договором и законодательством Республики Казахстан.</w:t>
      </w:r>
    </w:p>
    <w:bookmarkEnd w:id="545"/>
    <w:bookmarkStart w:name="z682" w:id="546"/>
    <w:p>
      <w:pPr>
        <w:spacing w:after="0"/>
        <w:ind w:left="0"/>
        <w:jc w:val="both"/>
      </w:pPr>
      <w:r>
        <w:rPr>
          <w:rFonts w:ascii="Times New Roman"/>
          <w:b w:val="false"/>
          <w:i w:val="false"/>
          <w:color w:val="000000"/>
          <w:sz w:val="28"/>
        </w:rPr>
        <w:t>
      34. По всем иным вопросам взаимоотношений Сторон, не урегулированным Договором, Стороны руководствуются законодательством Республики Казахстан.</w:t>
      </w:r>
    </w:p>
    <w:bookmarkEnd w:id="546"/>
    <w:bookmarkStart w:name="z683" w:id="547"/>
    <w:p>
      <w:pPr>
        <w:spacing w:after="0"/>
        <w:ind w:left="0"/>
        <w:jc w:val="both"/>
      </w:pPr>
      <w:r>
        <w:rPr>
          <w:rFonts w:ascii="Times New Roman"/>
          <w:b w:val="false"/>
          <w:i w:val="false"/>
          <w:color w:val="000000"/>
          <w:sz w:val="28"/>
        </w:rPr>
        <w:t>
      35. Все приложения к Договору, а также отдельно заключаемый Договор присоединения являются его неотъемлемыми частями.</w:t>
      </w:r>
    </w:p>
    <w:bookmarkEnd w:id="547"/>
    <w:bookmarkStart w:name="z684" w:id="548"/>
    <w:p>
      <w:pPr>
        <w:spacing w:after="0"/>
        <w:ind w:left="0"/>
        <w:jc w:val="left"/>
      </w:pPr>
      <w:r>
        <w:rPr>
          <w:rFonts w:ascii="Times New Roman"/>
          <w:b/>
          <w:i w:val="false"/>
          <w:color w:val="000000"/>
        </w:rPr>
        <w:t xml:space="preserve"> Глава 12. Подписи и реквизиты сторон</w:t>
      </w:r>
    </w:p>
    <w:bookmarkEnd w:id="5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центр балансирующего рынка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(представителя)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(представителя)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счета в банке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счета в банке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686" w:id="549"/>
    <w:p>
      <w:pPr>
        <w:spacing w:after="0"/>
        <w:ind w:left="0"/>
        <w:jc w:val="left"/>
      </w:pPr>
      <w:r>
        <w:rPr>
          <w:rFonts w:ascii="Times New Roman"/>
          <w:b/>
          <w:i w:val="false"/>
          <w:color w:val="000000"/>
        </w:rPr>
        <w:t xml:space="preserve"> Типовой договор присоединения со всеми субъектами балансирующего рынка электрической энергии</w:t>
      </w:r>
    </w:p>
    <w:bookmarkEnd w:id="549"/>
    <w:p>
      <w:pPr>
        <w:spacing w:after="0"/>
        <w:ind w:left="0"/>
        <w:jc w:val="both"/>
      </w:pPr>
      <w:bookmarkStart w:name="z687" w:id="550"/>
      <w:r>
        <w:rPr>
          <w:rFonts w:ascii="Times New Roman"/>
          <w:b w:val="false"/>
          <w:i w:val="false"/>
          <w:color w:val="000000"/>
          <w:sz w:val="28"/>
        </w:rPr>
        <w:t>
      ______________________________ "___"__________20__г.</w:t>
      </w:r>
    </w:p>
    <w:bookmarkEnd w:id="550"/>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688" w:id="551"/>
      <w:r>
        <w:rPr>
          <w:rFonts w:ascii="Times New Roman"/>
          <w:b w:val="false"/>
          <w:i w:val="false"/>
          <w:color w:val="000000"/>
          <w:sz w:val="28"/>
        </w:rPr>
        <w:t>
      Настоящий Типовой договор присоединения со всеми субъектами балансирующего</w:t>
      </w:r>
    </w:p>
    <w:bookmarkEnd w:id="551"/>
    <w:p>
      <w:pPr>
        <w:spacing w:after="0"/>
        <w:ind w:left="0"/>
        <w:jc w:val="both"/>
      </w:pPr>
      <w:r>
        <w:rPr>
          <w:rFonts w:ascii="Times New Roman"/>
          <w:b w:val="false"/>
          <w:i w:val="false"/>
          <w:color w:val="000000"/>
          <w:sz w:val="28"/>
        </w:rPr>
        <w:t>рынка электрической энергии (далее - Договор) заключен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подпунктом 9)</w:t>
      </w:r>
      <w:r>
        <w:rPr>
          <w:rFonts w:ascii="Times New Roman"/>
          <w:b w:val="false"/>
          <w:i w:val="false"/>
          <w:color w:val="000000"/>
          <w:sz w:val="28"/>
        </w:rPr>
        <w:t xml:space="preserve"> пункта 13 статьи 15-10 Закона Республики Казахстан</w:t>
      </w:r>
    </w:p>
    <w:p>
      <w:pPr>
        <w:spacing w:after="0"/>
        <w:ind w:left="0"/>
        <w:jc w:val="both"/>
      </w:pPr>
      <w:r>
        <w:rPr>
          <w:rFonts w:ascii="Times New Roman"/>
          <w:b w:val="false"/>
          <w:i w:val="false"/>
          <w:color w:val="000000"/>
          <w:sz w:val="28"/>
        </w:rPr>
        <w:t>"Об электроэнергетике" (далее – Закон)</w:t>
      </w:r>
    </w:p>
    <w:p>
      <w:pPr>
        <w:spacing w:after="0"/>
        <w:ind w:left="0"/>
        <w:jc w:val="both"/>
      </w:pPr>
      <w:r>
        <w:rPr>
          <w:rFonts w:ascii="Times New Roman"/>
          <w:b w:val="false"/>
          <w:i w:val="false"/>
          <w:color w:val="000000"/>
          <w:sz w:val="28"/>
        </w:rPr>
        <w:t>между 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 в лице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"Расчетный центр балансирующего рынка",</w:t>
      </w:r>
    </w:p>
    <w:p>
      <w:pPr>
        <w:spacing w:after="0"/>
        <w:ind w:left="0"/>
        <w:jc w:val="both"/>
      </w:pPr>
      <w:r>
        <w:rPr>
          <w:rFonts w:ascii="Times New Roman"/>
          <w:b w:val="false"/>
          <w:i w:val="false"/>
          <w:color w:val="000000"/>
          <w:sz w:val="28"/>
        </w:rPr>
        <w:t>с одной стороны и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"Субъект балансирующего рынка электрической энергии",</w:t>
      </w:r>
    </w:p>
    <w:p>
      <w:pPr>
        <w:spacing w:after="0"/>
        <w:ind w:left="0"/>
        <w:jc w:val="both"/>
      </w:pPr>
      <w:r>
        <w:rPr>
          <w:rFonts w:ascii="Times New Roman"/>
          <w:b w:val="false"/>
          <w:i w:val="false"/>
          <w:color w:val="000000"/>
          <w:sz w:val="28"/>
        </w:rPr>
        <w:t>с другой стороны, в дальнейшем вместе также именуемые "Стороны",</w:t>
      </w:r>
    </w:p>
    <w:p>
      <w:pPr>
        <w:spacing w:after="0"/>
        <w:ind w:left="0"/>
        <w:jc w:val="both"/>
      </w:pPr>
      <w:r>
        <w:rPr>
          <w:rFonts w:ascii="Times New Roman"/>
          <w:b w:val="false"/>
          <w:i w:val="false"/>
          <w:color w:val="000000"/>
          <w:sz w:val="28"/>
        </w:rPr>
        <w:t>о нижеследующем.</w:t>
      </w:r>
    </w:p>
    <w:bookmarkStart w:name="z689" w:id="552"/>
    <w:p>
      <w:pPr>
        <w:spacing w:after="0"/>
        <w:ind w:left="0"/>
        <w:jc w:val="left"/>
      </w:pPr>
      <w:r>
        <w:rPr>
          <w:rFonts w:ascii="Times New Roman"/>
          <w:b/>
          <w:i w:val="false"/>
          <w:color w:val="000000"/>
        </w:rPr>
        <w:t xml:space="preserve"> Глава 1. Общие положения</w:t>
      </w:r>
    </w:p>
    <w:bookmarkEnd w:id="552"/>
    <w:bookmarkStart w:name="z690" w:id="553"/>
    <w:p>
      <w:pPr>
        <w:spacing w:after="0"/>
        <w:ind w:left="0"/>
        <w:jc w:val="both"/>
      </w:pPr>
      <w:r>
        <w:rPr>
          <w:rFonts w:ascii="Times New Roman"/>
          <w:b w:val="false"/>
          <w:i w:val="false"/>
          <w:color w:val="000000"/>
          <w:sz w:val="28"/>
        </w:rPr>
        <w:t xml:space="preserve">
      1. Договор является договором присоединения, заключенным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и его действие, распространяется на правоотношения расчетного центра балансирующего рынка и субъекта балансирующего рынка электрической энергии, присоединившегося к Договору в порядке, предусмотренном пунктами 3 и 4 Договора.</w:t>
      </w:r>
    </w:p>
    <w:bookmarkEnd w:id="553"/>
    <w:bookmarkStart w:name="z691" w:id="554"/>
    <w:p>
      <w:pPr>
        <w:spacing w:after="0"/>
        <w:ind w:left="0"/>
        <w:jc w:val="both"/>
      </w:pPr>
      <w:r>
        <w:rPr>
          <w:rFonts w:ascii="Times New Roman"/>
          <w:b w:val="false"/>
          <w:i w:val="false"/>
          <w:color w:val="000000"/>
          <w:sz w:val="28"/>
        </w:rPr>
        <w:t xml:space="preserve">
      2. Типовая форма Договора, утверждается уполномоченным органом, осуществляющим руководство в сфере электроэнергетики согласно </w:t>
      </w:r>
      <w:r>
        <w:rPr>
          <w:rFonts w:ascii="Times New Roman"/>
          <w:b w:val="false"/>
          <w:i w:val="false"/>
          <w:color w:val="000000"/>
          <w:sz w:val="28"/>
        </w:rPr>
        <w:t>подпункту 9)</w:t>
      </w:r>
      <w:r>
        <w:rPr>
          <w:rFonts w:ascii="Times New Roman"/>
          <w:b w:val="false"/>
          <w:i w:val="false"/>
          <w:color w:val="000000"/>
          <w:sz w:val="28"/>
        </w:rPr>
        <w:t xml:space="preserve"> пункта 13 статьи 15-10 Закона и опубликован на официальном интернет-ресурсе расчетного центра балансирующего рынка.</w:t>
      </w:r>
    </w:p>
    <w:bookmarkEnd w:id="554"/>
    <w:bookmarkStart w:name="z692" w:id="555"/>
    <w:p>
      <w:pPr>
        <w:spacing w:after="0"/>
        <w:ind w:left="0"/>
        <w:jc w:val="both"/>
      </w:pPr>
      <w:r>
        <w:rPr>
          <w:rFonts w:ascii="Times New Roman"/>
          <w:b w:val="false"/>
          <w:i w:val="false"/>
          <w:color w:val="000000"/>
          <w:sz w:val="28"/>
        </w:rPr>
        <w:t xml:space="preserve">
      3. Условия Договора едины для всех субъектов балансирующего рынка электрической энергии и принимаются субъектом балансирующего рынка электрической энергии путем присоединения к Договору в полном объеме. Принятие субъектом балансирующего рынка электрической энергии условий Договора (присоединение к Договору/заключение Договора) выражается путем представления субъектом балансирующего рынка электрической энергии заявления расчетному центру балансирующего рынка, составленного по форме, согласно </w:t>
      </w:r>
      <w:r>
        <w:rPr>
          <w:rFonts w:ascii="Times New Roman"/>
          <w:b w:val="false"/>
          <w:i w:val="false"/>
          <w:color w:val="000000"/>
          <w:sz w:val="28"/>
        </w:rPr>
        <w:t>приложению № 1</w:t>
      </w:r>
      <w:r>
        <w:rPr>
          <w:rFonts w:ascii="Times New Roman"/>
          <w:b w:val="false"/>
          <w:i w:val="false"/>
          <w:color w:val="000000"/>
          <w:sz w:val="28"/>
        </w:rPr>
        <w:t xml:space="preserve"> к Договору.</w:t>
      </w:r>
    </w:p>
    <w:bookmarkEnd w:id="555"/>
    <w:bookmarkStart w:name="z693" w:id="556"/>
    <w:p>
      <w:pPr>
        <w:spacing w:after="0"/>
        <w:ind w:left="0"/>
        <w:jc w:val="both"/>
      </w:pPr>
      <w:r>
        <w:rPr>
          <w:rFonts w:ascii="Times New Roman"/>
          <w:b w:val="false"/>
          <w:i w:val="false"/>
          <w:color w:val="000000"/>
          <w:sz w:val="28"/>
        </w:rPr>
        <w:t xml:space="preserve">
      4. Предоставление субъектом балансирующего рынка электрической энергии заявления расчетному центру балансирующего рынка, также свидетельствует о том, что субъект балансирующего рынка электрической энергии прочитал, понял и принял Договор в полном объеме. Субъект балансирующего рынка электрической энергии не может ссылаться на отсутствие его подписи на Договоре как на доказательство того, что Договор не был им получен, прочитан, понят, принят, если у расчетного центра балансирующего рынка имеется экземпляр заявления субъекта балансирующего рынка электрической энергии, составленного по форме, согласно </w:t>
      </w:r>
      <w:r>
        <w:rPr>
          <w:rFonts w:ascii="Times New Roman"/>
          <w:b w:val="false"/>
          <w:i w:val="false"/>
          <w:color w:val="000000"/>
          <w:sz w:val="28"/>
        </w:rPr>
        <w:t>приложению № 1</w:t>
      </w:r>
      <w:r>
        <w:rPr>
          <w:rFonts w:ascii="Times New Roman"/>
          <w:b w:val="false"/>
          <w:i w:val="false"/>
          <w:color w:val="000000"/>
          <w:sz w:val="28"/>
        </w:rPr>
        <w:t xml:space="preserve"> к Договору и подписанного на бумажном носителе или с использованием электронной цифровой подписи (далее – ЭЦП) в системе электронного документооборота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556"/>
    <w:bookmarkStart w:name="z694" w:id="557"/>
    <w:p>
      <w:pPr>
        <w:spacing w:after="0"/>
        <w:ind w:left="0"/>
        <w:jc w:val="left"/>
      </w:pPr>
      <w:r>
        <w:rPr>
          <w:rFonts w:ascii="Times New Roman"/>
          <w:b/>
          <w:i w:val="false"/>
          <w:color w:val="000000"/>
        </w:rPr>
        <w:t xml:space="preserve"> Глава 2. Предмет Договора</w:t>
      </w:r>
    </w:p>
    <w:bookmarkEnd w:id="557"/>
    <w:bookmarkStart w:name="z695" w:id="558"/>
    <w:p>
      <w:pPr>
        <w:spacing w:after="0"/>
        <w:ind w:left="0"/>
        <w:jc w:val="both"/>
      </w:pPr>
      <w:r>
        <w:rPr>
          <w:rFonts w:ascii="Times New Roman"/>
          <w:b w:val="false"/>
          <w:i w:val="false"/>
          <w:color w:val="000000"/>
          <w:sz w:val="28"/>
        </w:rPr>
        <w:t>
      5. В соответствии с Договором расчетный центр балансирующего рынка осуществляет расчет, определение и распределение денежных обязательств субъекта балансирующего рынка электрической энергии, возникших на балансирующем рынке электрической энергии Республики Казахстан, а Субъект балансирующего рынка электрической энергии обязуется оплатить их в порядке, предусмотренным Договором.</w:t>
      </w:r>
    </w:p>
    <w:bookmarkEnd w:id="558"/>
    <w:bookmarkStart w:name="z696" w:id="559"/>
    <w:p>
      <w:pPr>
        <w:spacing w:after="0"/>
        <w:ind w:left="0"/>
        <w:jc w:val="left"/>
      </w:pPr>
      <w:r>
        <w:rPr>
          <w:rFonts w:ascii="Times New Roman"/>
          <w:b/>
          <w:i w:val="false"/>
          <w:color w:val="000000"/>
        </w:rPr>
        <w:t xml:space="preserve"> Глава 3. Деятельность расчетного центра балансирующего рынка</w:t>
      </w:r>
    </w:p>
    <w:bookmarkEnd w:id="559"/>
    <w:bookmarkStart w:name="z697" w:id="560"/>
    <w:p>
      <w:pPr>
        <w:spacing w:after="0"/>
        <w:ind w:left="0"/>
        <w:jc w:val="both"/>
      </w:pPr>
      <w:r>
        <w:rPr>
          <w:rFonts w:ascii="Times New Roman"/>
          <w:b w:val="false"/>
          <w:i w:val="false"/>
          <w:color w:val="000000"/>
          <w:sz w:val="28"/>
        </w:rPr>
        <w:t>
      6. Расчетный центр балансирующего рынка обеспечивает:</w:t>
      </w:r>
    </w:p>
    <w:bookmarkEnd w:id="560"/>
    <w:bookmarkStart w:name="z698" w:id="561"/>
    <w:p>
      <w:pPr>
        <w:spacing w:after="0"/>
        <w:ind w:left="0"/>
        <w:jc w:val="both"/>
      </w:pPr>
      <w:r>
        <w:rPr>
          <w:rFonts w:ascii="Times New Roman"/>
          <w:b w:val="false"/>
          <w:i w:val="false"/>
          <w:color w:val="000000"/>
          <w:sz w:val="28"/>
        </w:rPr>
        <w:t>
      1) расчет, определение и распределение денежных обязательств субъекта балансирующего рынка электрической энергии, возникших на балансирующем рынке электрической энергии Республики Казахстан.</w:t>
      </w:r>
    </w:p>
    <w:bookmarkEnd w:id="561"/>
    <w:bookmarkStart w:name="z699" w:id="562"/>
    <w:p>
      <w:pPr>
        <w:spacing w:after="0"/>
        <w:ind w:left="0"/>
        <w:jc w:val="both"/>
      </w:pPr>
      <w:r>
        <w:rPr>
          <w:rFonts w:ascii="Times New Roman"/>
          <w:b w:val="false"/>
          <w:i w:val="false"/>
          <w:color w:val="000000"/>
          <w:sz w:val="28"/>
        </w:rPr>
        <w:t>
      2) определение пар субъектов балансирующего рынка электрической энергии по обязательствам, возникшим на балансирующем рынке электрической энергии Республики Казахстан, осуществляется в порядке, предусмотренными главой 5 и 6 Договора.</w:t>
      </w:r>
    </w:p>
    <w:bookmarkEnd w:id="562"/>
    <w:bookmarkStart w:name="z700" w:id="563"/>
    <w:p>
      <w:pPr>
        <w:spacing w:after="0"/>
        <w:ind w:left="0"/>
        <w:jc w:val="left"/>
      </w:pPr>
      <w:r>
        <w:rPr>
          <w:rFonts w:ascii="Times New Roman"/>
          <w:b/>
          <w:i w:val="false"/>
          <w:color w:val="000000"/>
        </w:rPr>
        <w:t xml:space="preserve"> Глава 4. Принципы определения пар для взаимозачетов</w:t>
      </w:r>
    </w:p>
    <w:bookmarkEnd w:id="563"/>
    <w:bookmarkStart w:name="z701" w:id="564"/>
    <w:p>
      <w:pPr>
        <w:spacing w:after="0"/>
        <w:ind w:left="0"/>
        <w:jc w:val="both"/>
      </w:pPr>
      <w:r>
        <w:rPr>
          <w:rFonts w:ascii="Times New Roman"/>
          <w:b w:val="false"/>
          <w:i w:val="false"/>
          <w:color w:val="000000"/>
          <w:sz w:val="28"/>
        </w:rPr>
        <w:t>
      7. Расчетный центр балансирующего рынка определяет пары для реестра взаимозачетов между субъектами балансирующего рынка по следующим принципам:</w:t>
      </w:r>
    </w:p>
    <w:bookmarkEnd w:id="564"/>
    <w:bookmarkStart w:name="z702" w:id="565"/>
    <w:p>
      <w:pPr>
        <w:spacing w:after="0"/>
        <w:ind w:left="0"/>
        <w:jc w:val="both"/>
      </w:pPr>
      <w:r>
        <w:rPr>
          <w:rFonts w:ascii="Times New Roman"/>
          <w:b w:val="false"/>
          <w:i w:val="false"/>
          <w:color w:val="000000"/>
          <w:sz w:val="28"/>
        </w:rPr>
        <w:t>
      1) минимизация количества пар для осуществления взаимозачетов между субъектами балансирующего рынка электрической энергии;</w:t>
      </w:r>
    </w:p>
    <w:bookmarkEnd w:id="565"/>
    <w:bookmarkStart w:name="z703" w:id="566"/>
    <w:p>
      <w:pPr>
        <w:spacing w:after="0"/>
        <w:ind w:left="0"/>
        <w:jc w:val="both"/>
      </w:pPr>
      <w:r>
        <w:rPr>
          <w:rFonts w:ascii="Times New Roman"/>
          <w:b w:val="false"/>
          <w:i w:val="false"/>
          <w:color w:val="000000"/>
          <w:sz w:val="28"/>
        </w:rPr>
        <w:t>
      2) приоритет формирования пар для осуществления взаимозачетов между субъектами балансирующего рынка электрической энергии находящихся в одном регионе;</w:t>
      </w:r>
    </w:p>
    <w:bookmarkEnd w:id="566"/>
    <w:bookmarkStart w:name="z704" w:id="567"/>
    <w:p>
      <w:pPr>
        <w:spacing w:after="0"/>
        <w:ind w:left="0"/>
        <w:jc w:val="both"/>
      </w:pPr>
      <w:r>
        <w:rPr>
          <w:rFonts w:ascii="Times New Roman"/>
          <w:b w:val="false"/>
          <w:i w:val="false"/>
          <w:color w:val="000000"/>
          <w:sz w:val="28"/>
        </w:rPr>
        <w:t>
      3) сменяемость пар путем учитывания предыдущих истории формирования пар. Если по итогам месяца субъекты балансирующего рынка электрической энергии ранее производили между собой взаимозачеты, то в следующих месяцах вероятность формирования их пары стремится к минимуму. При этом вероятность стремится к минимуму до того момента, пока не выбраны все возможные пары. После этого, повтор ранее сформированных пар возможен.</w:t>
      </w:r>
    </w:p>
    <w:bookmarkEnd w:id="567"/>
    <w:bookmarkStart w:name="z705" w:id="568"/>
    <w:p>
      <w:pPr>
        <w:spacing w:after="0"/>
        <w:ind w:left="0"/>
        <w:jc w:val="both"/>
      </w:pPr>
      <w:r>
        <w:rPr>
          <w:rFonts w:ascii="Times New Roman"/>
          <w:b w:val="false"/>
          <w:i w:val="false"/>
          <w:color w:val="000000"/>
          <w:sz w:val="28"/>
        </w:rPr>
        <w:t>
      В случае, если при формировании реестра взаимозачетов между субъектами балансирующего рынка с учетом вышеуказанных совокупных условий у нескольких субъектов балансирующего рынка электрической энергии остаются не закрытые денежные обязательства, то реестр взаимозачетов между субъектами балансирующего рынка формируется без применения положения подпункта 3) настоящего пункта.</w:t>
      </w:r>
    </w:p>
    <w:bookmarkEnd w:id="568"/>
    <w:bookmarkStart w:name="z706" w:id="569"/>
    <w:p>
      <w:pPr>
        <w:spacing w:after="0"/>
        <w:ind w:left="0"/>
        <w:jc w:val="both"/>
      </w:pPr>
      <w:r>
        <w:rPr>
          <w:rFonts w:ascii="Times New Roman"/>
          <w:b w:val="false"/>
          <w:i w:val="false"/>
          <w:color w:val="000000"/>
          <w:sz w:val="28"/>
        </w:rPr>
        <w:t>
      В случае невыполнения части второй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2) и 3) настоящего пункта.</w:t>
      </w:r>
    </w:p>
    <w:bookmarkEnd w:id="569"/>
    <w:bookmarkStart w:name="z707" w:id="570"/>
    <w:p>
      <w:pPr>
        <w:spacing w:after="0"/>
        <w:ind w:left="0"/>
        <w:jc w:val="both"/>
      </w:pPr>
      <w:r>
        <w:rPr>
          <w:rFonts w:ascii="Times New Roman"/>
          <w:b w:val="false"/>
          <w:i w:val="false"/>
          <w:color w:val="000000"/>
          <w:sz w:val="28"/>
        </w:rPr>
        <w:t>
      В случае невыполнения части третьей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1), 2) и 3) настоящего пункта.</w:t>
      </w:r>
    </w:p>
    <w:bookmarkEnd w:id="570"/>
    <w:bookmarkStart w:name="z708" w:id="571"/>
    <w:p>
      <w:pPr>
        <w:spacing w:after="0"/>
        <w:ind w:left="0"/>
        <w:jc w:val="left"/>
      </w:pPr>
      <w:r>
        <w:rPr>
          <w:rFonts w:ascii="Times New Roman"/>
          <w:b/>
          <w:i w:val="false"/>
          <w:color w:val="000000"/>
        </w:rPr>
        <w:t xml:space="preserve"> Глава 5. Документы, формируемые Расчетным центром балансирующего рынка</w:t>
      </w:r>
    </w:p>
    <w:bookmarkEnd w:id="571"/>
    <w:bookmarkStart w:name="z709" w:id="572"/>
    <w:p>
      <w:pPr>
        <w:spacing w:after="0"/>
        <w:ind w:left="0"/>
        <w:jc w:val="both"/>
      </w:pPr>
      <w:r>
        <w:rPr>
          <w:rFonts w:ascii="Times New Roman"/>
          <w:b w:val="false"/>
          <w:i w:val="false"/>
          <w:color w:val="000000"/>
          <w:sz w:val="28"/>
        </w:rPr>
        <w:t>
      8. Расчетный центр балансирующего рынка ежемесячно публикует на официальном интернет-ресурсе следующие документы:</w:t>
      </w:r>
    </w:p>
    <w:bookmarkEnd w:id="572"/>
    <w:bookmarkStart w:name="z710" w:id="573"/>
    <w:p>
      <w:pPr>
        <w:spacing w:after="0"/>
        <w:ind w:left="0"/>
        <w:jc w:val="both"/>
      </w:pPr>
      <w:r>
        <w:rPr>
          <w:rFonts w:ascii="Times New Roman"/>
          <w:b w:val="false"/>
          <w:i w:val="false"/>
          <w:color w:val="000000"/>
          <w:sz w:val="28"/>
        </w:rPr>
        <w:t xml:space="preserve">
      1) расчеты почасовых объемов балансирующей электроэнергии и почасовых дисбалансов согласно </w:t>
      </w:r>
      <w:r>
        <w:rPr>
          <w:rFonts w:ascii="Times New Roman"/>
          <w:b w:val="false"/>
          <w:i w:val="false"/>
          <w:color w:val="000000"/>
          <w:sz w:val="28"/>
        </w:rPr>
        <w:t>приложению № 2</w:t>
      </w:r>
      <w:r>
        <w:rPr>
          <w:rFonts w:ascii="Times New Roman"/>
          <w:b w:val="false"/>
          <w:i w:val="false"/>
          <w:color w:val="000000"/>
          <w:sz w:val="28"/>
        </w:rPr>
        <w:t xml:space="preserve"> к Договору;</w:t>
      </w:r>
    </w:p>
    <w:bookmarkEnd w:id="573"/>
    <w:bookmarkStart w:name="z711" w:id="574"/>
    <w:p>
      <w:pPr>
        <w:spacing w:after="0"/>
        <w:ind w:left="0"/>
        <w:jc w:val="both"/>
      </w:pPr>
      <w:r>
        <w:rPr>
          <w:rFonts w:ascii="Times New Roman"/>
          <w:b w:val="false"/>
          <w:i w:val="false"/>
          <w:color w:val="000000"/>
          <w:sz w:val="28"/>
        </w:rPr>
        <w:t xml:space="preserve">
      2) реестр взаимозачетов между субъектами балансирующего рынка согласно </w:t>
      </w:r>
      <w:r>
        <w:rPr>
          <w:rFonts w:ascii="Times New Roman"/>
          <w:b w:val="false"/>
          <w:i w:val="false"/>
          <w:color w:val="000000"/>
          <w:sz w:val="28"/>
        </w:rPr>
        <w:t>приложению № 3</w:t>
      </w:r>
      <w:r>
        <w:rPr>
          <w:rFonts w:ascii="Times New Roman"/>
          <w:b w:val="false"/>
          <w:i w:val="false"/>
          <w:color w:val="000000"/>
          <w:sz w:val="28"/>
        </w:rPr>
        <w:t xml:space="preserve"> к Договору.</w:t>
      </w:r>
    </w:p>
    <w:bookmarkEnd w:id="574"/>
    <w:bookmarkStart w:name="z712" w:id="575"/>
    <w:p>
      <w:pPr>
        <w:spacing w:after="0"/>
        <w:ind w:left="0"/>
        <w:jc w:val="both"/>
      </w:pPr>
      <w:r>
        <w:rPr>
          <w:rFonts w:ascii="Times New Roman"/>
          <w:b w:val="false"/>
          <w:i w:val="false"/>
          <w:color w:val="000000"/>
          <w:sz w:val="28"/>
        </w:rPr>
        <w:t xml:space="preserve">
      9. Расчеты почасовых объемов балансирующей электроэнергии и почасовых дисбалансов формируются на основании данных, предоставленных системным оператором в порядке, установленном уполномоченным органом, осуществляющим руководство в сфере электроэнергетики согласно </w:t>
      </w:r>
      <w:r>
        <w:rPr>
          <w:rFonts w:ascii="Times New Roman"/>
          <w:b w:val="false"/>
          <w:i w:val="false"/>
          <w:color w:val="000000"/>
          <w:sz w:val="28"/>
        </w:rPr>
        <w:t>пункту 10</w:t>
      </w:r>
      <w:r>
        <w:rPr>
          <w:rFonts w:ascii="Times New Roman"/>
          <w:b w:val="false"/>
          <w:i w:val="false"/>
          <w:color w:val="000000"/>
          <w:sz w:val="28"/>
        </w:rPr>
        <w:t xml:space="preserve"> статьи 15-10 Закона.</w:t>
      </w:r>
    </w:p>
    <w:bookmarkEnd w:id="575"/>
    <w:bookmarkStart w:name="z713" w:id="576"/>
    <w:p>
      <w:pPr>
        <w:spacing w:after="0"/>
        <w:ind w:left="0"/>
        <w:jc w:val="both"/>
      </w:pPr>
      <w:r>
        <w:rPr>
          <w:rFonts w:ascii="Times New Roman"/>
          <w:b w:val="false"/>
          <w:i w:val="false"/>
          <w:color w:val="000000"/>
          <w:sz w:val="28"/>
        </w:rPr>
        <w:t>
      10. Расчеты почасовых объемов балансирующей электроэнергии и почасовых дисбалансов является документом, отражающим объемы балансирующей электроэнергии и отрицательных дисбалансов и их стоимости по каждому часу расчетного месяца.</w:t>
      </w:r>
    </w:p>
    <w:bookmarkEnd w:id="576"/>
    <w:bookmarkStart w:name="z714" w:id="577"/>
    <w:p>
      <w:pPr>
        <w:spacing w:after="0"/>
        <w:ind w:left="0"/>
        <w:jc w:val="both"/>
      </w:pPr>
      <w:r>
        <w:rPr>
          <w:rFonts w:ascii="Times New Roman"/>
          <w:b w:val="false"/>
          <w:i w:val="false"/>
          <w:color w:val="000000"/>
          <w:sz w:val="28"/>
        </w:rPr>
        <w:t>
      11. В случае некорректности/неточности информации, отраженной в расчетах почасовых объемов балансирующей электроэнергии и почасовых дисбалансов, субъект балансирующего рынка электрической энергии в течении 2 (двух) рабочих дней, со дня опубликования на официальном интернет-ресурсе Расчетного центра балансирующего рынка документа, сообщает об этом письменно системному оператору и расчетному центру балансирующего рынка.</w:t>
      </w:r>
    </w:p>
    <w:bookmarkEnd w:id="577"/>
    <w:bookmarkStart w:name="z715" w:id="578"/>
    <w:p>
      <w:pPr>
        <w:spacing w:after="0"/>
        <w:ind w:left="0"/>
        <w:jc w:val="both"/>
      </w:pPr>
      <w:r>
        <w:rPr>
          <w:rFonts w:ascii="Times New Roman"/>
          <w:b w:val="false"/>
          <w:i w:val="false"/>
          <w:color w:val="000000"/>
          <w:sz w:val="28"/>
        </w:rPr>
        <w:t>
      12. В случае отсутствия письменных претензий и/или сообщений от субъекта балансирующего рынка электрической энергии в течении 2 (двух) рабочих дней со дня опубликования расчетов почасовых объемов балансирующей электроэнергии и почасовых дисбалансов, он считается принятым субъектом балансирующего рынка электрической энергии без каких-либо замечаний и возражений.</w:t>
      </w:r>
    </w:p>
    <w:bookmarkEnd w:id="578"/>
    <w:bookmarkStart w:name="z716" w:id="579"/>
    <w:p>
      <w:pPr>
        <w:spacing w:after="0"/>
        <w:ind w:left="0"/>
        <w:jc w:val="both"/>
      </w:pPr>
      <w:r>
        <w:rPr>
          <w:rFonts w:ascii="Times New Roman"/>
          <w:b w:val="false"/>
          <w:i w:val="false"/>
          <w:color w:val="000000"/>
          <w:sz w:val="28"/>
        </w:rPr>
        <w:t>
      13. В случае подтверждения некорректности и/или неточности предоставленной системным оператором информации, расчетный центр балансирующего рынка на официальном интернет-ресурсе публикует новый расчеты почасовых объемов балансирующей электроэнергии и почасовых дисбалансов.</w:t>
      </w:r>
    </w:p>
    <w:bookmarkEnd w:id="579"/>
    <w:bookmarkStart w:name="z717" w:id="580"/>
    <w:p>
      <w:pPr>
        <w:spacing w:after="0"/>
        <w:ind w:left="0"/>
        <w:jc w:val="both"/>
      </w:pPr>
      <w:r>
        <w:rPr>
          <w:rFonts w:ascii="Times New Roman"/>
          <w:b w:val="false"/>
          <w:i w:val="false"/>
          <w:color w:val="000000"/>
          <w:sz w:val="28"/>
        </w:rPr>
        <w:t>
      14. Новые расчеты почасовых объемов балансирующей электроэнергии и почасовых дисбалансов публикуется после корректировки информации, предоставляемой системным оператором.</w:t>
      </w:r>
    </w:p>
    <w:bookmarkEnd w:id="580"/>
    <w:bookmarkStart w:name="z718" w:id="581"/>
    <w:p>
      <w:pPr>
        <w:spacing w:after="0"/>
        <w:ind w:left="0"/>
        <w:jc w:val="both"/>
      </w:pPr>
      <w:r>
        <w:rPr>
          <w:rFonts w:ascii="Times New Roman"/>
          <w:b w:val="false"/>
          <w:i w:val="false"/>
          <w:color w:val="000000"/>
          <w:sz w:val="28"/>
        </w:rPr>
        <w:t>
      15. В случае неподтверждения наличия некорректности и/или неточности в информации, отраженной в расчетах почасовых объемов балансирующей электроэнергии и почасовых дисбалансов или отсутствия письменных претензий и/или сообщений от субъекта балансирующего рынка электрической энергии, расчетный центр балансирующего рынка на официальном интернет-ресурсе публикует реестр взаимозачетов между субъектами балансирующего рынка электрической энергии.</w:t>
      </w:r>
    </w:p>
    <w:bookmarkEnd w:id="581"/>
    <w:bookmarkStart w:name="z719" w:id="582"/>
    <w:p>
      <w:pPr>
        <w:spacing w:after="0"/>
        <w:ind w:left="0"/>
        <w:jc w:val="both"/>
      </w:pPr>
      <w:r>
        <w:rPr>
          <w:rFonts w:ascii="Times New Roman"/>
          <w:b w:val="false"/>
          <w:i w:val="false"/>
          <w:color w:val="000000"/>
          <w:sz w:val="28"/>
        </w:rPr>
        <w:t>
      16. На основании расчетов почасовых объемов балансирующей электроэнергии и почасовых дисбалансов:</w:t>
      </w:r>
    </w:p>
    <w:bookmarkEnd w:id="582"/>
    <w:bookmarkStart w:name="z720" w:id="583"/>
    <w:p>
      <w:pPr>
        <w:spacing w:after="0"/>
        <w:ind w:left="0"/>
        <w:jc w:val="both"/>
      </w:pPr>
      <w:r>
        <w:rPr>
          <w:rFonts w:ascii="Times New Roman"/>
          <w:b w:val="false"/>
          <w:i w:val="false"/>
          <w:color w:val="000000"/>
          <w:sz w:val="28"/>
        </w:rPr>
        <w:t>
      1) расчетный центр балансирующего рынка определяет общий объем купли-продажи балансирующей электроэнергии и отрицательных дисбалансов и их стоимость по каждому субъекту балансирующего рынка электрической энергии за месяц;</w:t>
      </w:r>
    </w:p>
    <w:bookmarkEnd w:id="583"/>
    <w:bookmarkStart w:name="z721" w:id="584"/>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одной строкой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При корректировке расчетов почасовых объемов балансирующей электроэнергии и отрицательных дисбалансов исправленная накладная на отпуск запасов на сторону и электронная счет-фактуру направляется в течение 2 (двух) рабочих дней;</w:t>
      </w:r>
    </w:p>
    <w:bookmarkEnd w:id="584"/>
    <w:bookmarkStart w:name="z722" w:id="585"/>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одной строкой расчетному центру балансирующего рынка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счет-фактуру направляется в течение 2 (двух) рабочих дней;</w:t>
      </w:r>
    </w:p>
    <w:bookmarkEnd w:id="585"/>
    <w:bookmarkStart w:name="z723" w:id="586"/>
    <w:p>
      <w:pPr>
        <w:spacing w:after="0"/>
        <w:ind w:left="0"/>
        <w:jc w:val="both"/>
      </w:pPr>
      <w:r>
        <w:rPr>
          <w:rFonts w:ascii="Times New Roman"/>
          <w:b w:val="false"/>
          <w:i w:val="false"/>
          <w:color w:val="000000"/>
          <w:sz w:val="28"/>
        </w:rPr>
        <w:t>
      4) расчетный центр балансирующего рынка формирует акт сверки взаиморасчетов для выявления сальдо задолженности субъектов балансирующего рынка электрической энергии за прошедший расчетный месяц;</w:t>
      </w:r>
    </w:p>
    <w:bookmarkEnd w:id="586"/>
    <w:bookmarkStart w:name="z724" w:id="587"/>
    <w:p>
      <w:pPr>
        <w:spacing w:after="0"/>
        <w:ind w:left="0"/>
        <w:jc w:val="both"/>
      </w:pPr>
      <w:r>
        <w:rPr>
          <w:rFonts w:ascii="Times New Roman"/>
          <w:b w:val="false"/>
          <w:i w:val="false"/>
          <w:color w:val="000000"/>
          <w:sz w:val="28"/>
        </w:rPr>
        <w:t>
      5) расчетный центр балансирующего рынка на основании акта сверки взаиморасчетов формирует пары между субъектами балансирующего рынка электрической энергии, расчетным центром балансирующего рынка для последующего произведения взаиморасчетов по денежным обязательствам.</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5" w:id="588"/>
    <w:p>
      <w:pPr>
        <w:spacing w:after="0"/>
        <w:ind w:left="0"/>
        <w:jc w:val="both"/>
      </w:pPr>
      <w:r>
        <w:rPr>
          <w:rFonts w:ascii="Times New Roman"/>
          <w:b w:val="false"/>
          <w:i w:val="false"/>
          <w:color w:val="000000"/>
          <w:sz w:val="28"/>
        </w:rPr>
        <w:t>
      17. Реестр взаимозачетов между субъектами балансирующего рынка формируется на основании информации, отраженной в расчетах почасовых объемов балансирующей электроэнергии и отрицательных дисбалансов на балансирующем рынке электрической энергии.</w:t>
      </w:r>
    </w:p>
    <w:bookmarkEnd w:id="588"/>
    <w:bookmarkStart w:name="z726" w:id="589"/>
    <w:p>
      <w:pPr>
        <w:spacing w:after="0"/>
        <w:ind w:left="0"/>
        <w:jc w:val="both"/>
      </w:pPr>
      <w:r>
        <w:rPr>
          <w:rFonts w:ascii="Times New Roman"/>
          <w:b w:val="false"/>
          <w:i w:val="false"/>
          <w:color w:val="000000"/>
          <w:sz w:val="28"/>
        </w:rPr>
        <w:t>
      18. Реестр взаимозачетов между субъектами балансирующего рынка является документом,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документом, подтверждающим право требования и наличие денежных обязательств субъектов балансирующего рынка электрической энергии.</w:t>
      </w:r>
    </w:p>
    <w:bookmarkEnd w:id="589"/>
    <w:bookmarkStart w:name="z727" w:id="590"/>
    <w:p>
      <w:pPr>
        <w:spacing w:after="0"/>
        <w:ind w:left="0"/>
        <w:jc w:val="both"/>
      </w:pPr>
      <w:r>
        <w:rPr>
          <w:rFonts w:ascii="Times New Roman"/>
          <w:b w:val="false"/>
          <w:i w:val="false"/>
          <w:color w:val="000000"/>
          <w:sz w:val="28"/>
        </w:rPr>
        <w:t>
      19. Реестр взаимозачетов между субъектами балансирующего рынка утверждается расчетным центром балансирующего рынка, не подлежит обжалованию и принимается субъектом балансирующего рынка электрической энергии без каких-либо замечаний и возражений.</w:t>
      </w:r>
    </w:p>
    <w:bookmarkEnd w:id="590"/>
    <w:bookmarkStart w:name="z728" w:id="591"/>
    <w:p>
      <w:pPr>
        <w:spacing w:after="0"/>
        <w:ind w:left="0"/>
        <w:jc w:val="both"/>
      </w:pPr>
      <w:r>
        <w:rPr>
          <w:rFonts w:ascii="Times New Roman"/>
          <w:b w:val="false"/>
          <w:i w:val="false"/>
          <w:color w:val="000000"/>
          <w:sz w:val="28"/>
        </w:rPr>
        <w:t>
      20. В случае корректировки данных, предоставленных системным оператором, после опубликования реестра взаимозачетов между субъектами балансирующего рынка, расчетный центр балансирующего рынка производит перерасчет денежных обязательств субъектов балансирующего рынка электрической энергии и отражает в реестре взаимозачетов между субъектами балансирующего рынка в следующем месяце.</w:t>
      </w:r>
    </w:p>
    <w:bookmarkEnd w:id="591"/>
    <w:bookmarkStart w:name="z729" w:id="592"/>
    <w:p>
      <w:pPr>
        <w:spacing w:after="0"/>
        <w:ind w:left="0"/>
        <w:jc w:val="left"/>
      </w:pPr>
      <w:r>
        <w:rPr>
          <w:rFonts w:ascii="Times New Roman"/>
          <w:b/>
          <w:i w:val="false"/>
          <w:color w:val="000000"/>
        </w:rPr>
        <w:t xml:space="preserve"> Глава 6. Порядок осуществления взаиморасчетов между субъектами балансирующего рынка электрической энергии</w:t>
      </w:r>
    </w:p>
    <w:bookmarkEnd w:id="592"/>
    <w:bookmarkStart w:name="z730" w:id="593"/>
    <w:p>
      <w:pPr>
        <w:spacing w:after="0"/>
        <w:ind w:left="0"/>
        <w:jc w:val="both"/>
      </w:pPr>
      <w:r>
        <w:rPr>
          <w:rFonts w:ascii="Times New Roman"/>
          <w:b w:val="false"/>
          <w:i w:val="false"/>
          <w:color w:val="000000"/>
          <w:sz w:val="28"/>
        </w:rPr>
        <w:t>
      21. Расчетный центр балансирующего рынка публикует на официальном интернет-ресурсе реестр взаимозачетов между субъектами балансирующего рынка.</w:t>
      </w:r>
    </w:p>
    <w:bookmarkEnd w:id="593"/>
    <w:bookmarkStart w:name="z731" w:id="594"/>
    <w:p>
      <w:pPr>
        <w:spacing w:after="0"/>
        <w:ind w:left="0"/>
        <w:jc w:val="both"/>
      </w:pPr>
      <w:r>
        <w:rPr>
          <w:rFonts w:ascii="Times New Roman"/>
          <w:b w:val="false"/>
          <w:i w:val="false"/>
          <w:color w:val="000000"/>
          <w:sz w:val="28"/>
        </w:rPr>
        <w:t>
      22. Реестр взаимозачетов между субъектами балансирующего рынка содержит следующую информацию:</w:t>
      </w:r>
    </w:p>
    <w:bookmarkEnd w:id="594"/>
    <w:bookmarkStart w:name="z732" w:id="595"/>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 имеющего право требования денежных обязательств;</w:t>
      </w:r>
    </w:p>
    <w:bookmarkEnd w:id="595"/>
    <w:bookmarkStart w:name="z733" w:id="596"/>
    <w:p>
      <w:pPr>
        <w:spacing w:after="0"/>
        <w:ind w:left="0"/>
        <w:jc w:val="both"/>
      </w:pPr>
      <w:r>
        <w:rPr>
          <w:rFonts w:ascii="Times New Roman"/>
          <w:b w:val="false"/>
          <w:i w:val="false"/>
          <w:color w:val="000000"/>
          <w:sz w:val="28"/>
        </w:rPr>
        <w:t>
      2) наименование субъекта балансирующего рынка электрической энергии, имеющего денежные обязательства;</w:t>
      </w:r>
    </w:p>
    <w:bookmarkEnd w:id="596"/>
    <w:bookmarkStart w:name="z734" w:id="597"/>
    <w:p>
      <w:pPr>
        <w:spacing w:after="0"/>
        <w:ind w:left="0"/>
        <w:jc w:val="both"/>
      </w:pPr>
      <w:r>
        <w:rPr>
          <w:rFonts w:ascii="Times New Roman"/>
          <w:b w:val="false"/>
          <w:i w:val="false"/>
          <w:color w:val="000000"/>
          <w:sz w:val="28"/>
        </w:rPr>
        <w:t>
      3) сумма денежных обязательств;</w:t>
      </w:r>
    </w:p>
    <w:bookmarkEnd w:id="597"/>
    <w:bookmarkStart w:name="z735" w:id="598"/>
    <w:p>
      <w:pPr>
        <w:spacing w:after="0"/>
        <w:ind w:left="0"/>
        <w:jc w:val="both"/>
      </w:pPr>
      <w:r>
        <w:rPr>
          <w:rFonts w:ascii="Times New Roman"/>
          <w:b w:val="false"/>
          <w:i w:val="false"/>
          <w:color w:val="000000"/>
          <w:sz w:val="28"/>
        </w:rPr>
        <w:t>
      4) расчетный период.</w:t>
      </w:r>
    </w:p>
    <w:bookmarkEnd w:id="598"/>
    <w:bookmarkStart w:name="z736" w:id="599"/>
    <w:p>
      <w:pPr>
        <w:spacing w:after="0"/>
        <w:ind w:left="0"/>
        <w:jc w:val="both"/>
      </w:pPr>
      <w:r>
        <w:rPr>
          <w:rFonts w:ascii="Times New Roman"/>
          <w:b w:val="false"/>
          <w:i w:val="false"/>
          <w:color w:val="000000"/>
          <w:sz w:val="28"/>
        </w:rPr>
        <w:t>
      23. На основании реестра взаимозачетов между субъектами балансирующего рынка субъекты балансирующего рынка электрической энергии имеющие право требования денежных сумм выставляют финансовые документы субъектам балансирующего рынка электрической энергии.</w:t>
      </w:r>
    </w:p>
    <w:bookmarkEnd w:id="599"/>
    <w:bookmarkStart w:name="z737" w:id="600"/>
    <w:p>
      <w:pPr>
        <w:spacing w:after="0"/>
        <w:ind w:left="0"/>
        <w:jc w:val="both"/>
      </w:pPr>
      <w:r>
        <w:rPr>
          <w:rFonts w:ascii="Times New Roman"/>
          <w:b w:val="false"/>
          <w:i w:val="false"/>
          <w:color w:val="000000"/>
          <w:sz w:val="28"/>
        </w:rPr>
        <w:t>
      24. Субъекты балансирующего рынка электрической энергии принимают и подписывают выставленные субъектами балансирующего рынка электрической энергии финансовые документы, после чего оплачивают суммы, указанные в реестре взаимозачетов между субъектами балансирующего рынка.</w:t>
      </w:r>
    </w:p>
    <w:bookmarkEnd w:id="600"/>
    <w:bookmarkStart w:name="z738" w:id="601"/>
    <w:p>
      <w:pPr>
        <w:spacing w:after="0"/>
        <w:ind w:left="0"/>
        <w:jc w:val="both"/>
      </w:pPr>
      <w:r>
        <w:rPr>
          <w:rFonts w:ascii="Times New Roman"/>
          <w:b w:val="false"/>
          <w:i w:val="false"/>
          <w:color w:val="000000"/>
          <w:sz w:val="28"/>
        </w:rPr>
        <w:t>
      25. Взаиморасчеты по денежным обязательствам осуществляются субъектами балансирующего рынка электрической энергии ежемесячно, но не позднее тридцати календарных дней после завершения месяца покупки балансирующей электроэнергии и отрицательных дисбалансов на балансирующем рынке электрической энергии.</w:t>
      </w:r>
    </w:p>
    <w:bookmarkEnd w:id="601"/>
    <w:bookmarkStart w:name="z739" w:id="602"/>
    <w:p>
      <w:pPr>
        <w:spacing w:after="0"/>
        <w:ind w:left="0"/>
        <w:jc w:val="left"/>
      </w:pPr>
      <w:r>
        <w:rPr>
          <w:rFonts w:ascii="Times New Roman"/>
          <w:b/>
          <w:i w:val="false"/>
          <w:color w:val="000000"/>
        </w:rPr>
        <w:t xml:space="preserve"> Глава 7. Передача прав по денежным обязательствам</w:t>
      </w:r>
    </w:p>
    <w:bookmarkEnd w:id="602"/>
    <w:bookmarkStart w:name="z740" w:id="603"/>
    <w:p>
      <w:pPr>
        <w:spacing w:after="0"/>
        <w:ind w:left="0"/>
        <w:jc w:val="both"/>
      </w:pPr>
      <w:r>
        <w:rPr>
          <w:rFonts w:ascii="Times New Roman"/>
          <w:b w:val="false"/>
          <w:i w:val="false"/>
          <w:color w:val="000000"/>
          <w:sz w:val="28"/>
        </w:rPr>
        <w:t>
      26. По настоящему Договору и в соответствии с расчетами почасовых объемов балансирующей электроэнергии и почасовых дисбалансов расчетный центр балансирующего рынка уступает, а субъект балансирующего рынка электрической энергии, указанный в реестре взаимозачетов между субъектами балансирующего рынка, принимает в полном объеме право требования по денежным обязательствам по договору купли-продажи балансирующей электроэнергии и отрицательных дисбалансов, заключенному между расчетным центром балансирующего рынка и субъектом балансирующего рынка электрической энергии.</w:t>
      </w:r>
    </w:p>
    <w:bookmarkEnd w:id="603"/>
    <w:bookmarkStart w:name="z741" w:id="604"/>
    <w:p>
      <w:pPr>
        <w:spacing w:after="0"/>
        <w:ind w:left="0"/>
        <w:jc w:val="both"/>
      </w:pPr>
      <w:r>
        <w:rPr>
          <w:rFonts w:ascii="Times New Roman"/>
          <w:b w:val="false"/>
          <w:i w:val="false"/>
          <w:color w:val="000000"/>
          <w:sz w:val="28"/>
        </w:rPr>
        <w:t>
      27. В соответствии с условиями Договора субъекту балансирующего рынка электрической энергии (новому кредитору) передаются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(далее – право требование).</w:t>
      </w:r>
    </w:p>
    <w:bookmarkEnd w:id="604"/>
    <w:bookmarkStart w:name="z742" w:id="605"/>
    <w:p>
      <w:pPr>
        <w:spacing w:after="0"/>
        <w:ind w:left="0"/>
        <w:jc w:val="both"/>
      </w:pPr>
      <w:r>
        <w:rPr>
          <w:rFonts w:ascii="Times New Roman"/>
          <w:b w:val="false"/>
          <w:i w:val="false"/>
          <w:color w:val="000000"/>
          <w:sz w:val="28"/>
        </w:rPr>
        <w:t>
      28. Право расчетного центра балансирующего рынка (первоначального кредитора) по денежным обязательствам переходит к субъекту балансирующего рынка электрической энергии, указанному в реестре взаимозачетов между субъектами балансирующего рынка (Новому кредитору), с момента опубликования реестра взаимозачетов между субъектами балансирующего рынка, в том объеме и на тех условиях, которые существовали к моменту перехода права по договору купли-продажи балансирующей электроэнергии и отрицательных дисбалансов.</w:t>
      </w:r>
    </w:p>
    <w:bookmarkEnd w:id="605"/>
    <w:bookmarkStart w:name="z743" w:id="606"/>
    <w:p>
      <w:pPr>
        <w:spacing w:after="0"/>
        <w:ind w:left="0"/>
        <w:jc w:val="both"/>
      </w:pPr>
      <w:r>
        <w:rPr>
          <w:rFonts w:ascii="Times New Roman"/>
          <w:b w:val="false"/>
          <w:i w:val="false"/>
          <w:color w:val="000000"/>
          <w:sz w:val="28"/>
        </w:rPr>
        <w:t>
      29. Расчетный центр балансирующего рынка (первоначальный кредитор) гарантирует субъекту балансирующего рынка электрической энергии, указанному в реестре взаимозачетов между субъектами балансирующего рынка (новому кредитору), действительность и наличие всех прав, которые уступает в соответствии с условиями настоящего Договора.</w:t>
      </w:r>
    </w:p>
    <w:bookmarkEnd w:id="606"/>
    <w:bookmarkStart w:name="z744" w:id="607"/>
    <w:p>
      <w:pPr>
        <w:spacing w:after="0"/>
        <w:ind w:left="0"/>
        <w:jc w:val="both"/>
      </w:pPr>
      <w:r>
        <w:rPr>
          <w:rFonts w:ascii="Times New Roman"/>
          <w:b w:val="false"/>
          <w:i w:val="false"/>
          <w:color w:val="000000"/>
          <w:sz w:val="28"/>
        </w:rPr>
        <w:t>
      30. Расчетный центр балансирующего рынка обязуется (первоначальный кредитор):</w:t>
      </w:r>
    </w:p>
    <w:bookmarkEnd w:id="607"/>
    <w:bookmarkStart w:name="z745" w:id="608"/>
    <w:p>
      <w:pPr>
        <w:spacing w:after="0"/>
        <w:ind w:left="0"/>
        <w:jc w:val="both"/>
      </w:pPr>
      <w:r>
        <w:rPr>
          <w:rFonts w:ascii="Times New Roman"/>
          <w:b w:val="false"/>
          <w:i w:val="false"/>
          <w:color w:val="000000"/>
          <w:sz w:val="28"/>
        </w:rPr>
        <w:t>
      30.1. передать субъекту балансирующего рынка электрической энергии, указанному в реестре взаимозачетов между субъектами балансирующего рынка (новому кредитору), в полном объеме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возникшие по договору купли-продажи балансирующей электроэнергии и отрицательных дисбалансов;</w:t>
      </w:r>
    </w:p>
    <w:bookmarkEnd w:id="608"/>
    <w:bookmarkStart w:name="z746" w:id="609"/>
    <w:p>
      <w:pPr>
        <w:spacing w:after="0"/>
        <w:ind w:left="0"/>
        <w:jc w:val="both"/>
      </w:pPr>
      <w:r>
        <w:rPr>
          <w:rFonts w:ascii="Times New Roman"/>
          <w:b w:val="false"/>
          <w:i w:val="false"/>
          <w:color w:val="000000"/>
          <w:sz w:val="28"/>
        </w:rPr>
        <w:t>
      30.2. в течение 1 (одного) рабочего дней с момента опубликования реестра взаимозачетов между субъектами балансирующего рынка уведомить субъекта балансирующего рынка электрической энергии (должника) об уступке права требования по договору купли-продажи балансирующей электроэнергии и отрицательных дисбалансов.</w:t>
      </w:r>
    </w:p>
    <w:bookmarkEnd w:id="609"/>
    <w:bookmarkStart w:name="z747" w:id="610"/>
    <w:p>
      <w:pPr>
        <w:spacing w:after="0"/>
        <w:ind w:left="0"/>
        <w:jc w:val="both"/>
      </w:pPr>
      <w:r>
        <w:rPr>
          <w:rFonts w:ascii="Times New Roman"/>
          <w:b w:val="false"/>
          <w:i w:val="false"/>
          <w:color w:val="000000"/>
          <w:sz w:val="28"/>
        </w:rPr>
        <w:t>
      31. Путем подписания настоящего договора субъект балансирующего рынка электрической энергии (первоначальный кредитор) предоставляет согласие и уполномочивает расчетный центр балансирующего рынка производить распределение его прав требования и денежных обязательств, возникших на балансирующем рынке электрической энергии Республики Казахстан между субъектами балансирующего рынка электрической энергии (должник) в соответствии с реестром взаимозачетов между субъектами балансирующего рынка.</w:t>
      </w:r>
    </w:p>
    <w:bookmarkEnd w:id="610"/>
    <w:bookmarkStart w:name="z748" w:id="611"/>
    <w:p>
      <w:pPr>
        <w:spacing w:after="0"/>
        <w:ind w:left="0"/>
        <w:jc w:val="both"/>
      </w:pPr>
      <w:r>
        <w:rPr>
          <w:rFonts w:ascii="Times New Roman"/>
          <w:b w:val="false"/>
          <w:i w:val="false"/>
          <w:color w:val="000000"/>
          <w:sz w:val="28"/>
        </w:rPr>
        <w:t>
      32. В случае если субъект балансирующего рынка электрической энергии (должник) не будет уведомлен субъектом балансирующего рынка электрической энергии (новым кредитором) о состоявшемся переходе права требования денежных обязательств расчетного центра балансирующего рынка (первоначального кредитора) к субъекту балансирующего рынка электрической энергии (новому кредитору), указанному в реестре взаимозачетов между субъектами балансирующего рынка, то последний несет риск вызванных этим неблагоприятных для него последствий.</w:t>
      </w:r>
    </w:p>
    <w:bookmarkEnd w:id="611"/>
    <w:bookmarkStart w:name="z749" w:id="612"/>
    <w:p>
      <w:pPr>
        <w:spacing w:after="0"/>
        <w:ind w:left="0"/>
        <w:jc w:val="both"/>
      </w:pPr>
      <w:r>
        <w:rPr>
          <w:rFonts w:ascii="Times New Roman"/>
          <w:b w:val="false"/>
          <w:i w:val="false"/>
          <w:color w:val="000000"/>
          <w:sz w:val="28"/>
        </w:rPr>
        <w:t>
      33. Расчетный центр балансирующего рынка (первоначальный кредитор) не несет ответственность перед субъектом балансирующего рынка электрической энергии, указанным в реестре взаимозачетов между субъектами балансирующего рынка (новый укредитор) за неисполнение субъектом балансирующего рынка электрической энергии (должника) договора купли-продажи балансирующей электроэнергии и отрицательных дисбалансов и настоящего Договора. Вопросы, связанные с исполнением денежных обязательств, вытекающих из реестра взаимозачетов между субъектами балансирующего рынка разрешаются непосредственно между субъектами балансирующего рынка электрической энергии, указанными в реестре взаимозачетов между субъектами балансирующего рынка в досудебном, судебном или ином, предусмотренном законодательством Республики Казахстан порядке.</w:t>
      </w:r>
    </w:p>
    <w:bookmarkEnd w:id="612"/>
    <w:bookmarkStart w:name="z750" w:id="613"/>
    <w:p>
      <w:pPr>
        <w:spacing w:after="0"/>
        <w:ind w:left="0"/>
        <w:jc w:val="both"/>
      </w:pPr>
      <w:r>
        <w:rPr>
          <w:rFonts w:ascii="Times New Roman"/>
          <w:b w:val="false"/>
          <w:i w:val="false"/>
          <w:color w:val="000000"/>
          <w:sz w:val="28"/>
        </w:rPr>
        <w:t>
      34. Путем подписания настоящего договора субъект балансирующего рынка электрической энергии (должник) предоставляет согласие и обязуется оплачивать возникшие у него денежные обязательства перед расчетным центром балансирующего рынка (первоначальным кредитором) субъекту балансирующего рынка электрической энергии, определенному расчетным центром балансирующего рынка в реестре взаимозачетов между субъектами балансирующего рынка (новому кредитору).</w:t>
      </w:r>
    </w:p>
    <w:bookmarkEnd w:id="613"/>
    <w:bookmarkStart w:name="z751" w:id="614"/>
    <w:p>
      <w:pPr>
        <w:spacing w:after="0"/>
        <w:ind w:left="0"/>
        <w:jc w:val="both"/>
      </w:pPr>
      <w:r>
        <w:rPr>
          <w:rFonts w:ascii="Times New Roman"/>
          <w:b w:val="false"/>
          <w:i w:val="false"/>
          <w:color w:val="000000"/>
          <w:sz w:val="28"/>
        </w:rPr>
        <w:t>
      35. Права (требования) по денежным обязательствам, принадлежащие расчетному центру балансирующего рынка (первоначальный кредитор) на основании расчетов почасовых объемов балансирующей электроэнергии и почасовых дисбалансов передаются субъекту(ам) балансирующего рынка электрической энергии, указанному(ым) в реестре взаимозачетов между субъектами балансирующего рынка (новому кредитору) в соответствии с Договором.</w:t>
      </w:r>
    </w:p>
    <w:bookmarkEnd w:id="614"/>
    <w:bookmarkStart w:name="z752" w:id="615"/>
    <w:p>
      <w:pPr>
        <w:spacing w:after="0"/>
        <w:ind w:left="0"/>
        <w:jc w:val="both"/>
      </w:pPr>
      <w:r>
        <w:rPr>
          <w:rFonts w:ascii="Times New Roman"/>
          <w:b w:val="false"/>
          <w:i w:val="false"/>
          <w:color w:val="000000"/>
          <w:sz w:val="28"/>
        </w:rPr>
        <w:t>
      36. Права (требования) по денежным обязательствам, принадлежащие субъекту балансирующего рынка электрической энергии на основании расчетов почасовых объемов балансирующей электроэнергии и почасовых дисбалансов балансирующего рынка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w:t>
      </w:r>
    </w:p>
    <w:bookmarkEnd w:id="615"/>
    <w:bookmarkStart w:name="z753" w:id="616"/>
    <w:p>
      <w:pPr>
        <w:spacing w:after="0"/>
        <w:ind w:left="0"/>
        <w:jc w:val="both"/>
      </w:pPr>
      <w:r>
        <w:rPr>
          <w:rFonts w:ascii="Times New Roman"/>
          <w:b w:val="false"/>
          <w:i w:val="false"/>
          <w:color w:val="000000"/>
          <w:sz w:val="28"/>
        </w:rPr>
        <w:t>
      37. Субъект балансирующего рынка электрической энергии согласен на распределение денежных обязательств расчетного центра балансирующего рынка перед субъектом балансирующего рынка электрической энергии между субъектами балансирующего рынка электрической энергии в соответствии с реестром взаимозачетов между субъектами балансирующего рынка.</w:t>
      </w:r>
    </w:p>
    <w:bookmarkEnd w:id="616"/>
    <w:bookmarkStart w:name="z754" w:id="617"/>
    <w:p>
      <w:pPr>
        <w:spacing w:after="0"/>
        <w:ind w:left="0"/>
        <w:jc w:val="both"/>
      </w:pPr>
      <w:r>
        <w:rPr>
          <w:rFonts w:ascii="Times New Roman"/>
          <w:b w:val="false"/>
          <w:i w:val="false"/>
          <w:color w:val="000000"/>
          <w:sz w:val="28"/>
        </w:rPr>
        <w:t>
      38. Субъекта балансирующего рынка электрической энергии согласен на перевод долга на субъекта балансирующего рынка электрической энергии, указанного в реестре взаимозачетов между субъектами балансирующего рынка.</w:t>
      </w:r>
    </w:p>
    <w:bookmarkEnd w:id="617"/>
    <w:bookmarkStart w:name="z755" w:id="618"/>
    <w:p>
      <w:pPr>
        <w:spacing w:after="0"/>
        <w:ind w:left="0"/>
        <w:jc w:val="both"/>
      </w:pPr>
      <w:r>
        <w:rPr>
          <w:rFonts w:ascii="Times New Roman"/>
          <w:b w:val="false"/>
          <w:i w:val="false"/>
          <w:color w:val="000000"/>
          <w:sz w:val="28"/>
        </w:rPr>
        <w:t>
      39. Указанное в настоящего главе согласие является бесспорным и безотзывным.</w:t>
      </w:r>
    </w:p>
    <w:bookmarkEnd w:id="618"/>
    <w:bookmarkStart w:name="z756" w:id="619"/>
    <w:p>
      <w:pPr>
        <w:spacing w:after="0"/>
        <w:ind w:left="0"/>
        <w:jc w:val="both"/>
      </w:pPr>
      <w:r>
        <w:rPr>
          <w:rFonts w:ascii="Times New Roman"/>
          <w:b w:val="false"/>
          <w:i w:val="false"/>
          <w:color w:val="000000"/>
          <w:sz w:val="28"/>
        </w:rPr>
        <w:t>
      40. Реестр взаимозачетов между субъектами балансирующего рынка, опубликованный на интернет-ресурсе расчетного центра балансирующего рынка, является основанием перехода требования денежных обязательств между субъектами балансирующего рынка электрической энергии, расчетным центром балансирующего рынка.</w:t>
      </w:r>
    </w:p>
    <w:bookmarkEnd w:id="619"/>
    <w:bookmarkStart w:name="z757" w:id="620"/>
    <w:p>
      <w:pPr>
        <w:spacing w:after="0"/>
        <w:ind w:left="0"/>
        <w:jc w:val="both"/>
      </w:pPr>
      <w:r>
        <w:rPr>
          <w:rFonts w:ascii="Times New Roman"/>
          <w:b w:val="false"/>
          <w:i w:val="false"/>
          <w:color w:val="000000"/>
          <w:sz w:val="28"/>
        </w:rPr>
        <w:t>
      41. Субъект балансирующего рынка электрической энергии имеет право выдвигать против требований субъекта балансирующего рынка электрической энергии все возражения, основанные на отношениях между субъектом балансирующего рынка электрической энергии и расчетным центром балансирующего рынка.</w:t>
      </w:r>
    </w:p>
    <w:bookmarkEnd w:id="620"/>
    <w:bookmarkStart w:name="z758" w:id="621"/>
    <w:p>
      <w:pPr>
        <w:spacing w:after="0"/>
        <w:ind w:left="0"/>
        <w:jc w:val="left"/>
      </w:pPr>
      <w:r>
        <w:rPr>
          <w:rFonts w:ascii="Times New Roman"/>
          <w:b/>
          <w:i w:val="false"/>
          <w:color w:val="000000"/>
        </w:rPr>
        <w:t xml:space="preserve"> Глава 8. Права и обязанности Сторон</w:t>
      </w:r>
    </w:p>
    <w:bookmarkEnd w:id="621"/>
    <w:bookmarkStart w:name="z759" w:id="622"/>
    <w:p>
      <w:pPr>
        <w:spacing w:after="0"/>
        <w:ind w:left="0"/>
        <w:jc w:val="both"/>
      </w:pPr>
      <w:r>
        <w:rPr>
          <w:rFonts w:ascii="Times New Roman"/>
          <w:b w:val="false"/>
          <w:i w:val="false"/>
          <w:color w:val="000000"/>
          <w:sz w:val="28"/>
        </w:rPr>
        <w:t>
      42. Субъект балансирующего рынка электрической энергии вправе:</w:t>
      </w:r>
    </w:p>
    <w:bookmarkEnd w:id="622"/>
    <w:bookmarkStart w:name="z760" w:id="623"/>
    <w:p>
      <w:pPr>
        <w:spacing w:after="0"/>
        <w:ind w:left="0"/>
        <w:jc w:val="both"/>
      </w:pPr>
      <w:r>
        <w:rPr>
          <w:rFonts w:ascii="Times New Roman"/>
          <w:b w:val="false"/>
          <w:i w:val="false"/>
          <w:color w:val="000000"/>
          <w:sz w:val="28"/>
        </w:rPr>
        <w:t>
      1) на основании утвержденного расчетным центром балансирующего рынка реестра взаимозачетов между субъектами балансирующего рынка требовать у субъекта балансирующего рынка электрической энергии оплату объемов проданной балансирующей электроэнергии и отрицательных дисбалансов на балансирующем рынке электрической энергии;</w:t>
      </w:r>
    </w:p>
    <w:bookmarkEnd w:id="623"/>
    <w:bookmarkStart w:name="z761" w:id="624"/>
    <w:p>
      <w:pPr>
        <w:spacing w:after="0"/>
        <w:ind w:left="0"/>
        <w:jc w:val="both"/>
      </w:pPr>
      <w:r>
        <w:rPr>
          <w:rFonts w:ascii="Times New Roman"/>
          <w:b w:val="false"/>
          <w:i w:val="false"/>
          <w:color w:val="000000"/>
          <w:sz w:val="28"/>
        </w:rPr>
        <w:t>
      2) получать информацию по расчетам почасовых объемов балансирующей электроэнергии и почасовых дисбалансов и реестру взаимозачетов между субъектами балансирующего рынка;</w:t>
      </w:r>
    </w:p>
    <w:bookmarkEnd w:id="624"/>
    <w:bookmarkStart w:name="z762" w:id="625"/>
    <w:p>
      <w:pPr>
        <w:spacing w:after="0"/>
        <w:ind w:left="0"/>
        <w:jc w:val="both"/>
      </w:pPr>
      <w:r>
        <w:rPr>
          <w:rFonts w:ascii="Times New Roman"/>
          <w:b w:val="false"/>
          <w:i w:val="false"/>
          <w:color w:val="000000"/>
          <w:sz w:val="28"/>
        </w:rPr>
        <w:t>
      3) требовать от субъекта балансирующего рынка электрической энергии, указанного в реестре взаимозачетов между субъектами балансирующего рынка оплаты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625"/>
    <w:bookmarkStart w:name="z763" w:id="626"/>
    <w:p>
      <w:pPr>
        <w:spacing w:after="0"/>
        <w:ind w:left="0"/>
        <w:jc w:val="both"/>
      </w:pPr>
      <w:r>
        <w:rPr>
          <w:rFonts w:ascii="Times New Roman"/>
          <w:b w:val="false"/>
          <w:i w:val="false"/>
          <w:color w:val="000000"/>
          <w:sz w:val="28"/>
        </w:rPr>
        <w:t>
      43. Субъект балансирующего рынка электрической энергии обязуется:</w:t>
      </w:r>
    </w:p>
    <w:bookmarkEnd w:id="626"/>
    <w:bookmarkStart w:name="z764" w:id="627"/>
    <w:p>
      <w:pPr>
        <w:spacing w:after="0"/>
        <w:ind w:left="0"/>
        <w:jc w:val="both"/>
      </w:pPr>
      <w:r>
        <w:rPr>
          <w:rFonts w:ascii="Times New Roman"/>
          <w:b w:val="false"/>
          <w:i w:val="false"/>
          <w:color w:val="000000"/>
          <w:sz w:val="28"/>
        </w:rPr>
        <w:t>
      1) пользоваться услугами, предоставляемыми расчетным центром балансирующего рынка;</w:t>
      </w:r>
    </w:p>
    <w:bookmarkEnd w:id="627"/>
    <w:bookmarkStart w:name="z765" w:id="628"/>
    <w:p>
      <w:pPr>
        <w:spacing w:after="0"/>
        <w:ind w:left="0"/>
        <w:jc w:val="both"/>
      </w:pPr>
      <w:r>
        <w:rPr>
          <w:rFonts w:ascii="Times New Roman"/>
          <w:b w:val="false"/>
          <w:i w:val="false"/>
          <w:color w:val="000000"/>
          <w:sz w:val="28"/>
        </w:rPr>
        <w:t xml:space="preserve">
      2) признавать и выполнять требования, предусмотренных Договором,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(далее – Правила);</w:t>
      </w:r>
    </w:p>
    <w:bookmarkEnd w:id="628"/>
    <w:bookmarkStart w:name="z766" w:id="629"/>
    <w:p>
      <w:pPr>
        <w:spacing w:after="0"/>
        <w:ind w:left="0"/>
        <w:jc w:val="both"/>
      </w:pPr>
      <w:r>
        <w:rPr>
          <w:rFonts w:ascii="Times New Roman"/>
          <w:b w:val="false"/>
          <w:i w:val="false"/>
          <w:color w:val="000000"/>
          <w:sz w:val="28"/>
        </w:rPr>
        <w:t>
      3) на основании реестра взаимозачетов между субъектами балансирующего рынка оплачивать субъекту балансирующего рынка электрической энергии, указанному в реестре взаимозачетов между субъектами балансирующего рынка и расчетному центру балансирующего рынка денежные обязательства;</w:t>
      </w:r>
    </w:p>
    <w:bookmarkEnd w:id="629"/>
    <w:bookmarkStart w:name="z767" w:id="630"/>
    <w:p>
      <w:pPr>
        <w:spacing w:after="0"/>
        <w:ind w:left="0"/>
        <w:jc w:val="both"/>
      </w:pPr>
      <w:r>
        <w:rPr>
          <w:rFonts w:ascii="Times New Roman"/>
          <w:b w:val="false"/>
          <w:i w:val="false"/>
          <w:color w:val="000000"/>
          <w:sz w:val="28"/>
        </w:rPr>
        <w:t>
      4) признавать право требования у субъекта балансирующего рынка, указанного в реестре взаимозачетов между субъектами балансирующего рынка;</w:t>
      </w:r>
    </w:p>
    <w:bookmarkEnd w:id="630"/>
    <w:bookmarkStart w:name="z768" w:id="631"/>
    <w:p>
      <w:pPr>
        <w:spacing w:after="0"/>
        <w:ind w:left="0"/>
        <w:jc w:val="both"/>
      </w:pPr>
      <w:r>
        <w:rPr>
          <w:rFonts w:ascii="Times New Roman"/>
          <w:b w:val="false"/>
          <w:i w:val="false"/>
          <w:color w:val="000000"/>
          <w:sz w:val="28"/>
        </w:rPr>
        <w:t>
      5) признавать наличие денежных обязательств перед субъектом балансирующего рынка электрической энергии, указанного в реестре взаимозачетов между субъектами балансирующего рынка;</w:t>
      </w:r>
    </w:p>
    <w:bookmarkEnd w:id="631"/>
    <w:bookmarkStart w:name="z769" w:id="632"/>
    <w:p>
      <w:pPr>
        <w:spacing w:after="0"/>
        <w:ind w:left="0"/>
        <w:jc w:val="both"/>
      </w:pPr>
      <w:r>
        <w:rPr>
          <w:rFonts w:ascii="Times New Roman"/>
          <w:b w:val="false"/>
          <w:i w:val="false"/>
          <w:color w:val="000000"/>
          <w:sz w:val="28"/>
        </w:rPr>
        <w:t>
      6) выставлять субъектам балансирующего рынка электрической энергии, указанным в реестре взаимозачетов между субъектами балансирующего рынка счет на оплату;</w:t>
      </w:r>
    </w:p>
    <w:bookmarkEnd w:id="632"/>
    <w:bookmarkStart w:name="z770" w:id="633"/>
    <w:p>
      <w:pPr>
        <w:spacing w:after="0"/>
        <w:ind w:left="0"/>
        <w:jc w:val="both"/>
      </w:pPr>
      <w:r>
        <w:rPr>
          <w:rFonts w:ascii="Times New Roman"/>
          <w:b w:val="false"/>
          <w:i w:val="false"/>
          <w:color w:val="000000"/>
          <w:sz w:val="28"/>
        </w:rPr>
        <w:t>
      7) сообщать субъектам балансирующего рынка электрической энергии (должникам) о наличии у него прав требования по обязательствам в соответствии с реестром взаимозачетов между субъектами балансирующего рынка;</w:t>
      </w:r>
    </w:p>
    <w:bookmarkEnd w:id="633"/>
    <w:bookmarkStart w:name="z771" w:id="634"/>
    <w:p>
      <w:pPr>
        <w:spacing w:after="0"/>
        <w:ind w:left="0"/>
        <w:jc w:val="both"/>
      </w:pPr>
      <w:r>
        <w:rPr>
          <w:rFonts w:ascii="Times New Roman"/>
          <w:b w:val="false"/>
          <w:i w:val="false"/>
          <w:color w:val="000000"/>
          <w:sz w:val="28"/>
        </w:rPr>
        <w:t>
      8) подписывать в течении 5 (пяти) календарных дней после получения выставленные финансовые документы;</w:t>
      </w:r>
    </w:p>
    <w:bookmarkEnd w:id="634"/>
    <w:bookmarkStart w:name="z772" w:id="635"/>
    <w:p>
      <w:pPr>
        <w:spacing w:after="0"/>
        <w:ind w:left="0"/>
        <w:jc w:val="both"/>
      </w:pPr>
      <w:r>
        <w:rPr>
          <w:rFonts w:ascii="Times New Roman"/>
          <w:b w:val="false"/>
          <w:i w:val="false"/>
          <w:color w:val="000000"/>
          <w:sz w:val="28"/>
        </w:rPr>
        <w:t>
      9) использовать определенную расчетным центром балансирующего рынка систему электронного документооборота;</w:t>
      </w:r>
    </w:p>
    <w:bookmarkEnd w:id="635"/>
    <w:bookmarkStart w:name="z773" w:id="636"/>
    <w:p>
      <w:pPr>
        <w:spacing w:after="0"/>
        <w:ind w:left="0"/>
        <w:jc w:val="both"/>
      </w:pPr>
      <w:r>
        <w:rPr>
          <w:rFonts w:ascii="Times New Roman"/>
          <w:b w:val="false"/>
          <w:i w:val="false"/>
          <w:color w:val="000000"/>
          <w:sz w:val="28"/>
        </w:rPr>
        <w:t xml:space="preserve">
      10) осуществлять иные обязательства,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и/или Договором.</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637"/>
    <w:p>
      <w:pPr>
        <w:spacing w:after="0"/>
        <w:ind w:left="0"/>
        <w:jc w:val="both"/>
      </w:pPr>
      <w:r>
        <w:rPr>
          <w:rFonts w:ascii="Times New Roman"/>
          <w:b w:val="false"/>
          <w:i w:val="false"/>
          <w:color w:val="000000"/>
          <w:sz w:val="28"/>
        </w:rPr>
        <w:t>
      44. Расчетный центр балансирующего рынка вправе:</w:t>
      </w:r>
    </w:p>
    <w:bookmarkEnd w:id="637"/>
    <w:bookmarkStart w:name="z775" w:id="638"/>
    <w:p>
      <w:pPr>
        <w:spacing w:after="0"/>
        <w:ind w:left="0"/>
        <w:jc w:val="both"/>
      </w:pPr>
      <w:r>
        <w:rPr>
          <w:rFonts w:ascii="Times New Roman"/>
          <w:b w:val="false"/>
          <w:i w:val="false"/>
          <w:color w:val="000000"/>
          <w:sz w:val="28"/>
        </w:rPr>
        <w:t>
      1) на основании реестра взаимозачетов между субъектами балансирующего рынка требовать оплаты денежных обязательств от субъектов балансирующего рынка электрической энергии (должников);</w:t>
      </w:r>
    </w:p>
    <w:bookmarkEnd w:id="638"/>
    <w:bookmarkStart w:name="z776" w:id="639"/>
    <w:p>
      <w:pPr>
        <w:spacing w:after="0"/>
        <w:ind w:left="0"/>
        <w:jc w:val="both"/>
      </w:pPr>
      <w:r>
        <w:rPr>
          <w:rFonts w:ascii="Times New Roman"/>
          <w:b w:val="false"/>
          <w:i w:val="false"/>
          <w:color w:val="000000"/>
          <w:sz w:val="28"/>
        </w:rPr>
        <w:t>
      2) выставлять субъектам балансирующего рынка электрической энергии (должникам), указанным в реестре взаимозачетов между субъектами балансирующего рынка счет на оплату;</w:t>
      </w:r>
    </w:p>
    <w:bookmarkEnd w:id="639"/>
    <w:bookmarkStart w:name="z777" w:id="640"/>
    <w:p>
      <w:pPr>
        <w:spacing w:after="0"/>
        <w:ind w:left="0"/>
        <w:jc w:val="both"/>
      </w:pPr>
      <w:r>
        <w:rPr>
          <w:rFonts w:ascii="Times New Roman"/>
          <w:b w:val="false"/>
          <w:i w:val="false"/>
          <w:color w:val="000000"/>
          <w:sz w:val="28"/>
        </w:rPr>
        <w:t>
      3) требовать от субъектов балансирующего рынка электрической энергии (должников и кредиторов) выставления актов выполненных работ (оказанных услуг), актов сверки, счет-фактур;</w:t>
      </w:r>
    </w:p>
    <w:bookmarkEnd w:id="640"/>
    <w:bookmarkStart w:name="z778" w:id="641"/>
    <w:p>
      <w:pPr>
        <w:spacing w:after="0"/>
        <w:ind w:left="0"/>
        <w:jc w:val="both"/>
      </w:pPr>
      <w:r>
        <w:rPr>
          <w:rFonts w:ascii="Times New Roman"/>
          <w:b w:val="false"/>
          <w:i w:val="false"/>
          <w:color w:val="000000"/>
          <w:sz w:val="28"/>
        </w:rPr>
        <w:t>
      4) определять систему электронного документооборота;</w:t>
      </w:r>
    </w:p>
    <w:bookmarkEnd w:id="641"/>
    <w:bookmarkStart w:name="z779" w:id="642"/>
    <w:p>
      <w:pPr>
        <w:spacing w:after="0"/>
        <w:ind w:left="0"/>
        <w:jc w:val="both"/>
      </w:pPr>
      <w:r>
        <w:rPr>
          <w:rFonts w:ascii="Times New Roman"/>
          <w:b w:val="false"/>
          <w:i w:val="false"/>
          <w:color w:val="000000"/>
          <w:sz w:val="28"/>
        </w:rPr>
        <w:t xml:space="preserve">
      5) осуществлять иные права,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и/или Договором.</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643"/>
    <w:p>
      <w:pPr>
        <w:spacing w:after="0"/>
        <w:ind w:left="0"/>
        <w:jc w:val="both"/>
      </w:pPr>
      <w:r>
        <w:rPr>
          <w:rFonts w:ascii="Times New Roman"/>
          <w:b w:val="false"/>
          <w:i w:val="false"/>
          <w:color w:val="000000"/>
          <w:sz w:val="28"/>
        </w:rPr>
        <w:t>
      45. Расчетный центр балансирующего рынка обязуется:</w:t>
      </w:r>
    </w:p>
    <w:bookmarkEnd w:id="643"/>
    <w:bookmarkStart w:name="z781" w:id="644"/>
    <w:p>
      <w:pPr>
        <w:spacing w:after="0"/>
        <w:ind w:left="0"/>
        <w:jc w:val="both"/>
      </w:pPr>
      <w:r>
        <w:rPr>
          <w:rFonts w:ascii="Times New Roman"/>
          <w:b w:val="false"/>
          <w:i w:val="false"/>
          <w:color w:val="000000"/>
          <w:sz w:val="28"/>
        </w:rPr>
        <w:t>
      1) формировать, утверждать и публиковать расчеты почасовых объемов балансирующей электроэнергии и почасовых дисбалансов;</w:t>
      </w:r>
    </w:p>
    <w:bookmarkEnd w:id="644"/>
    <w:bookmarkStart w:name="z782" w:id="645"/>
    <w:p>
      <w:pPr>
        <w:spacing w:after="0"/>
        <w:ind w:left="0"/>
        <w:jc w:val="both"/>
      </w:pPr>
      <w:r>
        <w:rPr>
          <w:rFonts w:ascii="Times New Roman"/>
          <w:b w:val="false"/>
          <w:i w:val="false"/>
          <w:color w:val="000000"/>
          <w:sz w:val="28"/>
        </w:rPr>
        <w:t>
      2) формировать, утверждать и публиковать реестр взаимозачетов между субъектами балансирующего рынка;</w:t>
      </w:r>
    </w:p>
    <w:bookmarkEnd w:id="645"/>
    <w:bookmarkStart w:name="z783" w:id="646"/>
    <w:p>
      <w:pPr>
        <w:spacing w:after="0"/>
        <w:ind w:left="0"/>
        <w:jc w:val="both"/>
      </w:pPr>
      <w:r>
        <w:rPr>
          <w:rFonts w:ascii="Times New Roman"/>
          <w:b w:val="false"/>
          <w:i w:val="false"/>
          <w:color w:val="000000"/>
          <w:sz w:val="28"/>
        </w:rPr>
        <w:t>
      3) рассчитывать, определять и распределять денежные обязательства субъектов балансирующего рынка электрической энергии, возникших на балансирующем рынке электрической энергии Республики Казахстан.</w:t>
      </w:r>
    </w:p>
    <w:bookmarkEnd w:id="646"/>
    <w:bookmarkStart w:name="z784" w:id="647"/>
    <w:p>
      <w:pPr>
        <w:spacing w:after="0"/>
        <w:ind w:left="0"/>
        <w:jc w:val="left"/>
      </w:pPr>
      <w:r>
        <w:rPr>
          <w:rFonts w:ascii="Times New Roman"/>
          <w:b/>
          <w:i w:val="false"/>
          <w:color w:val="000000"/>
        </w:rPr>
        <w:t xml:space="preserve"> Глава 9. Ответственность Сторон</w:t>
      </w:r>
    </w:p>
    <w:bookmarkEnd w:id="647"/>
    <w:bookmarkStart w:name="z785" w:id="648"/>
    <w:p>
      <w:pPr>
        <w:spacing w:after="0"/>
        <w:ind w:left="0"/>
        <w:jc w:val="both"/>
      </w:pPr>
      <w:r>
        <w:rPr>
          <w:rFonts w:ascii="Times New Roman"/>
          <w:b w:val="false"/>
          <w:i w:val="false"/>
          <w:color w:val="000000"/>
          <w:sz w:val="28"/>
        </w:rPr>
        <w:t>
      46. В случае неисполнения или ненадлежащего исполнения Сторонами своих обязательств по Договору, виновная Сторона несет ответственность в соответствии с условиями Договора и законодательством Республики Казахстан.</w:t>
      </w:r>
    </w:p>
    <w:bookmarkEnd w:id="648"/>
    <w:bookmarkStart w:name="z786" w:id="649"/>
    <w:p>
      <w:pPr>
        <w:spacing w:after="0"/>
        <w:ind w:left="0"/>
        <w:jc w:val="both"/>
      </w:pPr>
      <w:r>
        <w:rPr>
          <w:rFonts w:ascii="Times New Roman"/>
          <w:b w:val="false"/>
          <w:i w:val="false"/>
          <w:color w:val="000000"/>
          <w:sz w:val="28"/>
        </w:rPr>
        <w:t>
      47. В случае просрочки срока исполнения своих обязательств по оплате, субъект балансирующего рынка электрической энергии на основании реестра взаиморасчетов между субъектами балансирующего рынка имеет право требовать уплаты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649"/>
    <w:bookmarkStart w:name="z787" w:id="650"/>
    <w:p>
      <w:pPr>
        <w:spacing w:after="0"/>
        <w:ind w:left="0"/>
        <w:jc w:val="both"/>
      </w:pPr>
      <w:r>
        <w:rPr>
          <w:rFonts w:ascii="Times New Roman"/>
          <w:b w:val="false"/>
          <w:i w:val="false"/>
          <w:color w:val="000000"/>
          <w:sz w:val="28"/>
        </w:rPr>
        <w:t>
      48. Уплата суммы неустойки (штрафа, пени) не освобождает Стороны от выполнения своих обязательств по Договору, а также от возмещения виновной Стороной пострадавшей Стороне понесенных последней убытков в полном объеме.</w:t>
      </w:r>
    </w:p>
    <w:bookmarkEnd w:id="650"/>
    <w:bookmarkStart w:name="z788" w:id="651"/>
    <w:p>
      <w:pPr>
        <w:spacing w:after="0"/>
        <w:ind w:left="0"/>
        <w:jc w:val="left"/>
      </w:pPr>
      <w:r>
        <w:rPr>
          <w:rFonts w:ascii="Times New Roman"/>
          <w:b/>
          <w:i w:val="false"/>
          <w:color w:val="000000"/>
        </w:rPr>
        <w:t xml:space="preserve"> Глава 10. Действие обстоятельств непреодолимой силы</w:t>
      </w:r>
    </w:p>
    <w:bookmarkEnd w:id="651"/>
    <w:bookmarkStart w:name="z789" w:id="652"/>
    <w:p>
      <w:pPr>
        <w:spacing w:after="0"/>
        <w:ind w:left="0"/>
        <w:jc w:val="both"/>
      </w:pPr>
      <w:r>
        <w:rPr>
          <w:rFonts w:ascii="Times New Roman"/>
          <w:b w:val="false"/>
          <w:i w:val="false"/>
          <w:color w:val="000000"/>
          <w:sz w:val="28"/>
        </w:rPr>
        <w:t>
      49. Стороны освобождаются от ответственности за частичное или полное неисполнение обязательств по Договору, если они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стихийные бедствия природного характера, военные действия на территории Республики Казахстан, запретительные или ограничительные действия государственных органов, наступившие после подписания Договора.</w:t>
      </w:r>
    </w:p>
    <w:bookmarkEnd w:id="652"/>
    <w:bookmarkStart w:name="z790" w:id="653"/>
    <w:p>
      <w:pPr>
        <w:spacing w:after="0"/>
        <w:ind w:left="0"/>
        <w:jc w:val="both"/>
      </w:pPr>
      <w:r>
        <w:rPr>
          <w:rFonts w:ascii="Times New Roman"/>
          <w:b w:val="false"/>
          <w:i w:val="false"/>
          <w:color w:val="000000"/>
          <w:sz w:val="28"/>
        </w:rPr>
        <w:t>
      50. Сторона, подвергшаяся воздействию обстоятельств непреодолимой силы, обязана не позднее пяти календарных дней с начала наступления обстоятельств непреодолимой силы направить другой стороне письменное уведомление о возникновении, виде и возможной продолжительности действия указанных обстоятельств, а также в подтверждение их наступления представляет документ соответствующего государственного органа Республики Казахстан.</w:t>
      </w:r>
    </w:p>
    <w:bookmarkEnd w:id="653"/>
    <w:bookmarkStart w:name="z791" w:id="654"/>
    <w:p>
      <w:pPr>
        <w:spacing w:after="0"/>
        <w:ind w:left="0"/>
        <w:jc w:val="both"/>
      </w:pPr>
      <w:r>
        <w:rPr>
          <w:rFonts w:ascii="Times New Roman"/>
          <w:b w:val="false"/>
          <w:i w:val="false"/>
          <w:color w:val="000000"/>
          <w:sz w:val="28"/>
        </w:rPr>
        <w:t>
      51. Если вышеупомянутое уведомление не будет сделано в срок, сторона, подвергшаяся воздействию обстоятельств непреодолимой силы, лишается права ссылаться на них в свое оправдание, разве что само то обстоятельство или препятствие не дало возможности направить уведомление.</w:t>
      </w:r>
    </w:p>
    <w:bookmarkEnd w:id="654"/>
    <w:bookmarkStart w:name="z792" w:id="655"/>
    <w:p>
      <w:pPr>
        <w:spacing w:after="0"/>
        <w:ind w:left="0"/>
        <w:jc w:val="left"/>
      </w:pPr>
      <w:r>
        <w:rPr>
          <w:rFonts w:ascii="Times New Roman"/>
          <w:b/>
          <w:i w:val="false"/>
          <w:color w:val="000000"/>
        </w:rPr>
        <w:t xml:space="preserve"> Глава 11. Разрешение споров</w:t>
      </w:r>
    </w:p>
    <w:bookmarkEnd w:id="655"/>
    <w:bookmarkStart w:name="z793" w:id="656"/>
    <w:p>
      <w:pPr>
        <w:spacing w:after="0"/>
        <w:ind w:left="0"/>
        <w:jc w:val="both"/>
      </w:pPr>
      <w:r>
        <w:rPr>
          <w:rFonts w:ascii="Times New Roman"/>
          <w:b w:val="false"/>
          <w:i w:val="false"/>
          <w:color w:val="000000"/>
          <w:sz w:val="28"/>
        </w:rPr>
        <w:t>
      52. В случае возникновения споров между Сторонами, относящихся к Договору, Стороны прилагают усилия для урегулирования спора путем переговоров.</w:t>
      </w:r>
    </w:p>
    <w:bookmarkEnd w:id="656"/>
    <w:bookmarkStart w:name="z794" w:id="657"/>
    <w:p>
      <w:pPr>
        <w:spacing w:after="0"/>
        <w:ind w:left="0"/>
        <w:jc w:val="both"/>
      </w:pPr>
      <w:r>
        <w:rPr>
          <w:rFonts w:ascii="Times New Roman"/>
          <w:b w:val="false"/>
          <w:i w:val="false"/>
          <w:color w:val="000000"/>
          <w:sz w:val="28"/>
        </w:rPr>
        <w:t>
      53. Если одна из Сторон имеет к другой Стороне обоснованные претензии по выполнению обязательств по Договору, то такая Сторона в срок не позднее пяти рабочих дней с даты возникновения спорной ситуации излагает суть претензий в письменном виде, на которые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657"/>
    <w:bookmarkStart w:name="z795" w:id="658"/>
    <w:p>
      <w:pPr>
        <w:spacing w:after="0"/>
        <w:ind w:left="0"/>
        <w:jc w:val="both"/>
      </w:pPr>
      <w:r>
        <w:rPr>
          <w:rFonts w:ascii="Times New Roman"/>
          <w:b w:val="false"/>
          <w:i w:val="false"/>
          <w:color w:val="000000"/>
          <w:sz w:val="28"/>
        </w:rPr>
        <w:t>
      54. Споры и разногласия, возникающие по Договору или в связи с ним, в том числе касающиеся его исполнения, нарушения, прекращения или недействительности, которые не удалось разрешить путем переговоров, подлежат разрешению в Специализированном межрайонном экономическом суде города Астана.</w:t>
      </w:r>
    </w:p>
    <w:bookmarkEnd w:id="658"/>
    <w:bookmarkStart w:name="z796" w:id="659"/>
    <w:p>
      <w:pPr>
        <w:spacing w:after="0"/>
        <w:ind w:left="0"/>
        <w:jc w:val="left"/>
      </w:pPr>
      <w:r>
        <w:rPr>
          <w:rFonts w:ascii="Times New Roman"/>
          <w:b/>
          <w:i w:val="false"/>
          <w:color w:val="000000"/>
        </w:rPr>
        <w:t xml:space="preserve"> Глава 12. Прекращение и расторжение Договора</w:t>
      </w:r>
    </w:p>
    <w:bookmarkEnd w:id="659"/>
    <w:bookmarkStart w:name="z797" w:id="660"/>
    <w:p>
      <w:pPr>
        <w:spacing w:after="0"/>
        <w:ind w:left="0"/>
        <w:jc w:val="both"/>
      </w:pPr>
      <w:r>
        <w:rPr>
          <w:rFonts w:ascii="Times New Roman"/>
          <w:b w:val="false"/>
          <w:i w:val="false"/>
          <w:color w:val="000000"/>
          <w:sz w:val="28"/>
        </w:rPr>
        <w:t>
      55. Действие Договора прекращается в случае исключения субъекта балансирующего рынка электрической энергии из перечня субъектов оптового рынка электрической энергии, формируемым системным оператором.</w:t>
      </w:r>
    </w:p>
    <w:bookmarkEnd w:id="660"/>
    <w:bookmarkStart w:name="z798" w:id="661"/>
    <w:p>
      <w:pPr>
        <w:spacing w:after="0"/>
        <w:ind w:left="0"/>
        <w:jc w:val="both"/>
      </w:pPr>
      <w:r>
        <w:rPr>
          <w:rFonts w:ascii="Times New Roman"/>
          <w:b w:val="false"/>
          <w:i w:val="false"/>
          <w:color w:val="000000"/>
          <w:sz w:val="28"/>
        </w:rPr>
        <w:t>
      56. Договор может быть расторгнут любой из Сторон в случаях:</w:t>
      </w:r>
    </w:p>
    <w:bookmarkEnd w:id="661"/>
    <w:bookmarkStart w:name="z799" w:id="662"/>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Гражданского кодекса Республики Казахстан);</w:t>
      </w:r>
    </w:p>
    <w:bookmarkEnd w:id="662"/>
    <w:bookmarkStart w:name="z800" w:id="663"/>
    <w:p>
      <w:pPr>
        <w:spacing w:after="0"/>
        <w:ind w:left="0"/>
        <w:jc w:val="both"/>
      </w:pPr>
      <w:r>
        <w:rPr>
          <w:rFonts w:ascii="Times New Roman"/>
          <w:b w:val="false"/>
          <w:i w:val="false"/>
          <w:color w:val="000000"/>
          <w:sz w:val="28"/>
        </w:rPr>
        <w:t>
      2) признания в установленном порядке другой стороны банкротом;</w:t>
      </w:r>
    </w:p>
    <w:bookmarkEnd w:id="663"/>
    <w:bookmarkStart w:name="z801" w:id="664"/>
    <w:p>
      <w:pPr>
        <w:spacing w:after="0"/>
        <w:ind w:left="0"/>
        <w:jc w:val="both"/>
      </w:pPr>
      <w:r>
        <w:rPr>
          <w:rFonts w:ascii="Times New Roman"/>
          <w:b w:val="false"/>
          <w:i w:val="false"/>
          <w:color w:val="000000"/>
          <w:sz w:val="28"/>
        </w:rPr>
        <w:t>
      3) изменения или отмены акта государственного органа, на основании которого заключен Договор.</w:t>
      </w:r>
    </w:p>
    <w:bookmarkEnd w:id="664"/>
    <w:bookmarkStart w:name="z802" w:id="665"/>
    <w:p>
      <w:pPr>
        <w:spacing w:after="0"/>
        <w:ind w:left="0"/>
        <w:jc w:val="both"/>
      </w:pPr>
      <w:r>
        <w:rPr>
          <w:rFonts w:ascii="Times New Roman"/>
          <w:b w:val="false"/>
          <w:i w:val="false"/>
          <w:color w:val="000000"/>
          <w:sz w:val="28"/>
        </w:rPr>
        <w:t>
      В данном случае стороны должны предупредить об этом друг друга не позднее, чем за 15 (пятнадцать) календарных дней.</w:t>
      </w:r>
    </w:p>
    <w:bookmarkEnd w:id="665"/>
    <w:bookmarkStart w:name="z803" w:id="666"/>
    <w:p>
      <w:pPr>
        <w:spacing w:after="0"/>
        <w:ind w:left="0"/>
        <w:jc w:val="both"/>
      </w:pPr>
      <w:r>
        <w:rPr>
          <w:rFonts w:ascii="Times New Roman"/>
          <w:b w:val="false"/>
          <w:i w:val="false"/>
          <w:color w:val="000000"/>
          <w:sz w:val="28"/>
        </w:rPr>
        <w:t>
      57. Прекращение действия Договора не освобождает Сторон от исполнения обязательств, возникших до указанного дня прекращения действия Договора, и не освобождает от ответственности за его неисполнение (ненадлежащее исполнение).</w:t>
      </w:r>
    </w:p>
    <w:bookmarkEnd w:id="666"/>
    <w:bookmarkStart w:name="z804" w:id="667"/>
    <w:p>
      <w:pPr>
        <w:spacing w:after="0"/>
        <w:ind w:left="0"/>
        <w:jc w:val="left"/>
      </w:pPr>
      <w:r>
        <w:rPr>
          <w:rFonts w:ascii="Times New Roman"/>
          <w:b/>
          <w:i w:val="false"/>
          <w:color w:val="000000"/>
        </w:rPr>
        <w:t xml:space="preserve"> Глава 13. Порядок внесения изменений и дополнений в Договор и направления уведомлений</w:t>
      </w:r>
    </w:p>
    <w:bookmarkEnd w:id="667"/>
    <w:bookmarkStart w:name="z805" w:id="668"/>
    <w:p>
      <w:pPr>
        <w:spacing w:after="0"/>
        <w:ind w:left="0"/>
        <w:jc w:val="both"/>
      </w:pPr>
      <w:r>
        <w:rPr>
          <w:rFonts w:ascii="Times New Roman"/>
          <w:b w:val="false"/>
          <w:i w:val="false"/>
          <w:color w:val="000000"/>
          <w:sz w:val="28"/>
        </w:rPr>
        <w:t>
      58. Изменения и (или) дополнения в Договор вносятся в случае внесении уполномоченным органом, осуществляющим руководство в сфере электроэнергетики изменений и/или дополнений в Правила. При этом подписание Сторонами дополнительных соглашений к Договору не требуется.</w:t>
      </w:r>
    </w:p>
    <w:bookmarkEnd w:id="668"/>
    <w:bookmarkStart w:name="z806" w:id="669"/>
    <w:p>
      <w:pPr>
        <w:spacing w:after="0"/>
        <w:ind w:left="0"/>
        <w:jc w:val="both"/>
      </w:pPr>
      <w:r>
        <w:rPr>
          <w:rFonts w:ascii="Times New Roman"/>
          <w:b w:val="false"/>
          <w:i w:val="false"/>
          <w:color w:val="000000"/>
          <w:sz w:val="28"/>
        </w:rPr>
        <w:t>
      59. Уведомление о внесенных изменениях и (или) дополнениях в Договор осуществляется Расчетным центром балансирующего рынка путем обязательного размещения таких изменений и (или) дополнений на официальном интернет-ресурсе Расчетного центра балансирующего рынка.</w:t>
      </w:r>
    </w:p>
    <w:bookmarkEnd w:id="669"/>
    <w:bookmarkStart w:name="z807" w:id="670"/>
    <w:p>
      <w:pPr>
        <w:spacing w:after="0"/>
        <w:ind w:left="0"/>
        <w:jc w:val="both"/>
      </w:pPr>
      <w:r>
        <w:rPr>
          <w:rFonts w:ascii="Times New Roman"/>
          <w:b w:val="false"/>
          <w:i w:val="false"/>
          <w:color w:val="000000"/>
          <w:sz w:val="28"/>
        </w:rPr>
        <w:t>
      60. Вся информация по Договору передается в виде обмена Сторонами уведомлениями и предоставления сведений, предусмотренных Договором, следующими способами:</w:t>
      </w:r>
    </w:p>
    <w:bookmarkEnd w:id="670"/>
    <w:bookmarkStart w:name="z808" w:id="671"/>
    <w:p>
      <w:pPr>
        <w:spacing w:after="0"/>
        <w:ind w:left="0"/>
        <w:jc w:val="both"/>
      </w:pPr>
      <w:r>
        <w:rPr>
          <w:rFonts w:ascii="Times New Roman"/>
          <w:b w:val="false"/>
          <w:i w:val="false"/>
          <w:color w:val="000000"/>
          <w:sz w:val="28"/>
        </w:rPr>
        <w:t>
      1) почтой и (или) нарочно (при наличии отметки о вручении);</w:t>
      </w:r>
    </w:p>
    <w:bookmarkEnd w:id="671"/>
    <w:bookmarkStart w:name="z809" w:id="672"/>
    <w:p>
      <w:pPr>
        <w:spacing w:after="0"/>
        <w:ind w:left="0"/>
        <w:jc w:val="both"/>
      </w:pPr>
      <w:r>
        <w:rPr>
          <w:rFonts w:ascii="Times New Roman"/>
          <w:b w:val="false"/>
          <w:i w:val="false"/>
          <w:color w:val="000000"/>
          <w:sz w:val="28"/>
        </w:rPr>
        <w:t>
      2) посредством системы электронного документооборота, определенном расчетным центром балансирующего рынка.</w:t>
      </w:r>
    </w:p>
    <w:bookmarkEnd w:id="672"/>
    <w:bookmarkStart w:name="z810" w:id="673"/>
    <w:p>
      <w:pPr>
        <w:spacing w:after="0"/>
        <w:ind w:left="0"/>
        <w:jc w:val="both"/>
      </w:pPr>
      <w:r>
        <w:rPr>
          <w:rFonts w:ascii="Times New Roman"/>
          <w:b w:val="false"/>
          <w:i w:val="false"/>
          <w:color w:val="000000"/>
          <w:sz w:val="28"/>
        </w:rPr>
        <w:t>
      61. Сведения, представленные в электронном формате, должны соответствовать сведениям на бумажном носителе. При расхождении сведений, указанных в электронной форме и на бумажном носителе, преимущество будет иметь электронная форма.</w:t>
      </w:r>
    </w:p>
    <w:bookmarkEnd w:id="673"/>
    <w:bookmarkStart w:name="z811" w:id="674"/>
    <w:p>
      <w:pPr>
        <w:spacing w:after="0"/>
        <w:ind w:left="0"/>
        <w:jc w:val="both"/>
      </w:pPr>
      <w:r>
        <w:rPr>
          <w:rFonts w:ascii="Times New Roman"/>
          <w:b w:val="false"/>
          <w:i w:val="false"/>
          <w:color w:val="000000"/>
          <w:sz w:val="28"/>
        </w:rPr>
        <w:t>
      62. Уведомления, отправленные после 18:00. часов, считаются полученными на следующий рабочий день. Уведомления, направленные после 18:00. часов в пятницу или накануне праздничных дней, считаются полученными в первый рабочий день после выходных или праздничных дней.</w:t>
      </w:r>
    </w:p>
    <w:bookmarkEnd w:id="674"/>
    <w:bookmarkStart w:name="z812" w:id="675"/>
    <w:p>
      <w:pPr>
        <w:spacing w:after="0"/>
        <w:ind w:left="0"/>
        <w:jc w:val="both"/>
      </w:pPr>
      <w:r>
        <w:rPr>
          <w:rFonts w:ascii="Times New Roman"/>
          <w:b w:val="false"/>
          <w:i w:val="false"/>
          <w:color w:val="000000"/>
          <w:sz w:val="28"/>
        </w:rPr>
        <w:t>
      63. Изменения и (или) дополнения в Договор вводятся в действие с даты принятия решения уполномоченным органом, осуществляющим руководство в сфере электроэнергетики либо с даты, указанной в таком решении.</w:t>
      </w:r>
    </w:p>
    <w:bookmarkEnd w:id="675"/>
    <w:bookmarkStart w:name="z813" w:id="676"/>
    <w:p>
      <w:pPr>
        <w:spacing w:after="0"/>
        <w:ind w:left="0"/>
        <w:jc w:val="both"/>
      </w:pPr>
      <w:r>
        <w:rPr>
          <w:rFonts w:ascii="Times New Roman"/>
          <w:b w:val="false"/>
          <w:i w:val="false"/>
          <w:color w:val="000000"/>
          <w:sz w:val="28"/>
        </w:rPr>
        <w:t>
      64. Любые изменения и (или) дополнения, внесенные в Договор и приложения к нему, с момента введения их в действие равно распространяются на всех Субъектов балансирующего рынка, в том числе присоединившиеся к Договору ранее даты введения в действие изменений и дополнений.</w:t>
      </w:r>
    </w:p>
    <w:bookmarkEnd w:id="676"/>
    <w:bookmarkStart w:name="z814" w:id="677"/>
    <w:p>
      <w:pPr>
        <w:spacing w:after="0"/>
        <w:ind w:left="0"/>
        <w:jc w:val="left"/>
      </w:pPr>
      <w:r>
        <w:rPr>
          <w:rFonts w:ascii="Times New Roman"/>
          <w:b/>
          <w:i w:val="false"/>
          <w:color w:val="000000"/>
        </w:rPr>
        <w:t xml:space="preserve"> Глава 14. Заключительные положения</w:t>
      </w:r>
    </w:p>
    <w:bookmarkEnd w:id="677"/>
    <w:bookmarkStart w:name="z815" w:id="678"/>
    <w:p>
      <w:pPr>
        <w:spacing w:after="0"/>
        <w:ind w:left="0"/>
        <w:jc w:val="both"/>
      </w:pPr>
      <w:r>
        <w:rPr>
          <w:rFonts w:ascii="Times New Roman"/>
          <w:b w:val="false"/>
          <w:i w:val="false"/>
          <w:color w:val="000000"/>
          <w:sz w:val="28"/>
        </w:rPr>
        <w:t xml:space="preserve">
      65. Договор вступает в силу с момента представления субъектом балансирующего рынка электрической энергии заявления расчетному центру балансирующего рынка, составленного по форме, согласно Приложению № 1 к Договору и прекращается в случаях, предусмотренных главой 12 Договора. </w:t>
      </w:r>
    </w:p>
    <w:bookmarkEnd w:id="678"/>
    <w:p>
      <w:pPr>
        <w:spacing w:after="0"/>
        <w:ind w:left="0"/>
        <w:jc w:val="both"/>
      </w:pPr>
      <w:r>
        <w:rPr>
          <w:rFonts w:ascii="Times New Roman"/>
          <w:b w:val="false"/>
          <w:i w:val="false"/>
          <w:color w:val="000000"/>
          <w:sz w:val="28"/>
        </w:rPr>
        <w:t>
      При этом, Стороны имеют право распространить срок действия договора согласно дате предоставленного заявления субъекта балансирующего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9" w:id="679"/>
    <w:p>
      <w:pPr>
        <w:spacing w:after="0"/>
        <w:ind w:left="0"/>
        <w:jc w:val="both"/>
      </w:pPr>
      <w:r>
        <w:rPr>
          <w:rFonts w:ascii="Times New Roman"/>
          <w:b w:val="false"/>
          <w:i w:val="false"/>
          <w:color w:val="000000"/>
          <w:sz w:val="28"/>
        </w:rPr>
        <w:t>
      65-1. По истечению срока действия Договора, Договор автоматически продлевается на следующий финансовый год и действует до момента его расторжения в соответствии с Главой 12 Договора.</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договор дополнен пунктом 65-1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680"/>
    <w:p>
      <w:pPr>
        <w:spacing w:after="0"/>
        <w:ind w:left="0"/>
        <w:jc w:val="both"/>
      </w:pPr>
      <w:r>
        <w:rPr>
          <w:rFonts w:ascii="Times New Roman"/>
          <w:b w:val="false"/>
          <w:i w:val="false"/>
          <w:color w:val="000000"/>
          <w:sz w:val="28"/>
        </w:rPr>
        <w:t>
      66. После присоединения к Договору Стороны вступают в договорные отношения на один финансовый год, если иное не предусмотрено Договором, законодательством Республики Казахстан и Правилами.</w:t>
      </w:r>
    </w:p>
    <w:bookmarkEnd w:id="680"/>
    <w:bookmarkStart w:name="z817" w:id="681"/>
    <w:p>
      <w:pPr>
        <w:spacing w:after="0"/>
        <w:ind w:left="0"/>
        <w:jc w:val="both"/>
      </w:pPr>
      <w:r>
        <w:rPr>
          <w:rFonts w:ascii="Times New Roman"/>
          <w:b w:val="false"/>
          <w:i w:val="false"/>
          <w:color w:val="000000"/>
          <w:sz w:val="28"/>
        </w:rPr>
        <w:t>
      67. Отказ субъекта балансирующего рынка электрической энергии от присоединения к Договору в целом или в части не допускается.</w:t>
      </w:r>
    </w:p>
    <w:bookmarkEnd w:id="681"/>
    <w:bookmarkStart w:name="z818" w:id="682"/>
    <w:p>
      <w:pPr>
        <w:spacing w:after="0"/>
        <w:ind w:left="0"/>
        <w:jc w:val="both"/>
      </w:pPr>
      <w:r>
        <w:rPr>
          <w:rFonts w:ascii="Times New Roman"/>
          <w:b w:val="false"/>
          <w:i w:val="false"/>
          <w:color w:val="000000"/>
          <w:sz w:val="28"/>
        </w:rPr>
        <w:t>
      68. Если в течение срока действия Договора одно либо несколько установленных им положений становятся недействительными, либо не имеющими юридической силы в соответствии с законодательством Республики Казахстан, то это обстоятельство не делает недействительными либо не имеющими юридической силы иные положения Договора, которое продолжает действовать в соответствующей части, но может служить основанием для пересмотра расчетным центром балансирующего рынка Договора в полном объеме либо в части.</w:t>
      </w:r>
    </w:p>
    <w:bookmarkEnd w:id="682"/>
    <w:bookmarkStart w:name="z819" w:id="683"/>
    <w:p>
      <w:pPr>
        <w:spacing w:after="0"/>
        <w:ind w:left="0"/>
        <w:jc w:val="both"/>
      </w:pPr>
      <w:r>
        <w:rPr>
          <w:rFonts w:ascii="Times New Roman"/>
          <w:b w:val="false"/>
          <w:i w:val="false"/>
          <w:color w:val="000000"/>
          <w:sz w:val="28"/>
        </w:rPr>
        <w:t>
      69. В случае изменения реквизитов Стороны обязуются уведомить об этом друг друга в течение 5 (пяти) рабочих дней со дня возникновения таких изменений.</w:t>
      </w:r>
    </w:p>
    <w:bookmarkEnd w:id="683"/>
    <w:bookmarkStart w:name="z820" w:id="684"/>
    <w:p>
      <w:pPr>
        <w:spacing w:after="0"/>
        <w:ind w:left="0"/>
        <w:jc w:val="both"/>
      </w:pPr>
      <w:r>
        <w:rPr>
          <w:rFonts w:ascii="Times New Roman"/>
          <w:b w:val="false"/>
          <w:i w:val="false"/>
          <w:color w:val="000000"/>
          <w:sz w:val="28"/>
        </w:rPr>
        <w:t>
      70. Не допускается отказ от исполнения обязательств по Договору в одностороннем порядке, если иное не предусмотрено Договором, законодательством Республики Казахстан и Правилами.</w:t>
      </w:r>
    </w:p>
    <w:bookmarkEnd w:id="684"/>
    <w:bookmarkStart w:name="z821" w:id="685"/>
    <w:p>
      <w:pPr>
        <w:spacing w:after="0"/>
        <w:ind w:left="0"/>
        <w:jc w:val="both"/>
      </w:pPr>
      <w:r>
        <w:rPr>
          <w:rFonts w:ascii="Times New Roman"/>
          <w:b w:val="false"/>
          <w:i w:val="false"/>
          <w:color w:val="000000"/>
          <w:sz w:val="28"/>
        </w:rPr>
        <w:t>
      71. По всем иным вопросам взаимоотношений Сторон, не урегулированным Договором, Стороны руководствуются законодательством Республики Казахстан.</w:t>
      </w:r>
    </w:p>
    <w:bookmarkEnd w:id="685"/>
    <w:bookmarkStart w:name="z822" w:id="686"/>
    <w:p>
      <w:pPr>
        <w:spacing w:after="0"/>
        <w:ind w:left="0"/>
        <w:jc w:val="both"/>
      </w:pPr>
      <w:r>
        <w:rPr>
          <w:rFonts w:ascii="Times New Roman"/>
          <w:b w:val="false"/>
          <w:i w:val="false"/>
          <w:color w:val="000000"/>
          <w:sz w:val="28"/>
        </w:rPr>
        <w:t>
      72. Все приложения к Договору являются его неотъемлемыми частями.</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определенного расчетным центром</w:t>
            </w:r>
            <w:r>
              <w:br/>
            </w:r>
            <w:r>
              <w:rPr>
                <w:rFonts w:ascii="Times New Roman"/>
                <w:b w:val="false"/>
                <w:i w:val="false"/>
                <w:color w:val="000000"/>
                <w:sz w:val="20"/>
              </w:rPr>
              <w:t>балансирующего рынка)</w:t>
            </w:r>
          </w:p>
        </w:tc>
      </w:tr>
    </w:tbl>
    <w:bookmarkStart w:name="z824" w:id="687"/>
    <w:p>
      <w:pPr>
        <w:spacing w:after="0"/>
        <w:ind w:left="0"/>
        <w:jc w:val="left"/>
      </w:pPr>
      <w:r>
        <w:rPr>
          <w:rFonts w:ascii="Times New Roman"/>
          <w:b/>
          <w:i w:val="false"/>
          <w:color w:val="000000"/>
        </w:rPr>
        <w:t xml:space="preserve"> Заявление</w:t>
      </w:r>
    </w:p>
    <w:bookmarkEnd w:id="687"/>
    <w:bookmarkStart w:name="z825" w:id="688"/>
    <w:p>
      <w:pPr>
        <w:spacing w:after="0"/>
        <w:ind w:left="0"/>
        <w:jc w:val="both"/>
      </w:pPr>
      <w:r>
        <w:rPr>
          <w:rFonts w:ascii="Times New Roman"/>
          <w:b w:val="false"/>
          <w:i w:val="false"/>
          <w:color w:val="000000"/>
          <w:sz w:val="28"/>
        </w:rPr>
        <w:t>
      "___"__________20__г.</w:t>
      </w:r>
    </w:p>
    <w:bookmarkEnd w:id="688"/>
    <w:p>
      <w:pPr>
        <w:spacing w:after="0"/>
        <w:ind w:left="0"/>
        <w:jc w:val="both"/>
      </w:pPr>
      <w:bookmarkStart w:name="z826" w:id="689"/>
      <w:r>
        <w:rPr>
          <w:rFonts w:ascii="Times New Roman"/>
          <w:b w:val="false"/>
          <w:i w:val="false"/>
          <w:color w:val="000000"/>
          <w:sz w:val="28"/>
        </w:rPr>
        <w:t>
      Настоящим, __________________________________________________________</w:t>
      </w:r>
    </w:p>
    <w:bookmarkEnd w:id="689"/>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подтверждает, что ознакомлен с Типовым договором присоединения со всеми</w:t>
      </w:r>
    </w:p>
    <w:p>
      <w:pPr>
        <w:spacing w:after="0"/>
        <w:ind w:left="0"/>
        <w:jc w:val="both"/>
      </w:pPr>
      <w:r>
        <w:rPr>
          <w:rFonts w:ascii="Times New Roman"/>
          <w:b w:val="false"/>
          <w:i w:val="false"/>
          <w:color w:val="000000"/>
          <w:sz w:val="28"/>
        </w:rPr>
        <w:t>субъектами балансирующего рынка электрической энергии, заключенный</w:t>
      </w:r>
    </w:p>
    <w:p>
      <w:pPr>
        <w:spacing w:after="0"/>
        <w:ind w:left="0"/>
        <w:jc w:val="both"/>
      </w:pPr>
      <w:r>
        <w:rPr>
          <w:rFonts w:ascii="Times New Roman"/>
          <w:b w:val="false"/>
          <w:i w:val="false"/>
          <w:color w:val="000000"/>
          <w:sz w:val="28"/>
        </w:rPr>
        <w:t xml:space="preserve">в соответствии с типовой формой, согласно </w:t>
      </w:r>
      <w:r>
        <w:rPr>
          <w:rFonts w:ascii="Times New Roman"/>
          <w:b w:val="false"/>
          <w:i w:val="false"/>
          <w:color w:val="000000"/>
          <w:sz w:val="28"/>
        </w:rPr>
        <w:t>Правилам</w:t>
      </w:r>
      <w:r>
        <w:rPr>
          <w:rFonts w:ascii="Times New Roman"/>
          <w:b w:val="false"/>
          <w:i w:val="false"/>
          <w:color w:val="000000"/>
          <w:sz w:val="28"/>
        </w:rPr>
        <w:t xml:space="preserve"> функционирования</w:t>
      </w:r>
    </w:p>
    <w:p>
      <w:pPr>
        <w:spacing w:after="0"/>
        <w:ind w:left="0"/>
        <w:jc w:val="both"/>
      </w:pPr>
      <w:r>
        <w:rPr>
          <w:rFonts w:ascii="Times New Roman"/>
          <w:b w:val="false"/>
          <w:i w:val="false"/>
          <w:color w:val="000000"/>
          <w:sz w:val="28"/>
        </w:rPr>
        <w:t>балансирующего рынка электрической энергии, утвержденным Приказом Министра</w:t>
      </w:r>
    </w:p>
    <w:p>
      <w:pPr>
        <w:spacing w:after="0"/>
        <w:ind w:left="0"/>
        <w:jc w:val="both"/>
      </w:pPr>
      <w:r>
        <w:rPr>
          <w:rFonts w:ascii="Times New Roman"/>
          <w:b w:val="false"/>
          <w:i w:val="false"/>
          <w:color w:val="000000"/>
          <w:sz w:val="28"/>
        </w:rPr>
        <w:t>энергетики Республики Казахстан от 20 февраля 2015 года № 112, полностью</w:t>
      </w:r>
    </w:p>
    <w:p>
      <w:pPr>
        <w:spacing w:after="0"/>
        <w:ind w:left="0"/>
        <w:jc w:val="both"/>
      </w:pPr>
      <w:r>
        <w:rPr>
          <w:rFonts w:ascii="Times New Roman"/>
          <w:b w:val="false"/>
          <w:i w:val="false"/>
          <w:color w:val="000000"/>
          <w:sz w:val="28"/>
        </w:rPr>
        <w:t>и безусловно присоединяется к нему, а также обязуется исполнять условия Договора</w:t>
      </w:r>
    </w:p>
    <w:p>
      <w:pPr>
        <w:spacing w:after="0"/>
        <w:ind w:left="0"/>
        <w:jc w:val="both"/>
      </w:pPr>
      <w:r>
        <w:rPr>
          <w:rFonts w:ascii="Times New Roman"/>
          <w:b w:val="false"/>
          <w:i w:val="false"/>
          <w:color w:val="000000"/>
          <w:sz w:val="28"/>
        </w:rPr>
        <w:t>и обеспечить исполнение денежных обязательств, возникших в результате</w:t>
      </w:r>
    </w:p>
    <w:p>
      <w:pPr>
        <w:spacing w:after="0"/>
        <w:ind w:left="0"/>
        <w:jc w:val="both"/>
      </w:pPr>
      <w:r>
        <w:rPr>
          <w:rFonts w:ascii="Times New Roman"/>
          <w:b w:val="false"/>
          <w:i w:val="false"/>
          <w:color w:val="000000"/>
          <w:sz w:val="28"/>
        </w:rPr>
        <w:t>заключения между расчетным центром балансирующего рынка 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договоров на куплю и продажу балансирующей электрической энергии</w:t>
      </w:r>
    </w:p>
    <w:p>
      <w:pPr>
        <w:spacing w:after="0"/>
        <w:ind w:left="0"/>
        <w:jc w:val="both"/>
      </w:pPr>
      <w:r>
        <w:rPr>
          <w:rFonts w:ascii="Times New Roman"/>
          <w:b w:val="false"/>
          <w:i w:val="false"/>
          <w:color w:val="000000"/>
          <w:sz w:val="28"/>
        </w:rPr>
        <w:t>и отрицательных дисбалансов электрической энергии.</w:t>
      </w:r>
    </w:p>
    <w:p>
      <w:pPr>
        <w:spacing w:after="0"/>
        <w:ind w:left="0"/>
        <w:jc w:val="both"/>
      </w:pPr>
      <w:r>
        <w:rPr>
          <w:rFonts w:ascii="Times New Roman"/>
          <w:b w:val="false"/>
          <w:i w:val="false"/>
          <w:color w:val="000000"/>
          <w:sz w:val="28"/>
        </w:rPr>
        <w:t>Реквизиты организации: Полное наименование организации; БИН организации;</w:t>
      </w:r>
    </w:p>
    <w:p>
      <w:pPr>
        <w:spacing w:after="0"/>
        <w:ind w:left="0"/>
        <w:jc w:val="both"/>
      </w:pPr>
      <w:r>
        <w:rPr>
          <w:rFonts w:ascii="Times New Roman"/>
          <w:b w:val="false"/>
          <w:i w:val="false"/>
          <w:color w:val="000000"/>
          <w:sz w:val="28"/>
        </w:rPr>
        <w:t>Юридический адрес организации;</w:t>
      </w:r>
    </w:p>
    <w:p>
      <w:pPr>
        <w:spacing w:after="0"/>
        <w:ind w:left="0"/>
        <w:jc w:val="both"/>
      </w:pPr>
      <w:r>
        <w:rPr>
          <w:rFonts w:ascii="Times New Roman"/>
          <w:b w:val="false"/>
          <w:i w:val="false"/>
          <w:color w:val="000000"/>
          <w:sz w:val="28"/>
        </w:rPr>
        <w:t>Фактический адрес организации;</w:t>
      </w:r>
    </w:p>
    <w:p>
      <w:pPr>
        <w:spacing w:after="0"/>
        <w:ind w:left="0"/>
        <w:jc w:val="both"/>
      </w:pPr>
      <w:r>
        <w:rPr>
          <w:rFonts w:ascii="Times New Roman"/>
          <w:b w:val="false"/>
          <w:i w:val="false"/>
          <w:color w:val="000000"/>
          <w:sz w:val="28"/>
        </w:rPr>
        <w:t>ФИО руководителя (представителя по доверенности);</w:t>
      </w:r>
    </w:p>
    <w:p>
      <w:pPr>
        <w:spacing w:after="0"/>
        <w:ind w:left="0"/>
        <w:jc w:val="both"/>
      </w:pPr>
      <w:r>
        <w:rPr>
          <w:rFonts w:ascii="Times New Roman"/>
          <w:b w:val="false"/>
          <w:i w:val="false"/>
          <w:color w:val="000000"/>
          <w:sz w:val="28"/>
        </w:rPr>
        <w:t>Контактный номер телефона;</w:t>
      </w:r>
    </w:p>
    <w:p>
      <w:pPr>
        <w:spacing w:after="0"/>
        <w:ind w:left="0"/>
        <w:jc w:val="both"/>
      </w:pPr>
      <w:r>
        <w:rPr>
          <w:rFonts w:ascii="Times New Roman"/>
          <w:b w:val="false"/>
          <w:i w:val="false"/>
          <w:color w:val="000000"/>
          <w:sz w:val="28"/>
        </w:rPr>
        <w:t>E-mail;</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ИИК;</w:t>
      </w:r>
    </w:p>
    <w:p>
      <w:pPr>
        <w:spacing w:after="0"/>
        <w:ind w:left="0"/>
        <w:jc w:val="both"/>
      </w:pPr>
      <w:r>
        <w:rPr>
          <w:rFonts w:ascii="Times New Roman"/>
          <w:b w:val="false"/>
          <w:i w:val="false"/>
          <w:color w:val="000000"/>
          <w:sz w:val="28"/>
        </w:rPr>
        <w:t>БИК.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должность, подпись,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828" w:id="690"/>
    <w:p>
      <w:pPr>
        <w:spacing w:after="0"/>
        <w:ind w:left="0"/>
        <w:jc w:val="left"/>
      </w:pPr>
      <w:r>
        <w:rPr>
          <w:rFonts w:ascii="Times New Roman"/>
          <w:b/>
          <w:i w:val="false"/>
          <w:color w:val="000000"/>
        </w:rPr>
        <w:t xml:space="preserve"> Расчет почасовых объемов балансирующей электроэнергии и почасовых дисбалансов субъектов балансирующего рынка электрической энергии Субъекта БРЭ (БИН _____)</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не вызванные воздействием системы АРЧМ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9" w:id="691"/>
    <w:p>
      <w:pPr>
        <w:spacing w:after="0"/>
        <w:ind w:left="0"/>
        <w:jc w:val="both"/>
      </w:pPr>
      <w:r>
        <w:rPr>
          <w:rFonts w:ascii="Times New Roman"/>
          <w:b w:val="false"/>
          <w:i w:val="false"/>
          <w:color w:val="000000"/>
          <w:sz w:val="28"/>
        </w:rPr>
        <w:t>
      Продолжение таблицы</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вызванные воздействием системы АРЧМ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0" w:id="692"/>
      <w:r>
        <w:rPr>
          <w:rFonts w:ascii="Times New Roman"/>
          <w:b w:val="false"/>
          <w:i w:val="false"/>
          <w:color w:val="000000"/>
          <w:sz w:val="28"/>
        </w:rPr>
        <w:t>
      * Примечание:</w:t>
      </w:r>
    </w:p>
    <w:bookmarkEnd w:id="692"/>
    <w:p>
      <w:pPr>
        <w:spacing w:after="0"/>
        <w:ind w:left="0"/>
        <w:jc w:val="both"/>
      </w:pPr>
      <w:r>
        <w:rPr>
          <w:rFonts w:ascii="Times New Roman"/>
          <w:b w:val="false"/>
          <w:i w:val="false"/>
          <w:color w:val="000000"/>
          <w:sz w:val="28"/>
        </w:rPr>
        <w:t>Ч – порядковый номер часа в месяце,</w:t>
      </w:r>
    </w:p>
    <w:p>
      <w:pPr>
        <w:spacing w:after="0"/>
        <w:ind w:left="0"/>
        <w:jc w:val="both"/>
      </w:pPr>
      <w:r>
        <w:rPr>
          <w:rFonts w:ascii="Times New Roman"/>
          <w:b w:val="false"/>
          <w:i w:val="false"/>
          <w:color w:val="000000"/>
          <w:sz w:val="28"/>
        </w:rPr>
        <w:t>NN – общее количество часов в месяце.</w:t>
      </w:r>
    </w:p>
    <w:p>
      <w:pPr>
        <w:spacing w:after="0"/>
        <w:ind w:left="0"/>
        <w:jc w:val="both"/>
      </w:pPr>
      <w:r>
        <w:rPr>
          <w:rFonts w:ascii="Times New Roman"/>
          <w:b w:val="false"/>
          <w:i w:val="false"/>
          <w:color w:val="000000"/>
          <w:sz w:val="28"/>
        </w:rPr>
        <w:t>По каждому часу расчетного периода в системе балансирующего рынка также</w:t>
      </w:r>
    </w:p>
    <w:p>
      <w:pPr>
        <w:spacing w:after="0"/>
        <w:ind w:left="0"/>
        <w:jc w:val="both"/>
      </w:pPr>
      <w:r>
        <w:rPr>
          <w:rFonts w:ascii="Times New Roman"/>
          <w:b w:val="false"/>
          <w:i w:val="false"/>
          <w:color w:val="000000"/>
          <w:sz w:val="28"/>
        </w:rPr>
        <w:t>доступна расшифровка соответствующих цен (указываемых в настоящей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 xml:space="preserve">балансирующего рынка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определенного расчетным центром</w:t>
            </w:r>
            <w:r>
              <w:br/>
            </w:r>
            <w:r>
              <w:rPr>
                <w:rFonts w:ascii="Times New Roman"/>
                <w:b w:val="false"/>
                <w:i w:val="false"/>
                <w:color w:val="000000"/>
                <w:sz w:val="20"/>
              </w:rPr>
              <w:t>балансирующего рынка)</w:t>
            </w:r>
            <w:r>
              <w:br/>
            </w:r>
            <w:r>
              <w:rPr>
                <w:rFonts w:ascii="Times New Roman"/>
                <w:b w:val="false"/>
                <w:i w:val="false"/>
                <w:color w:val="000000"/>
                <w:sz w:val="20"/>
              </w:rPr>
              <w:t>ФИО руководителя</w:t>
            </w:r>
            <w:r>
              <w:br/>
            </w:r>
            <w:r>
              <w:rPr>
                <w:rFonts w:ascii="Times New Roman"/>
                <w:b w:val="false"/>
                <w:i w:val="false"/>
                <w:color w:val="000000"/>
                <w:sz w:val="20"/>
              </w:rPr>
              <w:t>Дата</w:t>
            </w:r>
            <w:r>
              <w:br/>
            </w:r>
            <w:r>
              <w:rPr>
                <w:rFonts w:ascii="Times New Roman"/>
                <w:b w:val="false"/>
                <w:i w:val="false"/>
                <w:color w:val="000000"/>
                <w:sz w:val="20"/>
              </w:rPr>
              <w:t>Подпись</w:t>
            </w:r>
          </w:p>
        </w:tc>
      </w:tr>
    </w:tbl>
    <w:bookmarkStart w:name="z833" w:id="693"/>
    <w:p>
      <w:pPr>
        <w:spacing w:after="0"/>
        <w:ind w:left="0"/>
        <w:jc w:val="left"/>
      </w:pPr>
      <w:r>
        <w:rPr>
          <w:rFonts w:ascii="Times New Roman"/>
          <w:b/>
          <w:i w:val="false"/>
          <w:color w:val="000000"/>
        </w:rPr>
        <w:t xml:space="preserve"> Реестр взаимозачетов между субъектами балансирующего рынка за _______ 20__ года</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имеющий денежные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Субъекта балансирующего рынка, имеющего денежные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имеющий право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Субъекта балансирующего рынка, имеющего право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денежных обязательств,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835" w:id="694"/>
    <w:p>
      <w:pPr>
        <w:spacing w:after="0"/>
        <w:ind w:left="0"/>
        <w:jc w:val="left"/>
      </w:pPr>
      <w:r>
        <w:rPr>
          <w:rFonts w:ascii="Times New Roman"/>
          <w:b/>
          <w:i w:val="false"/>
          <w:color w:val="000000"/>
        </w:rPr>
        <w:t xml:space="preserve"> Расчет значений минимальных объемов балансирования на повышение и минимальных объемов балансирования на понижение</w:t>
      </w:r>
    </w:p>
    <w:bookmarkEnd w:id="694"/>
    <w:bookmarkStart w:name="z836" w:id="695"/>
    <w:p>
      <w:pPr>
        <w:spacing w:after="0"/>
        <w:ind w:left="0"/>
        <w:jc w:val="both"/>
      </w:pPr>
      <w:r>
        <w:rPr>
          <w:rFonts w:ascii="Times New Roman"/>
          <w:b w:val="false"/>
          <w:i w:val="false"/>
          <w:color w:val="000000"/>
          <w:sz w:val="28"/>
        </w:rPr>
        <w:t>
      1. Значения минимальных объемов балансирования на повышение рассчитываются по одной из следующих формул:</w:t>
      </w:r>
    </w:p>
    <w:bookmarkEnd w:id="695"/>
    <w:bookmarkStart w:name="z837" w:id="696"/>
    <w:p>
      <w:pPr>
        <w:spacing w:after="0"/>
        <w:ind w:left="0"/>
        <w:jc w:val="both"/>
      </w:pPr>
      <w:r>
        <w:rPr>
          <w:rFonts w:ascii="Times New Roman"/>
          <w:b w:val="false"/>
          <w:i w:val="false"/>
          <w:color w:val="000000"/>
          <w:sz w:val="28"/>
        </w:rPr>
        <w:t xml:space="preserve">
      </w:t>
      </w:r>
    </w:p>
    <w:bookmarkEnd w:id="696"/>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8" w:id="697"/>
    <w:p>
      <w:pPr>
        <w:spacing w:after="0"/>
        <w:ind w:left="0"/>
        <w:jc w:val="both"/>
      </w:pPr>
      <w:r>
        <w:rPr>
          <w:rFonts w:ascii="Times New Roman"/>
          <w:b w:val="false"/>
          <w:i w:val="false"/>
          <w:color w:val="000000"/>
          <w:sz w:val="28"/>
        </w:rPr>
        <w:t>
      где:</w:t>
      </w:r>
    </w:p>
    <w:bookmarkEnd w:id="697"/>
    <w:bookmarkStart w:name="z839" w:id="698"/>
    <w:p>
      <w:pPr>
        <w:spacing w:after="0"/>
        <w:ind w:left="0"/>
        <w:jc w:val="both"/>
      </w:pPr>
      <w:r>
        <w:rPr>
          <w:rFonts w:ascii="Times New Roman"/>
          <w:b w:val="false"/>
          <w:i w:val="false"/>
          <w:color w:val="000000"/>
          <w:sz w:val="28"/>
        </w:rPr>
        <w:t xml:space="preserve">
      </w:t>
      </w:r>
    </w:p>
    <w:bookmarkEnd w:id="698"/>
    <w:p>
      <w:pPr>
        <w:spacing w:after="0"/>
        <w:ind w:left="0"/>
        <w:jc w:val="both"/>
      </w:pPr>
      <w:r>
        <w:drawing>
          <wp:inline distT="0" distB="0" distL="0" distR="0">
            <wp:extent cx="685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685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повышение, в кВт*ч (округляется до целых);</w:t>
      </w:r>
      <w:r>
        <w:br/>
      </w:r>
      <w:r>
        <w:rPr>
          <w:rFonts w:ascii="Times New Roman"/>
          <w:b w:val="false"/>
          <w:i w:val="false"/>
          <w:color w:val="000000"/>
          <w:sz w:val="28"/>
        </w:rPr>
        <w:t>
</w:t>
      </w:r>
    </w:p>
    <w:bookmarkStart w:name="z840" w:id="699"/>
    <w:p>
      <w:pPr>
        <w:spacing w:after="0"/>
        <w:ind w:left="0"/>
        <w:jc w:val="both"/>
      </w:pPr>
      <w:r>
        <w:rPr>
          <w:rFonts w:ascii="Times New Roman"/>
          <w:b w:val="false"/>
          <w:i w:val="false"/>
          <w:color w:val="000000"/>
          <w:sz w:val="28"/>
        </w:rPr>
        <w:t xml:space="preserve">
      </w:t>
      </w:r>
    </w:p>
    <w:bookmarkEnd w:id="699"/>
    <w:p>
      <w:pPr>
        <w:spacing w:after="0"/>
        <w:ind w:left="0"/>
        <w:jc w:val="both"/>
      </w:pPr>
      <w:r>
        <w:drawing>
          <wp:inline distT="0" distB="0" distL="0" distR="0">
            <wp:extent cx="393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937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минутах (округляется до целых);</w:t>
      </w:r>
      <w:r>
        <w:br/>
      </w:r>
      <w:r>
        <w:rPr>
          <w:rFonts w:ascii="Times New Roman"/>
          <w:b w:val="false"/>
          <w:i w:val="false"/>
          <w:color w:val="000000"/>
          <w:sz w:val="28"/>
        </w:rPr>
        <w:t>
</w:t>
      </w:r>
    </w:p>
    <w:bookmarkStart w:name="z841" w:id="700"/>
    <w:p>
      <w:pPr>
        <w:spacing w:after="0"/>
        <w:ind w:left="0"/>
        <w:jc w:val="both"/>
      </w:pPr>
      <w:r>
        <w:rPr>
          <w:rFonts w:ascii="Times New Roman"/>
          <w:b w:val="false"/>
          <w:i w:val="false"/>
          <w:color w:val="000000"/>
          <w:sz w:val="28"/>
        </w:rPr>
        <w:t xml:space="preserve">
      </w:t>
      </w:r>
    </w:p>
    <w:bookmarkEnd w:id="700"/>
    <w:p>
      <w:pPr>
        <w:spacing w:after="0"/>
        <w:ind w:left="0"/>
        <w:jc w:val="both"/>
      </w:pPr>
      <w:r>
        <w:drawing>
          <wp:inline distT="0" distB="0" distL="0" distR="0">
            <wp:extent cx="660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660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повышение, в МВт (округляется до десятых);</w:t>
      </w:r>
      <w:r>
        <w:br/>
      </w:r>
      <w:r>
        <w:rPr>
          <w:rFonts w:ascii="Times New Roman"/>
          <w:b w:val="false"/>
          <w:i w:val="false"/>
          <w:color w:val="000000"/>
          <w:sz w:val="28"/>
        </w:rPr>
        <w:t>
</w:t>
      </w:r>
    </w:p>
    <w:bookmarkStart w:name="z842" w:id="701"/>
    <w:p>
      <w:pPr>
        <w:spacing w:after="0"/>
        <w:ind w:left="0"/>
        <w:jc w:val="both"/>
      </w:pPr>
      <w:r>
        <w:rPr>
          <w:rFonts w:ascii="Times New Roman"/>
          <w:b w:val="false"/>
          <w:i w:val="false"/>
          <w:color w:val="000000"/>
          <w:sz w:val="28"/>
        </w:rPr>
        <w:t xml:space="preserve">
      </w:t>
      </w:r>
    </w:p>
    <w:bookmarkEnd w:id="701"/>
    <w:p>
      <w:pPr>
        <w:spacing w:after="0"/>
        <w:ind w:left="0"/>
        <w:jc w:val="both"/>
      </w:pPr>
      <w:r>
        <w:drawing>
          <wp:inline distT="0" distB="0" distL="0" distR="0">
            <wp:extent cx="68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685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повышение, в МВт/мин (округляется до десятых);</w:t>
      </w:r>
      <w:r>
        <w:br/>
      </w:r>
      <w:r>
        <w:rPr>
          <w:rFonts w:ascii="Times New Roman"/>
          <w:b w:val="false"/>
          <w:i w:val="false"/>
          <w:color w:val="000000"/>
          <w:sz w:val="28"/>
        </w:rPr>
        <w:t>
</w:t>
      </w:r>
    </w:p>
    <w:bookmarkStart w:name="z843" w:id="702"/>
    <w:p>
      <w:pPr>
        <w:spacing w:after="0"/>
        <w:ind w:left="0"/>
        <w:jc w:val="both"/>
      </w:pPr>
      <w:r>
        <w:rPr>
          <w:rFonts w:ascii="Times New Roman"/>
          <w:b w:val="false"/>
          <w:i w:val="false"/>
          <w:color w:val="000000"/>
          <w:sz w:val="28"/>
        </w:rPr>
        <w:t xml:space="preserve">
      </w:t>
      </w:r>
    </w:p>
    <w:bookmarkEnd w:id="702"/>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844" w:id="703"/>
    <w:p>
      <w:pPr>
        <w:spacing w:after="0"/>
        <w:ind w:left="0"/>
        <w:jc w:val="both"/>
      </w:pPr>
      <w:r>
        <w:rPr>
          <w:rFonts w:ascii="Times New Roman"/>
          <w:b w:val="false"/>
          <w:i w:val="false"/>
          <w:color w:val="000000"/>
          <w:sz w:val="28"/>
        </w:rPr>
        <w:t xml:space="preserve">
      </w:t>
      </w:r>
    </w:p>
    <w:bookmarkEnd w:id="703"/>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37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5" w:id="704"/>
    <w:p>
      <w:pPr>
        <w:spacing w:after="0"/>
        <w:ind w:left="0"/>
        <w:jc w:val="both"/>
      </w:pPr>
      <w:r>
        <w:rPr>
          <w:rFonts w:ascii="Times New Roman"/>
          <w:b w:val="false"/>
          <w:i w:val="false"/>
          <w:color w:val="000000"/>
          <w:sz w:val="28"/>
        </w:rPr>
        <w:t xml:space="preserve">
      </w:t>
      </w:r>
    </w:p>
    <w:bookmarkEnd w:id="704"/>
    <w:p>
      <w:pPr>
        <w:spacing w:after="0"/>
        <w:ind w:left="0"/>
        <w:jc w:val="both"/>
      </w:pPr>
      <w:r>
        <w:drawing>
          <wp:inline distT="0" distB="0" distL="0" distR="0">
            <wp:extent cx="2324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324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6" w:id="705"/>
    <w:p>
      <w:pPr>
        <w:spacing w:after="0"/>
        <w:ind w:left="0"/>
        <w:jc w:val="both"/>
      </w:pPr>
      <w:r>
        <w:rPr>
          <w:rFonts w:ascii="Times New Roman"/>
          <w:b w:val="false"/>
          <w:i w:val="false"/>
          <w:color w:val="000000"/>
          <w:sz w:val="28"/>
        </w:rPr>
        <w:t>
      n - безразмерный коэффициент, принимающий следующие значения:</w:t>
      </w:r>
    </w:p>
    <w:bookmarkEnd w:id="705"/>
    <w:bookmarkStart w:name="z847" w:id="706"/>
    <w:p>
      <w:pPr>
        <w:spacing w:after="0"/>
        <w:ind w:left="0"/>
        <w:jc w:val="both"/>
      </w:pPr>
      <w:r>
        <w:rPr>
          <w:rFonts w:ascii="Times New Roman"/>
          <w:b w:val="false"/>
          <w:i w:val="false"/>
          <w:color w:val="000000"/>
          <w:sz w:val="28"/>
        </w:rPr>
        <w:t xml:space="preserve">
      </w:t>
      </w:r>
    </w:p>
    <w:bookmarkEnd w:id="706"/>
    <w:p>
      <w:pPr>
        <w:spacing w:after="0"/>
        <w:ind w:left="0"/>
        <w:jc w:val="both"/>
      </w:pPr>
      <w:r>
        <w:drawing>
          <wp:inline distT="0" distB="0" distL="0" distR="0">
            <wp:extent cx="2349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349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8" w:id="707"/>
    <w:p>
      <w:pPr>
        <w:spacing w:after="0"/>
        <w:ind w:left="0"/>
        <w:jc w:val="both"/>
      </w:pPr>
      <w:r>
        <w:rPr>
          <w:rFonts w:ascii="Times New Roman"/>
          <w:b w:val="false"/>
          <w:i w:val="false"/>
          <w:color w:val="000000"/>
          <w:sz w:val="28"/>
        </w:rPr>
        <w:t xml:space="preserve">
      </w:t>
      </w:r>
    </w:p>
    <w:bookmarkEnd w:id="707"/>
    <w:p>
      <w:pPr>
        <w:spacing w:after="0"/>
        <w:ind w:left="0"/>
        <w:jc w:val="both"/>
      </w:pPr>
      <w:r>
        <w:drawing>
          <wp:inline distT="0" distB="0" distL="0" distR="0">
            <wp:extent cx="2362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362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9" w:id="708"/>
    <w:p>
      <w:pPr>
        <w:spacing w:after="0"/>
        <w:ind w:left="0"/>
        <w:jc w:val="both"/>
      </w:pPr>
      <w:r>
        <w:rPr>
          <w:rFonts w:ascii="Times New Roman"/>
          <w:b w:val="false"/>
          <w:i w:val="false"/>
          <w:color w:val="000000"/>
          <w:sz w:val="28"/>
        </w:rPr>
        <w:t>
      2. Значения минимальных объемов балансирования на понижение рассчитываются по следующей формуле:</w:t>
      </w:r>
    </w:p>
    <w:bookmarkEnd w:id="708"/>
    <w:bookmarkStart w:name="z850" w:id="709"/>
    <w:p>
      <w:pPr>
        <w:spacing w:after="0"/>
        <w:ind w:left="0"/>
        <w:jc w:val="both"/>
      </w:pPr>
      <w:r>
        <w:rPr>
          <w:rFonts w:ascii="Times New Roman"/>
          <w:b w:val="false"/>
          <w:i w:val="false"/>
          <w:color w:val="000000"/>
          <w:sz w:val="28"/>
        </w:rPr>
        <w:t xml:space="preserve">
      </w:t>
      </w:r>
    </w:p>
    <w:bookmarkEnd w:id="709"/>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1" w:id="710"/>
    <w:p>
      <w:pPr>
        <w:spacing w:after="0"/>
        <w:ind w:left="0"/>
        <w:jc w:val="both"/>
      </w:pPr>
      <w:r>
        <w:rPr>
          <w:rFonts w:ascii="Times New Roman"/>
          <w:b w:val="false"/>
          <w:i w:val="false"/>
          <w:color w:val="000000"/>
          <w:sz w:val="28"/>
        </w:rPr>
        <w:t>
      где:</w:t>
      </w:r>
    </w:p>
    <w:bookmarkEnd w:id="710"/>
    <w:bookmarkStart w:name="z852" w:id="711"/>
    <w:p>
      <w:pPr>
        <w:spacing w:after="0"/>
        <w:ind w:left="0"/>
        <w:jc w:val="both"/>
      </w:pPr>
      <w:r>
        <w:rPr>
          <w:rFonts w:ascii="Times New Roman"/>
          <w:b w:val="false"/>
          <w:i w:val="false"/>
          <w:color w:val="000000"/>
          <w:sz w:val="28"/>
        </w:rPr>
        <w:t xml:space="preserve">
      </w:t>
      </w:r>
    </w:p>
    <w:bookmarkEnd w:id="711"/>
    <w:p>
      <w:pPr>
        <w:spacing w:after="0"/>
        <w:ind w:left="0"/>
        <w:jc w:val="both"/>
      </w:pPr>
      <w:r>
        <w:drawing>
          <wp:inline distT="0" distB="0" distL="0" distR="0">
            <wp:extent cx="58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84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понижение, в кВт*ч (округляется до целых);</w:t>
      </w:r>
      <w:r>
        <w:br/>
      </w:r>
      <w:r>
        <w:rPr>
          <w:rFonts w:ascii="Times New Roman"/>
          <w:b w:val="false"/>
          <w:i w:val="false"/>
          <w:color w:val="000000"/>
          <w:sz w:val="28"/>
        </w:rPr>
        <w:t>
</w:t>
      </w:r>
    </w:p>
    <w:bookmarkStart w:name="z853" w:id="712"/>
    <w:p>
      <w:pPr>
        <w:spacing w:after="0"/>
        <w:ind w:left="0"/>
        <w:jc w:val="both"/>
      </w:pPr>
      <w:r>
        <w:rPr>
          <w:rFonts w:ascii="Times New Roman"/>
          <w:b w:val="false"/>
          <w:i w:val="false"/>
          <w:color w:val="000000"/>
          <w:sz w:val="28"/>
        </w:rPr>
        <w:t xml:space="preserve">
      </w:t>
      </w:r>
    </w:p>
    <w:bookmarkEnd w:id="712"/>
    <w:p>
      <w:pPr>
        <w:spacing w:after="0"/>
        <w:ind w:left="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93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минутах (округляется до целых);</w:t>
      </w:r>
      <w:r>
        <w:br/>
      </w:r>
      <w:r>
        <w:rPr>
          <w:rFonts w:ascii="Times New Roman"/>
          <w:b w:val="false"/>
          <w:i w:val="false"/>
          <w:color w:val="000000"/>
          <w:sz w:val="28"/>
        </w:rPr>
        <w:t>
</w:t>
      </w:r>
    </w:p>
    <w:bookmarkStart w:name="z854" w:id="713"/>
    <w:p>
      <w:pPr>
        <w:spacing w:after="0"/>
        <w:ind w:left="0"/>
        <w:jc w:val="both"/>
      </w:pPr>
      <w:r>
        <w:rPr>
          <w:rFonts w:ascii="Times New Roman"/>
          <w:b w:val="false"/>
          <w:i w:val="false"/>
          <w:color w:val="000000"/>
          <w:sz w:val="28"/>
        </w:rPr>
        <w:t xml:space="preserve">
      </w:t>
      </w:r>
    </w:p>
    <w:bookmarkEnd w:id="713"/>
    <w:p>
      <w:pPr>
        <w:spacing w:after="0"/>
        <w:ind w:left="0"/>
        <w:jc w:val="both"/>
      </w:pPr>
      <w:r>
        <w:drawing>
          <wp:inline distT="0" distB="0" distL="0" distR="0">
            <wp:extent cx="571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571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понижение, в МВт (округляется до десятых);</w:t>
      </w:r>
      <w:r>
        <w:br/>
      </w:r>
      <w:r>
        <w:rPr>
          <w:rFonts w:ascii="Times New Roman"/>
          <w:b w:val="false"/>
          <w:i w:val="false"/>
          <w:color w:val="000000"/>
          <w:sz w:val="28"/>
        </w:rPr>
        <w:t>
</w:t>
      </w:r>
    </w:p>
    <w:bookmarkStart w:name="z855" w:id="714"/>
    <w:p>
      <w:pPr>
        <w:spacing w:after="0"/>
        <w:ind w:left="0"/>
        <w:jc w:val="both"/>
      </w:pPr>
      <w:r>
        <w:rPr>
          <w:rFonts w:ascii="Times New Roman"/>
          <w:b w:val="false"/>
          <w:i w:val="false"/>
          <w:color w:val="000000"/>
          <w:sz w:val="28"/>
        </w:rPr>
        <w:t xml:space="preserve">
      </w:t>
      </w:r>
    </w:p>
    <w:bookmarkEnd w:id="714"/>
    <w:p>
      <w:pPr>
        <w:spacing w:after="0"/>
        <w:ind w:left="0"/>
        <w:jc w:val="both"/>
      </w:pPr>
      <w:r>
        <w:drawing>
          <wp:inline distT="0" distB="0" distL="0" distR="0">
            <wp:extent cx="558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558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понижение, в МВт/мин (округляется до десятых);</w:t>
      </w:r>
      <w:r>
        <w:br/>
      </w:r>
      <w:r>
        <w:rPr>
          <w:rFonts w:ascii="Times New Roman"/>
          <w:b w:val="false"/>
          <w:i w:val="false"/>
          <w:color w:val="000000"/>
          <w:sz w:val="28"/>
        </w:rPr>
        <w:t>
</w:t>
      </w:r>
    </w:p>
    <w:bookmarkStart w:name="z856" w:id="715"/>
    <w:p>
      <w:pPr>
        <w:spacing w:after="0"/>
        <w:ind w:left="0"/>
        <w:jc w:val="both"/>
      </w:pPr>
      <w:r>
        <w:rPr>
          <w:rFonts w:ascii="Times New Roman"/>
          <w:b w:val="false"/>
          <w:i w:val="false"/>
          <w:color w:val="000000"/>
          <w:sz w:val="28"/>
        </w:rPr>
        <w:t xml:space="preserve">
      </w:t>
      </w:r>
    </w:p>
    <w:bookmarkEnd w:id="715"/>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857" w:id="716"/>
    <w:p>
      <w:pPr>
        <w:spacing w:after="0"/>
        <w:ind w:left="0"/>
        <w:jc w:val="both"/>
      </w:pPr>
      <w:r>
        <w:rPr>
          <w:rFonts w:ascii="Times New Roman"/>
          <w:b w:val="false"/>
          <w:i w:val="false"/>
          <w:color w:val="000000"/>
          <w:sz w:val="28"/>
        </w:rPr>
        <w:t xml:space="preserve">
      </w:t>
      </w:r>
    </w:p>
    <w:bookmarkEnd w:id="716"/>
    <w:p>
      <w:pPr>
        <w:spacing w:after="0"/>
        <w:ind w:left="0"/>
        <w:jc w:val="both"/>
      </w:pPr>
      <w:r>
        <w:drawing>
          <wp:inline distT="0" distB="0" distL="0" distR="0">
            <wp:extent cx="210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108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8" w:id="717"/>
    <w:p>
      <w:pPr>
        <w:spacing w:after="0"/>
        <w:ind w:left="0"/>
        <w:jc w:val="both"/>
      </w:pPr>
      <w:r>
        <w:rPr>
          <w:rFonts w:ascii="Times New Roman"/>
          <w:b w:val="false"/>
          <w:i w:val="false"/>
          <w:color w:val="000000"/>
          <w:sz w:val="28"/>
        </w:rPr>
        <w:t xml:space="preserve">
      </w:t>
      </w:r>
    </w:p>
    <w:bookmarkEnd w:id="717"/>
    <w:p>
      <w:pPr>
        <w:spacing w:after="0"/>
        <w:ind w:left="0"/>
        <w:jc w:val="both"/>
      </w:pPr>
      <w:r>
        <w:drawing>
          <wp:inline distT="0" distB="0" distL="0" distR="0">
            <wp:extent cx="2120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20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9" w:id="718"/>
    <w:p>
      <w:pPr>
        <w:spacing w:after="0"/>
        <w:ind w:left="0"/>
        <w:jc w:val="both"/>
      </w:pPr>
      <w:r>
        <w:rPr>
          <w:rFonts w:ascii="Times New Roman"/>
          <w:b w:val="false"/>
          <w:i w:val="false"/>
          <w:color w:val="000000"/>
          <w:sz w:val="28"/>
        </w:rPr>
        <w:t>
      n - безразмерный коэффициент, принимающий следующие значения:</w:t>
      </w:r>
    </w:p>
    <w:bookmarkEnd w:id="718"/>
    <w:bookmarkStart w:name="z860" w:id="719"/>
    <w:p>
      <w:pPr>
        <w:spacing w:after="0"/>
        <w:ind w:left="0"/>
        <w:jc w:val="both"/>
      </w:pPr>
      <w:r>
        <w:rPr>
          <w:rFonts w:ascii="Times New Roman"/>
          <w:b w:val="false"/>
          <w:i w:val="false"/>
          <w:color w:val="000000"/>
          <w:sz w:val="28"/>
        </w:rPr>
        <w:t xml:space="preserve">
      </w:t>
      </w:r>
    </w:p>
    <w:bookmarkEnd w:id="719"/>
    <w:p>
      <w:pPr>
        <w:spacing w:after="0"/>
        <w:ind w:left="0"/>
        <w:jc w:val="both"/>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133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1" w:id="720"/>
    <w:p>
      <w:pPr>
        <w:spacing w:after="0"/>
        <w:ind w:left="0"/>
        <w:jc w:val="both"/>
      </w:pPr>
      <w:r>
        <w:rPr>
          <w:rFonts w:ascii="Times New Roman"/>
          <w:b w:val="false"/>
          <w:i w:val="false"/>
          <w:color w:val="000000"/>
          <w:sz w:val="28"/>
        </w:rPr>
        <w:t xml:space="preserve">
      </w:t>
      </w:r>
    </w:p>
    <w:bookmarkEnd w:id="720"/>
    <w:p>
      <w:pPr>
        <w:spacing w:after="0"/>
        <w:ind w:left="0"/>
        <w:jc w:val="both"/>
      </w:pPr>
      <w:r>
        <w:drawing>
          <wp:inline distT="0" distB="0" distL="0" distR="0">
            <wp:extent cx="210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08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2" w:id="721"/>
    <w:p>
      <w:pPr>
        <w:spacing w:after="0"/>
        <w:ind w:left="0"/>
        <w:jc w:val="both"/>
      </w:pPr>
      <w:r>
        <w:rPr>
          <w:rFonts w:ascii="Times New Roman"/>
          <w:b w:val="false"/>
          <w:i w:val="false"/>
          <w:color w:val="000000"/>
          <w:sz w:val="28"/>
        </w:rPr>
        <w:t>
      3. Минимальная электрическая мощность балансирования на повышение (</w:t>
      </w:r>
    </w:p>
    <w:bookmarkEnd w:id="721"/>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минимальная электрическая мощность балансирования на понижение (</w:t>
      </w:r>
    </w:p>
    <w:p>
      <w:pPr>
        <w:spacing w:after="0"/>
        <w:ind w:left="0"/>
        <w:jc w:val="both"/>
      </w:pPr>
      <w:r>
        <w:drawing>
          <wp:inline distT="0" distB="0" distL="0" distR="0">
            <wp:extent cx="508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08000" cy="2286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в следующем порядке: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электрическая мощность балансирования на повышение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электрическая мощность балансирования на понижение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заключивший (договор) договоры о покупке услуги по поддержанию готовности электрической мощности с единым закупщиком.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значению минимальной электрической мощности балансирования на повышение, определенному согласно </w:t>
            </w:r>
            <w:r>
              <w:rPr>
                <w:rFonts w:ascii="Times New Roman"/>
                <w:b w:val="false"/>
                <w:i w:val="false"/>
                <w:color w:val="000000"/>
                <w:sz w:val="20"/>
              </w:rPr>
              <w:t>Правилам</w:t>
            </w:r>
            <w:r>
              <w:rPr>
                <w:rFonts w:ascii="Times New Roman"/>
                <w:b w:val="false"/>
                <w:i w:val="false"/>
                <w:color w:val="000000"/>
                <w:sz w:val="20"/>
              </w:rPr>
              <w:t xml:space="preserve"> рынка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значению минимальной электрической мощности балансирования на понижение, определенному согласно </w:t>
            </w:r>
            <w:r>
              <w:rPr>
                <w:rFonts w:ascii="Times New Roman"/>
                <w:b w:val="false"/>
                <w:i w:val="false"/>
                <w:color w:val="000000"/>
                <w:sz w:val="20"/>
              </w:rPr>
              <w:t>Правилам</w:t>
            </w:r>
            <w:r>
              <w:rPr>
                <w:rFonts w:ascii="Times New Roman"/>
                <w:b w:val="false"/>
                <w:i w:val="false"/>
                <w:color w:val="000000"/>
                <w:sz w:val="20"/>
              </w:rPr>
              <w:t xml:space="preserve"> рынка мощности*.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субъекты балансирующего рынка электрической энергии, в т.ч. не заключившие (договор) договоры о покупке услуги по поддержанию готовности электрической мощности с единым закупщиком.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w:t>
            </w:r>
          </w:p>
        </w:tc>
      </w:tr>
    </w:tbl>
    <w:p>
      <w:pPr>
        <w:spacing w:after="0"/>
        <w:ind w:left="0"/>
        <w:jc w:val="both"/>
      </w:pPr>
      <w:bookmarkStart w:name="z863" w:id="722"/>
      <w:r>
        <w:rPr>
          <w:rFonts w:ascii="Times New Roman"/>
          <w:b w:val="false"/>
          <w:i w:val="false"/>
          <w:color w:val="000000"/>
          <w:sz w:val="28"/>
        </w:rPr>
        <w:t>
      Примечание:</w:t>
      </w:r>
    </w:p>
    <w:bookmarkEnd w:id="722"/>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рынка электрической мощности,</w:t>
      </w:r>
    </w:p>
    <w:p>
      <w:pPr>
        <w:spacing w:after="0"/>
        <w:ind w:left="0"/>
        <w:jc w:val="both"/>
      </w:pPr>
      <w:r>
        <w:rPr>
          <w:rFonts w:ascii="Times New Roman"/>
          <w:b w:val="false"/>
          <w:i w:val="false"/>
          <w:color w:val="000000"/>
          <w:sz w:val="28"/>
        </w:rPr>
        <w:t>утвержденные приказом Министра энергетики Республики Казахстан</w:t>
      </w:r>
    </w:p>
    <w:p>
      <w:pPr>
        <w:spacing w:after="0"/>
        <w:ind w:left="0"/>
        <w:jc w:val="both"/>
      </w:pPr>
      <w:r>
        <w:rPr>
          <w:rFonts w:ascii="Times New Roman"/>
          <w:b w:val="false"/>
          <w:i w:val="false"/>
          <w:color w:val="000000"/>
          <w:sz w:val="28"/>
        </w:rPr>
        <w:t>от 27 февраля 2015 года № 152;</w:t>
      </w:r>
    </w:p>
    <w:bookmarkStart w:name="z864" w:id="723"/>
    <w:p>
      <w:pPr>
        <w:spacing w:after="0"/>
        <w:ind w:left="0"/>
        <w:jc w:val="both"/>
      </w:pPr>
      <w:r>
        <w:rPr>
          <w:rFonts w:ascii="Times New Roman"/>
          <w:b w:val="false"/>
          <w:i w:val="false"/>
          <w:color w:val="000000"/>
          <w:sz w:val="28"/>
        </w:rPr>
        <w:t>
      4. Минимальная скорость достижения минимальной электрической мощности балансирования на повышение (</w:t>
      </w:r>
    </w:p>
    <w:bookmarkEnd w:id="723"/>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минимальная скорость достижения минимальной электрической мощности балансирования на понижение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в следующем порядке: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скорость достижения минимальной электрической мощности балансирования на повышение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скорость достижения минимальной электрической мощности балансирования на понижение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конденсационные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конденсационных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конденсационных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теплоэлектроцентрали.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теплоэлектронтралей,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теплоэлектронтралей,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гидравлические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гидравлических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гидравлических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газопоршневые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газопоршневых электрических станций,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газопоршневых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газотурбинные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газотурбинных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газотурбинных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парогазовые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парогазовых электрических станций,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парогазовых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несколько типов электрических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средневзвешенному (по установленной электрической мощности данных электростанций) значению средних скоростей увеличения электрической мощности, установленных для данных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средневзвешенному (по установленной электрической мощности данных электростанций) значению средних скоростей уменьшения электрической мощности, установленных для данных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не входят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МВт/мин.</w:t>
            </w:r>
          </w:p>
        </w:tc>
      </w:tr>
    </w:tbl>
    <w:p>
      <w:pPr>
        <w:spacing w:after="0"/>
        <w:ind w:left="0"/>
        <w:jc w:val="both"/>
      </w:pPr>
      <w:bookmarkStart w:name="z865" w:id="724"/>
      <w:r>
        <w:rPr>
          <w:rFonts w:ascii="Times New Roman"/>
          <w:b w:val="false"/>
          <w:i w:val="false"/>
          <w:color w:val="000000"/>
          <w:sz w:val="28"/>
        </w:rPr>
        <w:t>
      Примечание:</w:t>
      </w:r>
    </w:p>
    <w:bookmarkEnd w:id="724"/>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электрической мощности генерирующих установок, утвержденные приказом Министра энергетики Республики Казахстан от 3 декабря 2015 года № 686.</w:t>
      </w:r>
    </w:p>
    <w:bookmarkStart w:name="z866" w:id="725"/>
    <w:p>
      <w:pPr>
        <w:spacing w:after="0"/>
        <w:ind w:left="0"/>
        <w:jc w:val="both"/>
      </w:pPr>
      <w:r>
        <w:rPr>
          <w:rFonts w:ascii="Times New Roman"/>
          <w:b w:val="false"/>
          <w:i w:val="false"/>
          <w:color w:val="000000"/>
          <w:sz w:val="28"/>
        </w:rPr>
        <w:t>
      5. Минимальный объем балансирования на повышение (</w:t>
      </w:r>
    </w:p>
    <w:bookmarkEnd w:id="725"/>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минимальный объем балансирования на понижение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рассчитываются для каждого из 30 (тридцати) возможных за час операционных суток значений времени исполнения.</w:t>
      </w:r>
      <w:r>
        <w:br/>
      </w:r>
      <w:r>
        <w:rPr>
          <w:rFonts w:ascii="Times New Roman"/>
          <w:b w:val="false"/>
          <w:i w:val="false"/>
          <w:color w:val="000000"/>
          <w:sz w:val="28"/>
        </w:rPr>
        <w:t>
</w:t>
      </w:r>
    </w:p>
    <w:bookmarkStart w:name="z867" w:id="726"/>
    <w:p>
      <w:pPr>
        <w:spacing w:after="0"/>
        <w:ind w:left="0"/>
        <w:jc w:val="both"/>
      </w:pPr>
      <w:r>
        <w:rPr>
          <w:rFonts w:ascii="Times New Roman"/>
          <w:b w:val="false"/>
          <w:i w:val="false"/>
          <w:color w:val="000000"/>
          <w:sz w:val="28"/>
        </w:rPr>
        <w:t>
      6. Для субъекта балансирующего рынка электрической энергии, в состав которого не входят электрические станции, значения минимального объема балансирования на повышение (</w:t>
      </w:r>
    </w:p>
    <w:bookmarkEnd w:id="726"/>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минимального объема балансирования на понижение (</w:t>
      </w:r>
    </w:p>
    <w:p>
      <w:pPr>
        <w:spacing w:after="0"/>
        <w:ind w:left="0"/>
        <w:jc w:val="both"/>
      </w:pPr>
      <w:r>
        <w:drawing>
          <wp:inline distT="0" distB="0" distL="0" distR="0">
            <wp:extent cx="59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96900" cy="241300"/>
                    </a:xfrm>
                    <a:prstGeom prst="rect">
                      <a:avLst/>
                    </a:prstGeom>
                  </pic:spPr>
                </pic:pic>
              </a:graphicData>
            </a:graphic>
          </wp:inline>
        </w:drawing>
      </w:r>
    </w:p>
    <w:p>
      <w:pPr>
        <w:spacing w:after="0"/>
        <w:ind w:left="0"/>
        <w:jc w:val="left"/>
      </w:pPr>
      <w:r>
        <w:rPr>
          <w:rFonts w:ascii="Times New Roman"/>
          <w:b w:val="false"/>
          <w:i w:val="false"/>
          <w:color w:val="000000"/>
          <w:sz w:val="28"/>
        </w:rPr>
        <w:t>), рассчитанные согласно настоящему Приложению, составляют: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800100" cy="3175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11200" cy="3048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bl>
    <w:p>
      <w:pPr>
        <w:spacing w:after="0"/>
        <w:ind w:left="0"/>
        <w:jc w:val="both"/>
      </w:pPr>
      <w:bookmarkStart w:name="z868" w:id="727"/>
      <w:r>
        <w:rPr>
          <w:rFonts w:ascii="Times New Roman"/>
          <w:b w:val="false"/>
          <w:i w:val="false"/>
          <w:color w:val="000000"/>
          <w:sz w:val="28"/>
        </w:rPr>
        <w:t>
      Пояснение к таблице:</w:t>
      </w:r>
    </w:p>
    <w:bookmarkEnd w:id="727"/>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в мин;</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повышение, в кВт*ч;</w:t>
      </w:r>
      <w:r>
        <w:br/>
      </w:r>
    </w:p>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понижение, в кВт*ч.</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1" w:id="728"/>
    <w:p>
      <w:pPr>
        <w:spacing w:after="0"/>
        <w:ind w:left="0"/>
        <w:jc w:val="left"/>
      </w:pPr>
      <w:r>
        <w:rPr>
          <w:rFonts w:ascii="Times New Roman"/>
          <w:b/>
          <w:i w:val="false"/>
          <w:color w:val="000000"/>
        </w:rPr>
        <w:t xml:space="preserve"> Заявка на участие в балансировании на повышение</w:t>
      </w:r>
    </w:p>
    <w:bookmarkEnd w:id="728"/>
    <w:bookmarkStart w:name="z872" w:id="729"/>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w:t>
      </w:r>
    </w:p>
    <w:bookmarkEnd w:id="729"/>
    <w:bookmarkStart w:name="z873" w:id="730"/>
    <w:p>
      <w:pPr>
        <w:spacing w:after="0"/>
        <w:ind w:left="0"/>
        <w:jc w:val="both"/>
      </w:pPr>
      <w:r>
        <w:rPr>
          <w:rFonts w:ascii="Times New Roman"/>
          <w:b w:val="false"/>
          <w:i w:val="false"/>
          <w:color w:val="000000"/>
          <w:sz w:val="28"/>
        </w:rPr>
        <w:t>
      2. Зона балансирования, в которой подается заявка на участие в балансировании на повышение;</w:t>
      </w:r>
    </w:p>
    <w:bookmarkEnd w:id="730"/>
    <w:bookmarkStart w:name="z874" w:id="731"/>
    <w:p>
      <w:pPr>
        <w:spacing w:after="0"/>
        <w:ind w:left="0"/>
        <w:jc w:val="both"/>
      </w:pPr>
      <w:r>
        <w:rPr>
          <w:rFonts w:ascii="Times New Roman"/>
          <w:b w:val="false"/>
          <w:i w:val="false"/>
          <w:color w:val="000000"/>
          <w:sz w:val="28"/>
        </w:rPr>
        <w:t>
      3. Час, на который подается заявка на участие в балансировании на повышение: _:00-_:00/__/__/__ (ч-ч/день/месяц/год);</w:t>
      </w:r>
    </w:p>
    <w:bookmarkEnd w:id="731"/>
    <w:bookmarkStart w:name="z875" w:id="732"/>
    <w:p>
      <w:pPr>
        <w:spacing w:after="0"/>
        <w:ind w:left="0"/>
        <w:jc w:val="both"/>
      </w:pPr>
      <w:r>
        <w:rPr>
          <w:rFonts w:ascii="Times New Roman"/>
          <w:b w:val="false"/>
          <w:i w:val="false"/>
          <w:color w:val="000000"/>
          <w:sz w:val="28"/>
        </w:rPr>
        <w:t>
      4. Цена (тариф) продажи балансирующей электроэнергии: _______ тенге/кВт*ч (указывается округленной до сотых);</w:t>
      </w:r>
    </w:p>
    <w:bookmarkEnd w:id="732"/>
    <w:bookmarkStart w:name="z876" w:id="733"/>
    <w:p>
      <w:pPr>
        <w:spacing w:after="0"/>
        <w:ind w:left="0"/>
        <w:jc w:val="both"/>
      </w:pPr>
      <w:r>
        <w:rPr>
          <w:rFonts w:ascii="Times New Roman"/>
          <w:b w:val="false"/>
          <w:i w:val="false"/>
          <w:color w:val="000000"/>
          <w:sz w:val="28"/>
        </w:rPr>
        <w:t>
      5. Объем балансирования на повышение (объем продажи балансирующей электроэнергии):</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990600" cy="609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8001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(кВт*ч)</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711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(кВт*ч)</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разбивке по объектам генерации - потребления, расположенных в зоне балансирования, в которой подается заявка на участие в балансировании на повышение: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7" w:id="734"/>
      <w:r>
        <w:rPr>
          <w:rFonts w:ascii="Times New Roman"/>
          <w:b w:val="false"/>
          <w:i w:val="false"/>
          <w:color w:val="000000"/>
          <w:sz w:val="28"/>
        </w:rPr>
        <w:t>
      Пояснение № 1 к таблице:</w:t>
      </w:r>
    </w:p>
    <w:bookmarkEnd w:id="734"/>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w:t>
      </w:r>
      <w:r>
        <w:br/>
      </w:r>
    </w:p>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повышение, определяемая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МВт;</w:t>
      </w:r>
      <w:r>
        <w:br/>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повышение, определяемая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МВт/мин;</w:t>
      </w:r>
      <w:r>
        <w:br/>
      </w:r>
    </w:p>
    <w:p>
      <w:pPr>
        <w:spacing w:after="0"/>
        <w:ind w:left="0"/>
        <w:jc w:val="both"/>
      </w:pPr>
      <w:r>
        <w:drawing>
          <wp:inline distT="0" distB="0" distL="0" distR="0">
            <wp:extent cx="99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9906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w:t>
      </w:r>
    </w:p>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 </w:t>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в мин (указывается округленным до целых);</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минимальный объем балансирования на повышение, определяемый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кВт*ч (указывается округленным до целых);</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повышение (объем продажи балансирующей электроэнергии), указываемый по значению не меньше соответствующего значения </w:t>
      </w:r>
    </w:p>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в кВт*ч (указывается округленным до целых);</w:t>
      </w:r>
      <w:r>
        <w:br/>
      </w: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O</w:t>
      </w:r>
      <w:r>
        <w:rPr>
          <w:rFonts w:ascii="Times New Roman"/>
          <w:b w:val="false"/>
          <w:i w:val="false"/>
          <w:color w:val="000000"/>
          <w:vertAlign w:val="subscript"/>
        </w:rPr>
        <w:t>2</w:t>
      </w:r>
      <w:r>
        <w:rPr>
          <w:rFonts w:ascii="Times New Roman"/>
          <w:b w:val="false"/>
          <w:i w:val="false"/>
          <w:color w:val="000000"/>
          <w:sz w:val="28"/>
        </w:rPr>
        <w:t>, O</w:t>
      </w:r>
      <w:r>
        <w:rPr>
          <w:rFonts w:ascii="Times New Roman"/>
          <w:b w:val="false"/>
          <w:i w:val="false"/>
          <w:color w:val="000000"/>
          <w:vertAlign w:val="subscript"/>
        </w:rPr>
        <w:t>3</w:t>
      </w:r>
      <w:r>
        <w:rPr>
          <w:rFonts w:ascii="Times New Roman"/>
          <w:b w:val="false"/>
          <w:i w:val="false"/>
          <w:color w:val="000000"/>
          <w:sz w:val="28"/>
        </w:rPr>
        <w:t>, O</w:t>
      </w:r>
      <w:r>
        <w:rPr>
          <w:rFonts w:ascii="Times New Roman"/>
          <w:b w:val="false"/>
          <w:i w:val="false"/>
          <w:color w:val="000000"/>
          <w:vertAlign w:val="subscript"/>
        </w:rPr>
        <w:t>4</w:t>
      </w:r>
      <w:r>
        <w:rPr>
          <w:rFonts w:ascii="Times New Roman"/>
          <w:b w:val="false"/>
          <w:i w:val="false"/>
          <w:color w:val="000000"/>
          <w:sz w:val="28"/>
        </w:rPr>
        <w:t>, O</w:t>
      </w:r>
      <w:r>
        <w:rPr>
          <w:rFonts w:ascii="Times New Roman"/>
          <w:b w:val="false"/>
          <w:i w:val="false"/>
          <w:color w:val="000000"/>
          <w:vertAlign w:val="subscript"/>
        </w:rPr>
        <w:t>5</w:t>
      </w:r>
      <w:r>
        <w:rPr>
          <w:rFonts w:ascii="Times New Roman"/>
          <w:b w:val="false"/>
          <w:i w:val="false"/>
          <w:color w:val="000000"/>
          <w:sz w:val="28"/>
        </w:rPr>
        <w:t>, O</w:t>
      </w:r>
      <w:r>
        <w:rPr>
          <w:rFonts w:ascii="Times New Roman"/>
          <w:b w:val="false"/>
          <w:i w:val="false"/>
          <w:color w:val="000000"/>
          <w:vertAlign w:val="subscript"/>
        </w:rPr>
        <w:t>6</w:t>
      </w:r>
      <w:r>
        <w:rPr>
          <w:rFonts w:ascii="Times New Roman"/>
          <w:b w:val="false"/>
          <w:i w:val="false"/>
          <w:color w:val="000000"/>
          <w:sz w:val="28"/>
        </w:rPr>
        <w:t xml:space="preserve"> – разбивка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объектам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в кВт*ч (указывается округленным до целых).</w:t>
      </w:r>
      <w:r>
        <w:br/>
      </w:r>
      <w:r>
        <w:rPr>
          <w:rFonts w:ascii="Times New Roman"/>
          <w:b w:val="false"/>
          <w:i w:val="false"/>
          <w:color w:val="000000"/>
          <w:sz w:val="28"/>
        </w:rPr>
        <w:t>
</w:t>
      </w:r>
    </w:p>
    <w:p>
      <w:pPr>
        <w:spacing w:after="0"/>
        <w:ind w:left="0"/>
        <w:jc w:val="both"/>
      </w:pPr>
      <w:bookmarkStart w:name="z878" w:id="735"/>
      <w:r>
        <w:rPr>
          <w:rFonts w:ascii="Times New Roman"/>
          <w:b w:val="false"/>
          <w:i w:val="false"/>
          <w:color w:val="000000"/>
          <w:sz w:val="28"/>
        </w:rPr>
        <w:t>
      6. Расшифровка объектов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заявляемый объем балансирования на повышение (объем продажи балансирующей электроэнергии):</w:t>
      </w:r>
    </w:p>
    <w:bookmarkEnd w:id="735"/>
    <w:p>
      <w:pPr>
        <w:spacing w:after="0"/>
        <w:ind w:left="0"/>
        <w:jc w:val="both"/>
      </w:pP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2</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4</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5</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6</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1" w:id="736"/>
    <w:p>
      <w:pPr>
        <w:spacing w:after="0"/>
        <w:ind w:left="0"/>
        <w:jc w:val="left"/>
      </w:pPr>
      <w:r>
        <w:rPr>
          <w:rFonts w:ascii="Times New Roman"/>
          <w:b/>
          <w:i w:val="false"/>
          <w:color w:val="000000"/>
        </w:rPr>
        <w:t xml:space="preserve"> Заявка на участие в балансировании на понижение</w:t>
      </w:r>
    </w:p>
    <w:bookmarkEnd w:id="736"/>
    <w:bookmarkStart w:name="z882" w:id="737"/>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w:t>
      </w:r>
    </w:p>
    <w:bookmarkEnd w:id="737"/>
    <w:bookmarkStart w:name="z883" w:id="738"/>
    <w:p>
      <w:pPr>
        <w:spacing w:after="0"/>
        <w:ind w:left="0"/>
        <w:jc w:val="both"/>
      </w:pPr>
      <w:r>
        <w:rPr>
          <w:rFonts w:ascii="Times New Roman"/>
          <w:b w:val="false"/>
          <w:i w:val="false"/>
          <w:color w:val="000000"/>
          <w:sz w:val="28"/>
        </w:rPr>
        <w:t>
      2. Зона балансирования, в которой подается заявка на участие в балансировании на понижение;</w:t>
      </w:r>
    </w:p>
    <w:bookmarkEnd w:id="738"/>
    <w:bookmarkStart w:name="z884" w:id="739"/>
    <w:p>
      <w:pPr>
        <w:spacing w:after="0"/>
        <w:ind w:left="0"/>
        <w:jc w:val="both"/>
      </w:pPr>
      <w:r>
        <w:rPr>
          <w:rFonts w:ascii="Times New Roman"/>
          <w:b w:val="false"/>
          <w:i w:val="false"/>
          <w:color w:val="000000"/>
          <w:sz w:val="28"/>
        </w:rPr>
        <w:t>
      3. Час, на который подается заявка на участие в балансировании на понижение: _:00-_:00/__/__/__ (ч-ч/день/месяц/год);</w:t>
      </w:r>
    </w:p>
    <w:bookmarkEnd w:id="739"/>
    <w:bookmarkStart w:name="z885" w:id="740"/>
    <w:p>
      <w:pPr>
        <w:spacing w:after="0"/>
        <w:ind w:left="0"/>
        <w:jc w:val="both"/>
      </w:pPr>
      <w:r>
        <w:rPr>
          <w:rFonts w:ascii="Times New Roman"/>
          <w:b w:val="false"/>
          <w:i w:val="false"/>
          <w:color w:val="000000"/>
          <w:sz w:val="28"/>
        </w:rPr>
        <w:t>
      4. Цена (тариф) покупки отрицательных дисбалансов: _______ тенге/кВт*ч (указывается округленной до сотых);</w:t>
      </w:r>
    </w:p>
    <w:bookmarkEnd w:id="740"/>
    <w:bookmarkStart w:name="z886" w:id="741"/>
    <w:p>
      <w:pPr>
        <w:spacing w:after="0"/>
        <w:ind w:left="0"/>
        <w:jc w:val="both"/>
      </w:pPr>
      <w:r>
        <w:rPr>
          <w:rFonts w:ascii="Times New Roman"/>
          <w:b w:val="false"/>
          <w:i w:val="false"/>
          <w:color w:val="000000"/>
          <w:sz w:val="28"/>
        </w:rPr>
        <w:t>
      5. Объем балансирования на понижение (объем покупки отрицательных дисбалансов):</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9017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5842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(кВт*ч)</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635000" cy="254000"/>
                          </a:xfrm>
                          <a:prstGeom prst="rect">
                            <a:avLst/>
                          </a:prstGeom>
                        </pic:spPr>
                      </pic:pic>
                    </a:graphicData>
                  </a:graphic>
                </wp:inline>
              </w:drawing>
            </w:r>
          </w:p>
          <w:p>
            <w:pPr>
              <w:spacing w:after="0"/>
              <w:ind w:left="0"/>
              <w:jc w:val="both"/>
            </w:pPr>
            <w:r>
              <w:rPr>
                <w:rFonts w:ascii="Times New Roman"/>
                <w:b w:val="false"/>
                <w:i w:val="false"/>
                <w:color w:val="000000"/>
                <w:sz w:val="20"/>
              </w:rPr>
              <w:t>(кВт*ч)</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разбивке по объектам генерации – потребления, расположенных в зоне балансирования, в которой подается заявка на участие в балансировании на понижение: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87" w:id="742"/>
      <w:r>
        <w:rPr>
          <w:rFonts w:ascii="Times New Roman"/>
          <w:b w:val="false"/>
          <w:i w:val="false"/>
          <w:color w:val="000000"/>
          <w:sz w:val="28"/>
        </w:rPr>
        <w:t>
      Пояснение к таблице:</w:t>
      </w:r>
    </w:p>
    <w:bookmarkEnd w:id="742"/>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в мин;</w:t>
      </w:r>
      <w:r>
        <w:br/>
      </w:r>
    </w:p>
    <w:p>
      <w:pPr>
        <w:spacing w:after="0"/>
        <w:ind w:left="0"/>
        <w:jc w:val="both"/>
      </w:pPr>
      <w:r>
        <w:drawing>
          <wp:inline distT="0" distB="0" distL="0" distR="0">
            <wp:extent cx="508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08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понижение, определяемая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МВт;</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понижение, определяемая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МВт/мин;</w:t>
      </w:r>
      <w:r>
        <w:br/>
      </w:r>
    </w:p>
    <w:p>
      <w:pPr>
        <w:spacing w:after="0"/>
        <w:ind w:left="0"/>
        <w:jc w:val="both"/>
      </w:pPr>
      <w:r>
        <w:drawing>
          <wp:inline distT="0" distB="0" distL="0" distR="0">
            <wp:extent cx="90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9017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к , в мин (указывается округленным до целых);</w:t>
      </w:r>
      <w:r>
        <w:br/>
      </w:r>
    </w:p>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минимальный объем балансирования на понижение, определяемый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кВт*ч (указывается округленным до целых);</w:t>
      </w:r>
      <w:r>
        <w:br/>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понижение (объем покупки отрицательных дисбалансов), указываемый по значению не меньше соответствующего значения , в кВт*ч (указывается округленным до целых);</w:t>
      </w:r>
      <w:r>
        <w:br/>
      </w: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O</w:t>
      </w:r>
      <w:r>
        <w:rPr>
          <w:rFonts w:ascii="Times New Roman"/>
          <w:b w:val="false"/>
          <w:i w:val="false"/>
          <w:color w:val="000000"/>
          <w:vertAlign w:val="subscript"/>
        </w:rPr>
        <w:t>2</w:t>
      </w:r>
      <w:r>
        <w:rPr>
          <w:rFonts w:ascii="Times New Roman"/>
          <w:b w:val="false"/>
          <w:i w:val="false"/>
          <w:color w:val="000000"/>
          <w:sz w:val="28"/>
        </w:rPr>
        <w:t>, O</w:t>
      </w:r>
      <w:r>
        <w:rPr>
          <w:rFonts w:ascii="Times New Roman"/>
          <w:b w:val="false"/>
          <w:i w:val="false"/>
          <w:color w:val="000000"/>
          <w:vertAlign w:val="subscript"/>
        </w:rPr>
        <w:t>3</w:t>
      </w:r>
      <w:r>
        <w:rPr>
          <w:rFonts w:ascii="Times New Roman"/>
          <w:b w:val="false"/>
          <w:i w:val="false"/>
          <w:color w:val="000000"/>
          <w:sz w:val="28"/>
        </w:rPr>
        <w:t>, O</w:t>
      </w:r>
      <w:r>
        <w:rPr>
          <w:rFonts w:ascii="Times New Roman"/>
          <w:b w:val="false"/>
          <w:i w:val="false"/>
          <w:color w:val="000000"/>
          <w:vertAlign w:val="subscript"/>
        </w:rPr>
        <w:t>4</w:t>
      </w:r>
      <w:r>
        <w:rPr>
          <w:rFonts w:ascii="Times New Roman"/>
          <w:b w:val="false"/>
          <w:i w:val="false"/>
          <w:color w:val="000000"/>
          <w:sz w:val="28"/>
        </w:rPr>
        <w:t>, O</w:t>
      </w:r>
      <w:r>
        <w:rPr>
          <w:rFonts w:ascii="Times New Roman"/>
          <w:b w:val="false"/>
          <w:i w:val="false"/>
          <w:color w:val="000000"/>
          <w:vertAlign w:val="subscript"/>
        </w:rPr>
        <w:t>5</w:t>
      </w:r>
      <w:r>
        <w:rPr>
          <w:rFonts w:ascii="Times New Roman"/>
          <w:b w:val="false"/>
          <w:i w:val="false"/>
          <w:color w:val="000000"/>
          <w:sz w:val="28"/>
        </w:rPr>
        <w:t>, O</w:t>
      </w:r>
      <w:r>
        <w:rPr>
          <w:rFonts w:ascii="Times New Roman"/>
          <w:b w:val="false"/>
          <w:i w:val="false"/>
          <w:color w:val="000000"/>
          <w:vertAlign w:val="subscript"/>
        </w:rPr>
        <w:t>6</w:t>
      </w:r>
      <w:r>
        <w:rPr>
          <w:rFonts w:ascii="Times New Roman"/>
          <w:b w:val="false"/>
          <w:i w:val="false"/>
          <w:color w:val="000000"/>
          <w:sz w:val="28"/>
        </w:rPr>
        <w:t xml:space="preserve">– разбивка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объектам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кВт*ч (указывается округленным до целых).</w:t>
      </w:r>
      <w:r>
        <w:br/>
      </w:r>
      <w:r>
        <w:rPr>
          <w:rFonts w:ascii="Times New Roman"/>
          <w:b w:val="false"/>
          <w:i w:val="false"/>
          <w:color w:val="000000"/>
          <w:sz w:val="28"/>
        </w:rPr>
        <w:t>
</w:t>
      </w:r>
    </w:p>
    <w:p>
      <w:pPr>
        <w:spacing w:after="0"/>
        <w:ind w:left="0"/>
        <w:jc w:val="both"/>
      </w:pPr>
      <w:bookmarkStart w:name="z888" w:id="743"/>
      <w:r>
        <w:rPr>
          <w:rFonts w:ascii="Times New Roman"/>
          <w:b w:val="false"/>
          <w:i w:val="false"/>
          <w:color w:val="000000"/>
          <w:sz w:val="28"/>
        </w:rPr>
        <w:t>
      6. Расшифровка объектов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заявляемый объем балансирования на понижение (объем покупки отрицательных дисбалансов):</w:t>
      </w:r>
    </w:p>
    <w:bookmarkEnd w:id="743"/>
    <w:p>
      <w:pPr>
        <w:spacing w:after="0"/>
        <w:ind w:left="0"/>
        <w:jc w:val="both"/>
      </w:pP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2</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4</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5</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6</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p>
        </w:tc>
      </w:tr>
    </w:tbl>
    <w:bookmarkStart w:name="z891" w:id="744"/>
    <w:p>
      <w:pPr>
        <w:spacing w:after="0"/>
        <w:ind w:left="0"/>
        <w:jc w:val="left"/>
      </w:pPr>
      <w:r>
        <w:rPr>
          <w:rFonts w:ascii="Times New Roman"/>
          <w:b/>
          <w:i w:val="false"/>
          <w:color w:val="000000"/>
        </w:rPr>
        <w:t xml:space="preserve"> Ранжированный список на повышение</w:t>
      </w:r>
    </w:p>
    <w:bookmarkEnd w:id="744"/>
    <w:bookmarkStart w:name="z892" w:id="745"/>
    <w:p>
      <w:pPr>
        <w:spacing w:after="0"/>
        <w:ind w:left="0"/>
        <w:jc w:val="both"/>
      </w:pPr>
      <w:r>
        <w:rPr>
          <w:rFonts w:ascii="Times New Roman"/>
          <w:b w:val="false"/>
          <w:i w:val="false"/>
          <w:color w:val="000000"/>
          <w:sz w:val="28"/>
        </w:rPr>
        <w:t>
      1. Час, на который поданы заявки на участие в балансировании на повышение: _:00-_:00/__/__/__ (ч-ч/день/месяц/год);</w:t>
      </w:r>
    </w:p>
    <w:bookmarkEnd w:id="745"/>
    <w:bookmarkStart w:name="z893" w:id="746"/>
    <w:p>
      <w:pPr>
        <w:spacing w:after="0"/>
        <w:ind w:left="0"/>
        <w:jc w:val="both"/>
      </w:pPr>
      <w:r>
        <w:rPr>
          <w:rFonts w:ascii="Times New Roman"/>
          <w:b w:val="false"/>
          <w:i w:val="false"/>
          <w:color w:val="000000"/>
          <w:sz w:val="28"/>
        </w:rPr>
        <w:t>
      2. Текущее время: ___/___/___/___/___ (минута/час/день/месяц/год).</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подавшего заявку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699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(тенге/кВт*ч)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622300" cy="2540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активации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94" w:id="747"/>
      <w:r>
        <w:rPr>
          <w:rFonts w:ascii="Times New Roman"/>
          <w:b w:val="false"/>
          <w:i w:val="false"/>
          <w:color w:val="000000"/>
          <w:sz w:val="28"/>
        </w:rPr>
        <w:t>
      Пояснение к таблице:</w:t>
      </w:r>
    </w:p>
    <w:bookmarkEnd w:id="747"/>
    <w:p>
      <w:pPr>
        <w:spacing w:after="0"/>
        <w:ind w:left="0"/>
        <w:jc w:val="both"/>
      </w:pPr>
      <w:r>
        <w:rPr>
          <w:rFonts w:ascii="Times New Roman"/>
          <w:b w:val="false"/>
          <w:i w:val="false"/>
          <w:color w:val="000000"/>
          <w:sz w:val="28"/>
        </w:rPr>
        <w:t>"Наименование субъекта, подавшего заявку" - в данном столбце указываются наименования субъектов балансирующего рынка электрической энергии, которые подали системному оператору заявки на участие в балансировании на повышение;</w:t>
      </w:r>
    </w:p>
    <w:p>
      <w:pPr>
        <w:spacing w:after="0"/>
        <w:ind w:left="0"/>
        <w:jc w:val="both"/>
      </w:pPr>
      <w:r>
        <w:rPr>
          <w:rFonts w:ascii="Times New Roman"/>
          <w:b w:val="false"/>
          <w:i w:val="false"/>
          <w:color w:val="000000"/>
          <w:sz w:val="28"/>
        </w:rPr>
        <w:t>"</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цены (тарифы) продажи балансирующей электроэнергии из заявок на участие в балансировании на повышение, поданных субъектами балансирующего рынка электрической энергии на данный час, в тенге/кВт*ч (указывается округленной до сотых);</w:t>
      </w:r>
      <w:r>
        <w:br/>
      </w:r>
      <w:r>
        <w:rPr>
          <w:rFonts w:ascii="Times New Roman"/>
          <w:b w:val="false"/>
          <w:i w:val="false"/>
          <w:color w:val="000000"/>
          <w:sz w:val="28"/>
        </w:rPr>
        <w:t>"</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объемы балансирования на повышение (объемы продажи балансирующей электроэнергии), соответствующие заявкам на участие в балансировании на повышение, поданных субъектами балансирующего рынка электрической энергии на данный час, в кВт*ч (указывается округленным до целых);</w:t>
      </w:r>
      <w:r>
        <w:br/>
      </w:r>
      <w:r>
        <w:rPr>
          <w:rFonts w:ascii="Times New Roman"/>
          <w:b w:val="false"/>
          <w:i w:val="false"/>
          <w:color w:val="000000"/>
          <w:sz w:val="28"/>
        </w:rPr>
        <w:t>"Статус активации" - в данном столбце указывается, была или не была активирована заявка на участие в балансировании на повышение соответствующего субъекта в течение данного часа.</w:t>
      </w:r>
      <w:r>
        <w:br/>
      </w:r>
      <w:r>
        <w:rPr>
          <w:rFonts w:ascii="Times New Roman"/>
          <w:b w:val="false"/>
          <w:i w:val="false"/>
          <w:color w:val="000000"/>
          <w:sz w:val="28"/>
        </w:rPr>
        <w:t>Данная таблица, до наступления часа суток, на который сформирован и опубликован ранжированный список на повышение, заполняется и обновляется в следующей последовательности:</w:t>
      </w:r>
      <w:r>
        <w:br/>
      </w:r>
      <w:r>
        <w:rPr>
          <w:rFonts w:ascii="Times New Roman"/>
          <w:b w:val="false"/>
          <w:i w:val="false"/>
          <w:color w:val="000000"/>
          <w:sz w:val="28"/>
        </w:rPr>
        <w:t>1) Заполняется (обновляется) столбец "</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 при этом строки данного столбца заполняются сверху-вниз в порядке возрастания цены (тарифа) продажи балансирующей электроэнергии. При этом,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r>
        <w:br/>
      </w:r>
      <w:r>
        <w:rPr>
          <w:rFonts w:ascii="Times New Roman"/>
          <w:b w:val="false"/>
          <w:i w:val="false"/>
          <w:color w:val="000000"/>
          <w:sz w:val="28"/>
        </w:rPr>
        <w:t xml:space="preserve">2) Заполняется (заполняется) столбец "Наименование субъекта, подавшего заявку", в зависимости от того, из заявок на участие в балансировании на повышение каких субъектов балансирующего рынка электрической энергии взяты цены, указанные в столбце </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3) Заполняется (обновляется) столбец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зависимости от того, какие объемы балансирования на повышение (объемы продажи балансирующей электроэнергии) указали субъекты балансирующего рынка электрической энергии, отраженные в столбце "Наименование субъекта, подавшего заявку", в своих поданных заявках на участие в балансировании на повышение (указываются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соответствующие максимальному за час значению времени исполнения);</w:t>
      </w:r>
      <w:r>
        <w:br/>
      </w:r>
      <w:r>
        <w:rPr>
          <w:rFonts w:ascii="Times New Roman"/>
          <w:b w:val="false"/>
          <w:i w:val="false"/>
          <w:color w:val="000000"/>
          <w:sz w:val="28"/>
        </w:rPr>
        <w:t>4) Столбец "Статус активации" столбец остается пустым.</w:t>
      </w:r>
      <w:r>
        <w:br/>
      </w:r>
      <w:r>
        <w:rPr>
          <w:rFonts w:ascii="Times New Roman"/>
          <w:b w:val="false"/>
          <w:i w:val="false"/>
          <w:color w:val="000000"/>
          <w:sz w:val="28"/>
        </w:rPr>
        <w:t>В течение часа суток, на который сформирован и опубликован ранжированный список на повышение, данная таблица не изменяется, за исключением столбца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в котором значения объемов балансирования на повышение (объемов продажи балансирующей электроэнергии) актуализируются каждую минуту данного часа (согласно тому, как это указано в соответствующих заявках) до истечения минуты активации заявок системным оператором или 30 (тридцатой) минуты данного часа, в зависимости от того, что наступит раньше.</w:t>
      </w:r>
      <w:r>
        <w:br/>
      </w:r>
      <w:r>
        <w:rPr>
          <w:rFonts w:ascii="Times New Roman"/>
          <w:b w:val="false"/>
          <w:i w:val="false"/>
          <w:color w:val="000000"/>
          <w:sz w:val="28"/>
        </w:rPr>
        <w:t>После истечения минуты активации заявок системным оператором или 30 (тридцатой) минуты данного часа, в зависимости от того, что наступит раньше, и до конца данного часа, указанная таблица остается без изменений.</w:t>
      </w:r>
      <w:r>
        <w:br/>
      </w:r>
      <w:r>
        <w:rPr>
          <w:rFonts w:ascii="Times New Roman"/>
          <w:b w:val="false"/>
          <w:i w:val="false"/>
          <w:color w:val="000000"/>
          <w:sz w:val="28"/>
        </w:rPr>
        <w:t>По истечении часа суток, на который сформирован и опубликован ранжированный список на повышение, в течение первых пяти минут следующего часа, в данной таблице заполняется столбец "Статус активации" (заполняются все строки данного столбца), и далее таблица не подлежит изменению.</w:t>
      </w:r>
      <w:r>
        <w:br/>
      </w:r>
      <w:r>
        <w:rPr>
          <w:rFonts w:ascii="Times New Roman"/>
          <w:b w:val="false"/>
          <w:i w:val="false"/>
          <w:color w:val="000000"/>
          <w:sz w:val="28"/>
        </w:rPr>
        <w:t>
</w:t>
      </w:r>
    </w:p>
    <w:bookmarkStart w:name="z895" w:id="748"/>
    <w:p>
      <w:pPr>
        <w:spacing w:after="0"/>
        <w:ind w:left="0"/>
        <w:jc w:val="both"/>
      </w:pPr>
      <w:r>
        <w:rPr>
          <w:rFonts w:ascii="Times New Roman"/>
          <w:b w:val="false"/>
          <w:i w:val="false"/>
          <w:color w:val="000000"/>
          <w:sz w:val="28"/>
        </w:rPr>
        <w:t>
      Ранжированный список на понижение</w:t>
      </w:r>
    </w:p>
    <w:bookmarkEnd w:id="748"/>
    <w:bookmarkStart w:name="z896" w:id="749"/>
    <w:p>
      <w:pPr>
        <w:spacing w:after="0"/>
        <w:ind w:left="0"/>
        <w:jc w:val="both"/>
      </w:pPr>
      <w:r>
        <w:rPr>
          <w:rFonts w:ascii="Times New Roman"/>
          <w:b w:val="false"/>
          <w:i w:val="false"/>
          <w:color w:val="000000"/>
          <w:sz w:val="28"/>
        </w:rPr>
        <w:t>
      1. Час, на который поданы заявки на участие в балансировании на понижение: _:00-_:00/__/__/__ (ч-ч/день/месяц/год);</w:t>
      </w:r>
    </w:p>
    <w:bookmarkEnd w:id="749"/>
    <w:bookmarkStart w:name="z897" w:id="750"/>
    <w:p>
      <w:pPr>
        <w:spacing w:after="0"/>
        <w:ind w:left="0"/>
        <w:jc w:val="both"/>
      </w:pPr>
      <w:r>
        <w:rPr>
          <w:rFonts w:ascii="Times New Roman"/>
          <w:b w:val="false"/>
          <w:i w:val="false"/>
          <w:color w:val="000000"/>
          <w:sz w:val="28"/>
        </w:rPr>
        <w:t>
      2. Текущее время: ___/___/___/___/___ (минута/час/день/месяц/год).</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подавшего заявку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57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(тенге/кВт*ч)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635000" cy="254000"/>
                          </a:xfrm>
                          <a:prstGeom prst="rect">
                            <a:avLst/>
                          </a:prstGeom>
                        </pic:spPr>
                      </pic:pic>
                    </a:graphicData>
                  </a:graphic>
                </wp:inline>
              </w:drawing>
            </w:r>
          </w:p>
          <w:p>
            <w:pPr>
              <w:spacing w:after="0"/>
              <w:ind w:left="0"/>
              <w:jc w:val="both"/>
            </w:pPr>
            <w:r>
              <w:rPr>
                <w:rFonts w:ascii="Times New Roman"/>
                <w:b w:val="false"/>
                <w:i w:val="false"/>
                <w:color w:val="000000"/>
                <w:sz w:val="20"/>
              </w:rPr>
              <w:t>(кВт*ч)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активации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98" w:id="751"/>
      <w:r>
        <w:rPr>
          <w:rFonts w:ascii="Times New Roman"/>
          <w:b w:val="false"/>
          <w:i w:val="false"/>
          <w:color w:val="000000"/>
          <w:sz w:val="28"/>
        </w:rPr>
        <w:t>
      Пояснение к таблице:</w:t>
      </w:r>
    </w:p>
    <w:bookmarkEnd w:id="751"/>
    <w:p>
      <w:pPr>
        <w:spacing w:after="0"/>
        <w:ind w:left="0"/>
        <w:jc w:val="both"/>
      </w:pPr>
      <w:r>
        <w:rPr>
          <w:rFonts w:ascii="Times New Roman"/>
          <w:b w:val="false"/>
          <w:i w:val="false"/>
          <w:color w:val="000000"/>
          <w:sz w:val="28"/>
        </w:rPr>
        <w:t>"Наименование субъекта, подавшего заявку" - в данном столбце указываются наименования субъектов балансирующего рынка электрической энергии, которые подали системному оператору заявки на участие в балансировании на понижение;</w:t>
      </w:r>
    </w:p>
    <w:p>
      <w:pPr>
        <w:spacing w:after="0"/>
        <w:ind w:left="0"/>
        <w:jc w:val="both"/>
      </w:pPr>
      <w:r>
        <w:rPr>
          <w:rFonts w:ascii="Times New Roman"/>
          <w:b w:val="false"/>
          <w:i w:val="false"/>
          <w:color w:val="000000"/>
          <w:sz w:val="28"/>
        </w:rPr>
        <w:t>"</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цены (тарифы) покупки отрицательных дисбалансов из заявок на участие в балансировании на понижение, поданных субъектами балансирующего рынка электрической энергии на данный час, в тенге/кВт*ч (указывается округленной до сотых);</w:t>
      </w:r>
      <w:r>
        <w:br/>
      </w:r>
      <w:r>
        <w:rPr>
          <w:rFonts w:ascii="Times New Roman"/>
          <w:b w:val="false"/>
          <w:i w:val="false"/>
          <w:color w:val="000000"/>
          <w:sz w:val="28"/>
        </w:rPr>
        <w:t>"</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объемы балансирования на понижение (объемы покупки отрицательных дисбалансов), соответствующие заявкам на участие в балансировании на понижение, поданных субъектами балансирующего рынка электрической энергии на данный час, в кВт*ч (указывается округленным до целых);</w:t>
      </w:r>
      <w:r>
        <w:br/>
      </w:r>
      <w:r>
        <w:rPr>
          <w:rFonts w:ascii="Times New Roman"/>
          <w:b w:val="false"/>
          <w:i w:val="false"/>
          <w:color w:val="000000"/>
          <w:sz w:val="28"/>
        </w:rPr>
        <w:t>"Статус активации" - в данном столбце указывается, была или не была активирована заявка на участие в балансировании на понижение соответствующего субъекта в течение данного часа.</w:t>
      </w:r>
      <w:r>
        <w:br/>
      </w:r>
      <w:r>
        <w:rPr>
          <w:rFonts w:ascii="Times New Roman"/>
          <w:b w:val="false"/>
          <w:i w:val="false"/>
          <w:color w:val="000000"/>
          <w:sz w:val="28"/>
        </w:rPr>
        <w:t>Данная таблица, до наступления часа суток, на который сформирован и опубликован ранжированный список на понижение, заполняется и обновляется в следующей последовательности:</w:t>
      </w:r>
      <w:r>
        <w:br/>
      </w:r>
      <w:r>
        <w:rPr>
          <w:rFonts w:ascii="Times New Roman"/>
          <w:b w:val="false"/>
          <w:i w:val="false"/>
          <w:color w:val="000000"/>
          <w:sz w:val="28"/>
        </w:rPr>
        <w:t>5) Заполняется (обновляется) столбец "</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при этом строки данного столбца заполняются сверху-вниз в порядке убывания цены (тарифа) покупки отрицательных дисбалансов. При этом,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r>
        <w:br/>
      </w:r>
      <w:r>
        <w:rPr>
          <w:rFonts w:ascii="Times New Roman"/>
          <w:b w:val="false"/>
          <w:i w:val="false"/>
          <w:color w:val="000000"/>
          <w:sz w:val="28"/>
        </w:rPr>
        <w:t>6) Заполняется (обновляется) столбец "Наименование субъекта, подавшего заявку", в зависимости от того, из заявок на участие в балансировании на понижение каких субъектов балансирующего рынка электрической энергии взяты цены, указанные в столбце "</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7) Заполняется (обновляется) столбец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зависимости от того, какие объемы балансирования на понижение (объемы покупки отрицательных дисбалансов) указали субъекты балансирующего рынка электрической энергии, отраженные в столбце "Наименование субъекта, подавшего заявку", в своих поданных заявках на участие в балансировании на понижение (указываются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соответствующие максимальному за час значению времени исполнения);</w:t>
      </w:r>
      <w:r>
        <w:br/>
      </w:r>
      <w:r>
        <w:rPr>
          <w:rFonts w:ascii="Times New Roman"/>
          <w:b w:val="false"/>
          <w:i w:val="false"/>
          <w:color w:val="000000"/>
          <w:sz w:val="28"/>
        </w:rPr>
        <w:t>8) Столбец "Статус активации" столбец остается пустым.</w:t>
      </w:r>
      <w:r>
        <w:br/>
      </w:r>
      <w:r>
        <w:rPr>
          <w:rFonts w:ascii="Times New Roman"/>
          <w:b w:val="false"/>
          <w:i w:val="false"/>
          <w:color w:val="000000"/>
          <w:sz w:val="28"/>
        </w:rPr>
        <w:t>В течение часа суток, на который сформирован и опубликован ранжированный список на понижение, данная таблица не изменяется, за исключением столбца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в котором значения объемов балансирования на понижение (объемов покупки отрицательных дисбалансов) актуализируются каждую минуту данного часа (согласно тому, как это указано в соответствующих заявках) до истечения минуты активации заявок системным оператором или 30 (тридцатой) минуты данного часа, в зависимости от того, что наступит раньше.</w:t>
      </w:r>
      <w:r>
        <w:br/>
      </w:r>
      <w:r>
        <w:rPr>
          <w:rFonts w:ascii="Times New Roman"/>
          <w:b w:val="false"/>
          <w:i w:val="false"/>
          <w:color w:val="000000"/>
          <w:sz w:val="28"/>
        </w:rPr>
        <w:t>После истечения минуты активации заявок системным оператором или 30 (тридцатой) минуты данного часа, в зависимости от того, что наступит раньше, и до конца данного часа, указанная таблица остается без изменений.</w:t>
      </w:r>
      <w:r>
        <w:br/>
      </w:r>
      <w:r>
        <w:rPr>
          <w:rFonts w:ascii="Times New Roman"/>
          <w:b w:val="false"/>
          <w:i w:val="false"/>
          <w:color w:val="000000"/>
          <w:sz w:val="28"/>
        </w:rPr>
        <w:t>По истечении часа суток, на который сформирован и опубликован ранжированный список на понижение, в течение первых пяти минут следующего часа, в данной таблице заполняется столбец "Статус активации" (заполняются все строки данного столбца), и далее таблица не подлежит изменению.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00" w:id="752"/>
    <w:p>
      <w:pPr>
        <w:spacing w:after="0"/>
        <w:ind w:left="0"/>
        <w:jc w:val="left"/>
      </w:pPr>
      <w:r>
        <w:rPr>
          <w:rFonts w:ascii="Times New Roman"/>
          <w:b/>
          <w:i w:val="false"/>
          <w:color w:val="000000"/>
        </w:rPr>
        <w:t xml:space="preserve"> Определение цены,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w:t>
      </w:r>
    </w:p>
    <w:bookmarkEnd w:id="752"/>
    <w:bookmarkStart w:name="z901" w:id="753"/>
    <w:p>
      <w:pPr>
        <w:spacing w:after="0"/>
        <w:ind w:left="0"/>
        <w:jc w:val="left"/>
      </w:pPr>
      <w:r>
        <w:rPr>
          <w:rFonts w:ascii="Times New Roman"/>
          <w:b/>
          <w:i w:val="false"/>
          <w:color w:val="000000"/>
        </w:rPr>
        <w:t xml:space="preserve"> Определение цены,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w:t>
      </w:r>
    </w:p>
    <w:bookmarkEnd w:id="753"/>
    <w:bookmarkStart w:name="z902" w:id="754"/>
    <w:p>
      <w:pPr>
        <w:spacing w:after="0"/>
        <w:ind w:left="0"/>
        <w:jc w:val="both"/>
      </w:pPr>
      <w:r>
        <w:rPr>
          <w:rFonts w:ascii="Times New Roman"/>
          <w:b w:val="false"/>
          <w:i w:val="false"/>
          <w:color w:val="000000"/>
          <w:sz w:val="28"/>
        </w:rPr>
        <w:t>
      1.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а также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определяются по следующим формулам:</w:t>
      </w:r>
    </w:p>
    <w:bookmarkEnd w:id="754"/>
    <w:bookmarkStart w:name="z903" w:id="755"/>
    <w:p>
      <w:pPr>
        <w:spacing w:after="0"/>
        <w:ind w:left="0"/>
        <w:jc w:val="both"/>
      </w:pPr>
      <w:r>
        <w:rPr>
          <w:rFonts w:ascii="Times New Roman"/>
          <w:b w:val="false"/>
          <w:i w:val="false"/>
          <w:color w:val="000000"/>
          <w:sz w:val="28"/>
        </w:rPr>
        <w:t xml:space="preserve">
      </w:t>
      </w:r>
    </w:p>
    <w:bookmarkEnd w:id="755"/>
    <w:p>
      <w:pPr>
        <w:spacing w:after="0"/>
        <w:ind w:left="0"/>
        <w:jc w:val="both"/>
      </w:pPr>
      <w:r>
        <w:drawing>
          <wp:inline distT="0" distB="0" distL="0" distR="0">
            <wp:extent cx="36830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6830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4" w:id="756"/>
    <w:p>
      <w:pPr>
        <w:spacing w:after="0"/>
        <w:ind w:left="0"/>
        <w:jc w:val="both"/>
      </w:pPr>
      <w:r>
        <w:rPr>
          <w:rFonts w:ascii="Times New Roman"/>
          <w:b w:val="false"/>
          <w:i w:val="false"/>
          <w:color w:val="000000"/>
          <w:sz w:val="28"/>
        </w:rPr>
        <w:t xml:space="preserve">
      </w:t>
      </w:r>
    </w:p>
    <w:bookmarkEnd w:id="756"/>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в тенге/кВт*ч, без НДС (округляется до сотых);</w:t>
      </w:r>
      <w:r>
        <w:br/>
      </w:r>
      <w:r>
        <w:rPr>
          <w:rFonts w:ascii="Times New Roman"/>
          <w:b w:val="false"/>
          <w:i w:val="false"/>
          <w:color w:val="000000"/>
          <w:sz w:val="28"/>
        </w:rPr>
        <w:t>
</w:t>
      </w:r>
    </w:p>
    <w:bookmarkStart w:name="z905" w:id="757"/>
    <w:p>
      <w:pPr>
        <w:spacing w:after="0"/>
        <w:ind w:left="0"/>
        <w:jc w:val="both"/>
      </w:pPr>
      <w:r>
        <w:rPr>
          <w:rFonts w:ascii="Times New Roman"/>
          <w:b w:val="false"/>
          <w:i w:val="false"/>
          <w:color w:val="000000"/>
          <w:sz w:val="28"/>
        </w:rPr>
        <w:t xml:space="preserve">
      </w:t>
      </w:r>
    </w:p>
    <w:bookmarkEnd w:id="757"/>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в тенге/кВт*ч, без НДС (округляется до сотых);</w:t>
      </w:r>
      <w:r>
        <w:br/>
      </w:r>
      <w:r>
        <w:rPr>
          <w:rFonts w:ascii="Times New Roman"/>
          <w:b w:val="false"/>
          <w:i w:val="false"/>
          <w:color w:val="000000"/>
          <w:sz w:val="28"/>
        </w:rPr>
        <w:t>
</w:t>
      </w:r>
    </w:p>
    <w:bookmarkStart w:name="z906" w:id="758"/>
    <w:p>
      <w:pPr>
        <w:spacing w:after="0"/>
        <w:ind w:left="0"/>
        <w:jc w:val="both"/>
      </w:pPr>
      <w:r>
        <w:rPr>
          <w:rFonts w:ascii="Times New Roman"/>
          <w:b w:val="false"/>
          <w:i w:val="false"/>
          <w:color w:val="000000"/>
          <w:sz w:val="28"/>
        </w:rPr>
        <w:t xml:space="preserve">
      </w:t>
      </w:r>
    </w:p>
    <w:bookmarkEnd w:id="758"/>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907" w:id="759"/>
    <w:p>
      <w:pPr>
        <w:spacing w:after="0"/>
        <w:ind w:left="0"/>
        <w:jc w:val="both"/>
      </w:pPr>
      <w:r>
        <w:rPr>
          <w:rFonts w:ascii="Times New Roman"/>
          <w:b w:val="false"/>
          <w:i w:val="false"/>
          <w:color w:val="000000"/>
          <w:sz w:val="28"/>
        </w:rPr>
        <w:t xml:space="preserve">
      </w:t>
      </w:r>
    </w:p>
    <w:bookmarkEnd w:id="759"/>
    <w:p>
      <w:pPr>
        <w:spacing w:after="0"/>
        <w:ind w:left="0"/>
        <w:jc w:val="both"/>
      </w:pPr>
      <w:r>
        <w:drawing>
          <wp:inline distT="0" distB="0" distL="0" distR="0">
            <wp:extent cx="570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570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8" w:id="760"/>
    <w:p>
      <w:pPr>
        <w:spacing w:after="0"/>
        <w:ind w:left="0"/>
        <w:jc w:val="both"/>
      </w:pPr>
      <w:r>
        <w:rPr>
          <w:rFonts w:ascii="Times New Roman"/>
          <w:b w:val="false"/>
          <w:i w:val="false"/>
          <w:color w:val="000000"/>
          <w:sz w:val="28"/>
        </w:rPr>
        <w:t xml:space="preserve">
      </w:t>
      </w:r>
    </w:p>
    <w:bookmarkEnd w:id="760"/>
    <w:p>
      <w:pPr>
        <w:spacing w:after="0"/>
        <w:ind w:left="0"/>
        <w:jc w:val="both"/>
      </w:pPr>
      <w:r>
        <w:drawing>
          <wp:inline distT="0" distB="0" distL="0" distR="0">
            <wp:extent cx="736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736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почасовая равнозначная цена, применяемая при экспорте и импорте электроэнергии, соответствующая ценовому параметру, применяемому для определения стоимости отклонений, относимых на параллельную работу (в рамках допустимого диапазона),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909" w:id="761"/>
    <w:p>
      <w:pPr>
        <w:spacing w:after="0"/>
        <w:ind w:left="0"/>
        <w:jc w:val="both"/>
      </w:pPr>
      <w:r>
        <w:rPr>
          <w:rFonts w:ascii="Times New Roman"/>
          <w:b w:val="false"/>
          <w:i w:val="false"/>
          <w:color w:val="000000"/>
          <w:sz w:val="28"/>
        </w:rPr>
        <w:t xml:space="preserve">
      </w:t>
      </w:r>
    </w:p>
    <w:bookmarkEnd w:id="761"/>
    <w:p>
      <w:pPr>
        <w:spacing w:after="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533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количество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Северного и Западного сечений за час суток, в кВт*ч,</w:t>
      </w:r>
      <w:r>
        <w:br/>
      </w:r>
      <w:r>
        <w:rPr>
          <w:rFonts w:ascii="Times New Roman"/>
          <w:b w:val="false"/>
          <w:i w:val="false"/>
          <w:color w:val="000000"/>
          <w:sz w:val="28"/>
        </w:rPr>
        <w:t>
</w:t>
      </w:r>
    </w:p>
    <w:bookmarkStart w:name="z910" w:id="762"/>
    <w:p>
      <w:pPr>
        <w:spacing w:after="0"/>
        <w:ind w:left="0"/>
        <w:jc w:val="both"/>
      </w:pPr>
      <w:r>
        <w:rPr>
          <w:rFonts w:ascii="Times New Roman"/>
          <w:b w:val="false"/>
          <w:i w:val="false"/>
          <w:color w:val="000000"/>
          <w:sz w:val="28"/>
        </w:rPr>
        <w:t xml:space="preserve">
      </w:t>
      </w:r>
    </w:p>
    <w:bookmarkEnd w:id="762"/>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для определения соответствующей поставкам доли затрат по оплате услуг инфраструктурных организаций оптового рынка электрической энергии и мощности Российской Федерации в рамках допустимого отклонения фактического сальдо перетоков электроэнергии от планового, установленного договором о параллельной работе электроэнергетических систем Республики Казахстан и Российской Федерации, в рубль/кВт*ч (российский рубль за 1 кВт*ч),</w:t>
      </w:r>
      <w:r>
        <w:br/>
      </w:r>
      <w:r>
        <w:rPr>
          <w:rFonts w:ascii="Times New Roman"/>
          <w:b w:val="false"/>
          <w:i w:val="false"/>
          <w:color w:val="000000"/>
          <w:sz w:val="28"/>
        </w:rPr>
        <w:t>
</w:t>
      </w:r>
    </w:p>
    <w:bookmarkStart w:name="z911" w:id="763"/>
    <w:p>
      <w:pPr>
        <w:spacing w:after="0"/>
        <w:ind w:left="0"/>
        <w:jc w:val="both"/>
      </w:pPr>
      <w:r>
        <w:rPr>
          <w:rFonts w:ascii="Times New Roman"/>
          <w:b w:val="false"/>
          <w:i w:val="false"/>
          <w:color w:val="000000"/>
          <w:sz w:val="28"/>
        </w:rPr>
        <w:t xml:space="preserve">
      </w:t>
      </w:r>
    </w:p>
    <w:bookmarkEnd w:id="763"/>
    <w:p>
      <w:pPr>
        <w:spacing w:after="0"/>
        <w:ind w:left="0"/>
        <w:jc w:val="both"/>
      </w:pPr>
      <w:r>
        <w:drawing>
          <wp:inline distT="0" distB="0" distL="0" distR="0">
            <wp:extent cx="469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69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учитывающий норму рентабельности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одинаковый для каждого часа и для Северной и Западной зон, в процентах (%);</w:t>
      </w:r>
      <w:r>
        <w:br/>
      </w:r>
      <w:r>
        <w:rPr>
          <w:rFonts w:ascii="Times New Roman"/>
          <w:b w:val="false"/>
          <w:i w:val="false"/>
          <w:color w:val="000000"/>
          <w:sz w:val="28"/>
        </w:rPr>
        <w:t>
</w:t>
      </w:r>
    </w:p>
    <w:bookmarkStart w:name="z912" w:id="764"/>
    <w:p>
      <w:pPr>
        <w:spacing w:after="0"/>
        <w:ind w:left="0"/>
        <w:jc w:val="both"/>
      </w:pPr>
      <w:r>
        <w:rPr>
          <w:rFonts w:ascii="Times New Roman"/>
          <w:b w:val="false"/>
          <w:i w:val="false"/>
          <w:color w:val="000000"/>
          <w:sz w:val="28"/>
        </w:rPr>
        <w:t xml:space="preserve">
      </w:t>
      </w:r>
    </w:p>
    <w:bookmarkEnd w:id="764"/>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711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913" w:id="765"/>
    <w:p>
      <w:pPr>
        <w:spacing w:after="0"/>
        <w:ind w:left="0"/>
        <w:jc w:val="both"/>
      </w:pPr>
      <w:r>
        <w:rPr>
          <w:rFonts w:ascii="Times New Roman"/>
          <w:b w:val="false"/>
          <w:i w:val="false"/>
          <w:color w:val="000000"/>
          <w:sz w:val="28"/>
        </w:rPr>
        <w:t xml:space="preserve">
      </w:t>
      </w:r>
    </w:p>
    <w:bookmarkEnd w:id="765"/>
    <w:p>
      <w:pPr>
        <w:spacing w:after="0"/>
        <w:ind w:left="0"/>
        <w:jc w:val="both"/>
      </w:pPr>
      <w:r>
        <w:drawing>
          <wp:inline distT="0" distB="0" distL="0" distR="0">
            <wp:extent cx="7264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7264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4" w:id="766"/>
    <w:p>
      <w:pPr>
        <w:spacing w:after="0"/>
        <w:ind w:left="0"/>
        <w:jc w:val="both"/>
      </w:pPr>
      <w:r>
        <w:rPr>
          <w:rFonts w:ascii="Times New Roman"/>
          <w:b w:val="false"/>
          <w:i w:val="false"/>
          <w:color w:val="000000"/>
          <w:sz w:val="28"/>
        </w:rPr>
        <w:t xml:space="preserve">
      </w:t>
      </w:r>
    </w:p>
    <w:bookmarkEnd w:id="766"/>
    <w:p>
      <w:pPr>
        <w:spacing w:after="0"/>
        <w:ind w:left="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723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почасовые цены балансирующего рынка электроэнергии Российской Федерации, соответствующие ценам для балансирования системы в соответствующем сечении (сверх допустимого диапазона отклонений)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915"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количество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Северной и Западной зон за час суток, в кВт*ч,</w:t>
      </w:r>
      <w:r>
        <w:br/>
      </w:r>
      <w:r>
        <w:rPr>
          <w:rFonts w:ascii="Times New Roman"/>
          <w:b w:val="false"/>
          <w:i w:val="false"/>
          <w:color w:val="000000"/>
          <w:sz w:val="28"/>
        </w:rPr>
        <w:t>
</w:t>
      </w:r>
    </w:p>
    <w:bookmarkStart w:name="z916" w:id="768"/>
    <w:p>
      <w:pPr>
        <w:spacing w:after="0"/>
        <w:ind w:left="0"/>
        <w:jc w:val="both"/>
      </w:pPr>
      <w:r>
        <w:rPr>
          <w:rFonts w:ascii="Times New Roman"/>
          <w:b w:val="false"/>
          <w:i w:val="false"/>
          <w:color w:val="000000"/>
          <w:sz w:val="28"/>
        </w:rPr>
        <w:t xml:space="preserve">
      </w:t>
      </w:r>
    </w:p>
    <w:bookmarkEnd w:id="768"/>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стоимостная составляющая затрат по мощности в контрольный час пиковых нагрузок из числа установленных системным оператором Российской Федерации, исходя из пятидневной рабочей недели по законодательству Российской Федерации, определяемая из общей стоимостной составляющей затрат по участию в рынке мощности Российской Федерации (сверх допустимого диапазона) в месяце поставки электроэнергии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пропорционально объему отклонения в Республику Казахстан сверх допустимого диапазона в контрольный час для Северной и Западной зон, в российских рублях,</w:t>
      </w:r>
      <w:r>
        <w:br/>
      </w:r>
      <w:r>
        <w:rPr>
          <w:rFonts w:ascii="Times New Roman"/>
          <w:b w:val="false"/>
          <w:i w:val="false"/>
          <w:color w:val="000000"/>
          <w:sz w:val="28"/>
        </w:rPr>
        <w:t>
</w:t>
      </w:r>
    </w:p>
    <w:bookmarkStart w:name="z917" w:id="769"/>
    <w:p>
      <w:pPr>
        <w:spacing w:after="0"/>
        <w:ind w:left="0"/>
        <w:jc w:val="both"/>
      </w:pPr>
      <w:r>
        <w:rPr>
          <w:rFonts w:ascii="Times New Roman"/>
          <w:b w:val="false"/>
          <w:i w:val="false"/>
          <w:color w:val="000000"/>
          <w:sz w:val="28"/>
        </w:rPr>
        <w:t xml:space="preserve">
      </w:t>
      </w:r>
    </w:p>
    <w:bookmarkEnd w:id="769"/>
    <w:p>
      <w:pPr>
        <w:spacing w:after="0"/>
        <w:ind w:left="0"/>
        <w:jc w:val="both"/>
      </w:pPr>
      <w:r>
        <w:drawing>
          <wp:inline distT="0" distB="0" distL="0" distR="0">
            <wp:extent cx="115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155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для определения соответствующей поставкам доли затрат по оплате услуг инфраструктурных организаций оптового рынка электрической энергии и мощности Российской Федерации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Северного и Западного сечения, в рубль/кВт*ч (российский рубль за 1 кВт*ч),</w:t>
      </w:r>
      <w:r>
        <w:br/>
      </w:r>
      <w:r>
        <w:rPr>
          <w:rFonts w:ascii="Times New Roman"/>
          <w:b w:val="false"/>
          <w:i w:val="false"/>
          <w:color w:val="000000"/>
          <w:sz w:val="28"/>
        </w:rPr>
        <w:t>
</w:t>
      </w:r>
    </w:p>
    <w:bookmarkStart w:name="z918" w:id="770"/>
    <w:p>
      <w:pPr>
        <w:spacing w:after="0"/>
        <w:ind w:left="0"/>
        <w:jc w:val="both"/>
      </w:pPr>
      <w:r>
        <w:rPr>
          <w:rFonts w:ascii="Times New Roman"/>
          <w:b w:val="false"/>
          <w:i w:val="false"/>
          <w:color w:val="000000"/>
          <w:sz w:val="28"/>
        </w:rPr>
        <w:t xml:space="preserve">
      </w:t>
      </w:r>
    </w:p>
    <w:bookmarkEnd w:id="770"/>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учитывающий норму рентабельности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одинаковый для каждого часа и для Северной и Западной зон, в процентах (%);</w:t>
      </w:r>
      <w:r>
        <w:br/>
      </w:r>
      <w:r>
        <w:rPr>
          <w:rFonts w:ascii="Times New Roman"/>
          <w:b w:val="false"/>
          <w:i w:val="false"/>
          <w:color w:val="000000"/>
          <w:sz w:val="28"/>
        </w:rPr>
        <w:t>
</w:t>
      </w:r>
    </w:p>
    <w:bookmarkStart w:name="z919" w:id="771"/>
    <w:p>
      <w:pPr>
        <w:spacing w:after="0"/>
        <w:ind w:left="0"/>
        <w:jc w:val="both"/>
      </w:pPr>
      <w:r>
        <w:rPr>
          <w:rFonts w:ascii="Times New Roman"/>
          <w:b w:val="false"/>
          <w:i w:val="false"/>
          <w:color w:val="000000"/>
          <w:sz w:val="28"/>
        </w:rPr>
        <w:t xml:space="preserve">
      </w:t>
      </w:r>
    </w:p>
    <w:bookmarkEnd w:id="771"/>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курс российского рубля к тенге на последний день расчетного месяца, в тенге/рубль;</w:t>
      </w:r>
      <w:r>
        <w:br/>
      </w:r>
      <w:r>
        <w:rPr>
          <w:rFonts w:ascii="Times New Roman"/>
          <w:b w:val="false"/>
          <w:i w:val="false"/>
          <w:color w:val="000000"/>
          <w:sz w:val="28"/>
        </w:rPr>
        <w:t>
</w:t>
      </w:r>
    </w:p>
    <w:bookmarkStart w:name="z920" w:id="772"/>
    <w:p>
      <w:pPr>
        <w:spacing w:after="0"/>
        <w:ind w:left="0"/>
        <w:jc w:val="both"/>
      </w:pPr>
      <w:r>
        <w:rPr>
          <w:rFonts w:ascii="Times New Roman"/>
          <w:b w:val="false"/>
          <w:i w:val="false"/>
          <w:color w:val="000000"/>
          <w:sz w:val="28"/>
        </w:rPr>
        <w:t xml:space="preserve">
      </w:t>
      </w:r>
    </w:p>
    <w:bookmarkEnd w:id="772"/>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921" w:id="773"/>
    <w:p>
      <w:pPr>
        <w:spacing w:after="0"/>
        <w:ind w:left="0"/>
        <w:jc w:val="both"/>
      </w:pPr>
      <w:r>
        <w:rPr>
          <w:rFonts w:ascii="Times New Roman"/>
          <w:b w:val="false"/>
          <w:i w:val="false"/>
          <w:color w:val="000000"/>
          <w:sz w:val="28"/>
        </w:rPr>
        <w:t xml:space="preserve">
      </w:t>
      </w:r>
    </w:p>
    <w:bookmarkEnd w:id="773"/>
    <w:p>
      <w:pPr>
        <w:spacing w:after="0"/>
        <w:ind w:left="0"/>
        <w:jc w:val="both"/>
      </w:pPr>
      <w:r>
        <w:drawing>
          <wp:inline distT="0" distB="0" distL="0" distR="0">
            <wp:extent cx="4533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533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2" w:id="774"/>
    <w:p>
      <w:pPr>
        <w:spacing w:after="0"/>
        <w:ind w:left="0"/>
        <w:jc w:val="both"/>
      </w:pPr>
      <w:r>
        <w:rPr>
          <w:rFonts w:ascii="Times New Roman"/>
          <w:b w:val="false"/>
          <w:i w:val="false"/>
          <w:color w:val="000000"/>
          <w:sz w:val="28"/>
        </w:rPr>
        <w:t xml:space="preserve">
      </w:t>
      </w:r>
    </w:p>
    <w:bookmarkEnd w:id="774"/>
    <w:p>
      <w:pPr>
        <w:spacing w:after="0"/>
        <w:ind w:left="0"/>
        <w:jc w:val="both"/>
      </w:pPr>
      <w:r>
        <w:drawing>
          <wp:inline distT="0" distB="0" distL="0" distR="0">
            <wp:extent cx="736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736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почасовая равнозначная цена, применяемая при экспорте и импорте электроэнергии, соответствующая ценовым параметрам, применяемым для определения стоимости отклонений, относимых на параллельную работу (внутри допустимого диапазона)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одинаковые для каждого часа, отдельно для Северной и Западной зон, в рубль/кВт*ч (российский рубль за 1 кВт*ч),</w:t>
      </w:r>
      <w:r>
        <w:br/>
      </w:r>
      <w:r>
        <w:rPr>
          <w:rFonts w:ascii="Times New Roman"/>
          <w:b w:val="false"/>
          <w:i w:val="false"/>
          <w:color w:val="000000"/>
          <w:sz w:val="28"/>
        </w:rPr>
        <w:t>
</w:t>
      </w:r>
    </w:p>
    <w:bookmarkStart w:name="z923" w:id="775"/>
    <w:p>
      <w:pPr>
        <w:spacing w:after="0"/>
        <w:ind w:left="0"/>
        <w:jc w:val="both"/>
      </w:pPr>
      <w:r>
        <w:rPr>
          <w:rFonts w:ascii="Times New Roman"/>
          <w:b w:val="false"/>
          <w:i w:val="false"/>
          <w:color w:val="000000"/>
          <w:sz w:val="28"/>
        </w:rPr>
        <w:t xml:space="preserve">
      </w:t>
      </w:r>
    </w:p>
    <w:bookmarkEnd w:id="775"/>
    <w:p>
      <w:pPr>
        <w:spacing w:after="0"/>
        <w:ind w:left="0"/>
        <w:jc w:val="both"/>
      </w:pPr>
      <w:r>
        <w:drawing>
          <wp:inline distT="0" distB="0" distL="0" distR="0">
            <wp:extent cx="2298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298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определены выше по тексту в настоящем приложении;</w:t>
      </w:r>
      <w:r>
        <w:br/>
      </w:r>
      <w:r>
        <w:rPr>
          <w:rFonts w:ascii="Times New Roman"/>
          <w:b w:val="false"/>
          <w:i w:val="false"/>
          <w:color w:val="000000"/>
          <w:sz w:val="28"/>
        </w:rPr>
        <w:t>
</w:t>
      </w:r>
    </w:p>
    <w:bookmarkStart w:name="z924" w:id="776"/>
    <w:p>
      <w:pPr>
        <w:spacing w:after="0"/>
        <w:ind w:left="0"/>
        <w:jc w:val="both"/>
      </w:pPr>
      <w:r>
        <w:rPr>
          <w:rFonts w:ascii="Times New Roman"/>
          <w:b w:val="false"/>
          <w:i w:val="false"/>
          <w:color w:val="000000"/>
          <w:sz w:val="28"/>
        </w:rPr>
        <w:t xml:space="preserve">
      </w:t>
      </w:r>
    </w:p>
    <w:bookmarkEnd w:id="776"/>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925" w:id="777"/>
    <w:p>
      <w:pPr>
        <w:spacing w:after="0"/>
        <w:ind w:left="0"/>
        <w:jc w:val="both"/>
      </w:pPr>
      <w:r>
        <w:rPr>
          <w:rFonts w:ascii="Times New Roman"/>
          <w:b w:val="false"/>
          <w:i w:val="false"/>
          <w:color w:val="000000"/>
          <w:sz w:val="28"/>
        </w:rPr>
        <w:t xml:space="preserve">
      </w:t>
      </w:r>
    </w:p>
    <w:bookmarkEnd w:id="777"/>
    <w:p>
      <w:pPr>
        <w:spacing w:after="0"/>
        <w:ind w:left="0"/>
        <w:jc w:val="both"/>
      </w:pPr>
      <w:r>
        <w:drawing>
          <wp:inline distT="0" distB="0" distL="0" distR="0">
            <wp:extent cx="4787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787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6" w:id="778"/>
    <w:p>
      <w:pPr>
        <w:spacing w:after="0"/>
        <w:ind w:left="0"/>
        <w:jc w:val="both"/>
      </w:pPr>
      <w:r>
        <w:rPr>
          <w:rFonts w:ascii="Times New Roman"/>
          <w:b w:val="false"/>
          <w:i w:val="false"/>
          <w:color w:val="000000"/>
          <w:sz w:val="28"/>
        </w:rPr>
        <w:t xml:space="preserve">
      </w:t>
      </w:r>
    </w:p>
    <w:bookmarkEnd w:id="778"/>
    <w:p>
      <w:pPr>
        <w:spacing w:after="0"/>
        <w:ind w:left="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774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почасовые цены балансирующего рынка электроэнергии Российской Федерации, соответствующие ценам для балансирования системы в соответствующем сечении (сверх допустимого диапазона отклонений)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927" w:id="779"/>
    <w:p>
      <w:pPr>
        <w:spacing w:after="0"/>
        <w:ind w:left="0"/>
        <w:jc w:val="both"/>
      </w:pPr>
      <w:r>
        <w:rPr>
          <w:rFonts w:ascii="Times New Roman"/>
          <w:b w:val="false"/>
          <w:i w:val="false"/>
          <w:color w:val="000000"/>
          <w:sz w:val="28"/>
        </w:rPr>
        <w:t xml:space="preserve">
      </w:t>
      </w:r>
    </w:p>
    <w:bookmarkEnd w:id="779"/>
    <w:p>
      <w:pPr>
        <w:spacing w:after="0"/>
        <w:ind w:left="0"/>
        <w:jc w:val="both"/>
      </w:pPr>
      <w:r>
        <w:drawing>
          <wp:inline distT="0" distB="0" distL="0" distR="0">
            <wp:extent cx="264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641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определены выше по тексту в настоящем приложении;</w:t>
      </w:r>
      <w:r>
        <w:br/>
      </w:r>
      <w:r>
        <w:rPr>
          <w:rFonts w:ascii="Times New Roman"/>
          <w:b w:val="false"/>
          <w:i w:val="false"/>
          <w:color w:val="000000"/>
          <w:sz w:val="28"/>
        </w:rPr>
        <w:t>
</w:t>
      </w:r>
    </w:p>
    <w:bookmarkStart w:name="z928" w:id="780"/>
    <w:p>
      <w:pPr>
        <w:spacing w:after="0"/>
        <w:ind w:left="0"/>
        <w:jc w:val="both"/>
      </w:pPr>
      <w:r>
        <w:rPr>
          <w:rFonts w:ascii="Times New Roman"/>
          <w:b w:val="false"/>
          <w:i w:val="false"/>
          <w:color w:val="000000"/>
          <w:sz w:val="28"/>
        </w:rPr>
        <w:t xml:space="preserve">
      </w:t>
      </w:r>
    </w:p>
    <w:bookmarkEnd w:id="780"/>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курс российского рубля к тенге на дату акта об объемах за отчетный период, в тенге/рубль.</w:t>
      </w:r>
      <w:r>
        <w:br/>
      </w:r>
      <w:r>
        <w:rPr>
          <w:rFonts w:ascii="Times New Roman"/>
          <w:b w:val="false"/>
          <w:i w:val="false"/>
          <w:color w:val="000000"/>
          <w:sz w:val="28"/>
        </w:rPr>
        <w:t>
</w:t>
      </w:r>
    </w:p>
    <w:bookmarkStart w:name="z929" w:id="781"/>
    <w:p>
      <w:pPr>
        <w:spacing w:after="0"/>
        <w:ind w:left="0"/>
        <w:jc w:val="both"/>
      </w:pPr>
      <w:r>
        <w:rPr>
          <w:rFonts w:ascii="Times New Roman"/>
          <w:b w:val="false"/>
          <w:i w:val="false"/>
          <w:color w:val="000000"/>
          <w:sz w:val="28"/>
        </w:rPr>
        <w:t>
      Фактические значения перетоков электроэнергии на границе с ЕЭС России определяются на основе данных АСКУЭ системного оператора.</w:t>
      </w:r>
    </w:p>
    <w:bookmarkEnd w:id="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31" w:id="782"/>
    <w:p>
      <w:pPr>
        <w:spacing w:after="0"/>
        <w:ind w:left="0"/>
        <w:jc w:val="left"/>
      </w:pPr>
      <w:r>
        <w:rPr>
          <w:rFonts w:ascii="Times New Roman"/>
          <w:b/>
          <w:i w:val="false"/>
          <w:color w:val="000000"/>
        </w:rPr>
        <w:t xml:space="preserve"> Расчет величин </w:t>
      </w:r>
    </w:p>
    <w:bookmarkEnd w:id="782"/>
    <w:p>
      <w:pPr>
        <w:spacing w:after="0"/>
        <w:ind w:left="0"/>
        <w:jc w:val="both"/>
      </w:pPr>
      <w:r>
        <w:drawing>
          <wp:inline distT="0" distB="0" distL="0" distR="0">
            <wp:extent cx="2616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616200" cy="355600"/>
                    </a:xfrm>
                    <a:prstGeom prst="rect">
                      <a:avLst/>
                    </a:prstGeom>
                  </pic:spPr>
                </pic:pic>
              </a:graphicData>
            </a:graphic>
          </wp:inline>
        </w:drawing>
      </w:r>
    </w:p>
    <w:p>
      <w:pPr>
        <w:spacing w:after="0"/>
        <w:ind w:left="0"/>
        <w:jc w:val="left"/>
      </w:pPr>
      <w:r>
        <w:rPr>
          <w:rFonts w:ascii="Times New Roman"/>
          <w:b/>
          <w:i w:val="false"/>
          <w:color w:val="000000"/>
          <w:sz w:val="28"/>
        </w:rPr>
        <w:t xml:space="preserve"> .</w:t>
      </w:r>
      <w:r>
        <w:br/>
      </w:r>
    </w:p>
    <w:bookmarkStart w:name="z932" w:id="783"/>
    <w:p>
      <w:pPr>
        <w:spacing w:after="0"/>
        <w:ind w:left="0"/>
        <w:jc w:val="both"/>
      </w:pPr>
      <w:r>
        <w:rPr>
          <w:rFonts w:ascii="Times New Roman"/>
          <w:b w:val="false"/>
          <w:i w:val="false"/>
          <w:color w:val="000000"/>
          <w:sz w:val="28"/>
        </w:rPr>
        <w:t>
      1.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час суток (</w:t>
      </w:r>
    </w:p>
    <w:bookmarkEnd w:id="783"/>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6261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6261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энергопередающая организация совершила отклонение (положительный и/или отрицательный дисбаланс) фактического сальдо генерации-потребления над плановым сальдо генерации-потребления более чем на 20%, то:</w:t>
      </w:r>
    </w:p>
    <w:p>
      <w:pPr>
        <w:spacing w:after="0"/>
        <w:ind w:left="0"/>
        <w:jc w:val="both"/>
      </w:pPr>
      <w:r>
        <w:rPr>
          <w:rFonts w:ascii="Times New Roman"/>
          <w:b w:val="false"/>
          <w:i w:val="false"/>
          <w:color w:val="000000"/>
          <w:sz w:val="28"/>
        </w:rPr>
        <w:t>
      - цена продажи отрицательного дисбаланса энергопередающей организации уменьшается на 30% от фактических значений базовых цен единого закупщика электрической энергии;</w:t>
      </w:r>
    </w:p>
    <w:p>
      <w:pPr>
        <w:spacing w:after="0"/>
        <w:ind w:left="0"/>
        <w:jc w:val="both"/>
      </w:pPr>
      <w:r>
        <w:rPr>
          <w:rFonts w:ascii="Times New Roman"/>
          <w:b w:val="false"/>
          <w:i w:val="false"/>
          <w:color w:val="000000"/>
          <w:sz w:val="28"/>
        </w:rPr>
        <w:t>
      - цена покупки балансирующей электроэнергии увеличивается на 30% от фактических значений базовых цен единого закупщика электрической энергии.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774700" cy="482600"/>
                    </a:xfrm>
                    <a:prstGeom prst="rect">
                      <a:avLst/>
                    </a:prstGeom>
                  </pic:spPr>
                </pic:pic>
              </a:graphicData>
            </a:graphic>
          </wp:inline>
        </w:drawing>
      </w:r>
    </w:p>
    <w:p>
      <w:pPr>
        <w:spacing w:after="0"/>
        <w:ind w:left="0"/>
        <w:jc w:val="left"/>
      </w:pPr>
      <w:r>
        <w:rPr>
          <w:rFonts w:ascii="Times New Roman"/>
          <w:b w:val="false"/>
          <w:i w:val="false"/>
          <w:color w:val="000000"/>
          <w:sz w:val="28"/>
        </w:rPr>
        <w:t>- положительный дисбаланс, совершенный j-м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порядковый номер, изменяющийся от 1 до z;</w:t>
      </w:r>
    </w:p>
    <w:p>
      <w:pPr>
        <w:spacing w:after="0"/>
        <w:ind w:left="0"/>
        <w:jc w:val="both"/>
      </w:pPr>
      <w:r>
        <w:rPr>
          <w:rFonts w:ascii="Times New Roman"/>
          <w:b w:val="false"/>
          <w:i w:val="false"/>
          <w:color w:val="000000"/>
          <w:sz w:val="28"/>
        </w:rPr>
        <w:t>
      z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положительный дисбаланс в зоне балансирования за данный час;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698500" cy="431800"/>
                    </a:xfrm>
                    <a:prstGeom prst="rect">
                      <a:avLst/>
                    </a:prstGeom>
                  </pic:spPr>
                </pic:pic>
              </a:graphicData>
            </a:graphic>
          </wp:inline>
        </w:drawing>
      </w:r>
    </w:p>
    <w:p>
      <w:pPr>
        <w:spacing w:after="0"/>
        <w:ind w:left="0"/>
        <w:jc w:val="left"/>
      </w:pPr>
      <w:r>
        <w:rPr>
          <w:rFonts w:ascii="Times New Roman"/>
          <w:b w:val="false"/>
          <w:i w:val="false"/>
          <w:color w:val="000000"/>
          <w:sz w:val="28"/>
        </w:rPr>
        <w:t>- модуль отрицательного дисбаланса, совершенного i-м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порядковый номер, изменяющийся от 1 до w;</w:t>
      </w:r>
    </w:p>
    <w:p>
      <w:pPr>
        <w:spacing w:after="0"/>
        <w:ind w:left="0"/>
        <w:jc w:val="both"/>
      </w:pPr>
      <w:r>
        <w:rPr>
          <w:rFonts w:ascii="Times New Roman"/>
          <w:b w:val="false"/>
          <w:i w:val="false"/>
          <w:color w:val="000000"/>
          <w:sz w:val="28"/>
        </w:rPr>
        <w:t>
      w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отрицательный дисбаланс в зоне балансирования за данный час.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3" w:id="784"/>
    <w:p>
      <w:pPr>
        <w:spacing w:after="0"/>
        <w:ind w:left="0"/>
        <w:jc w:val="both"/>
      </w:pPr>
      <w:r>
        <w:rPr>
          <w:rFonts w:ascii="Times New Roman"/>
          <w:b w:val="false"/>
          <w:i w:val="false"/>
          <w:color w:val="000000"/>
          <w:sz w:val="28"/>
        </w:rPr>
        <w:t>
      2.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час суток (</w:t>
      </w:r>
    </w:p>
    <w:bookmarkEnd w:id="784"/>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5080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5080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60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6604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j-го субъекта балансирующего рынка электрической энергии, работающего под управлением системы АРЧМ, вызванный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r>
        <w:br/>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порядковый номер, изменяющийся от 1 до y;</w:t>
      </w:r>
    </w:p>
    <w:p>
      <w:pPr>
        <w:spacing w:after="0"/>
        <w:ind w:left="0"/>
        <w:jc w:val="both"/>
      </w:pPr>
      <w:r>
        <w:rPr>
          <w:rFonts w:ascii="Times New Roman"/>
          <w:b w:val="false"/>
          <w:i w:val="false"/>
          <w:color w:val="000000"/>
          <w:sz w:val="28"/>
        </w:rPr>
        <w:t>
      y - количество субъектов балансирующего рынка электрической энергии, работающих под управлением системы АРЧМ, совершивших положительный дисбаланс по причине воздействия системы АРЧМ в зоне балансирования за данный час;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673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9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5969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отрицательного дисбаланса i-го субъекта балансирующего рынка электрической энергии, работающего под управлением системы АРЧМ, вызванного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 порядковый номер, изменяющийся от 1 до h;</w:t>
      </w:r>
    </w:p>
    <w:p>
      <w:pPr>
        <w:spacing w:after="0"/>
        <w:ind w:left="0"/>
        <w:jc w:val="both"/>
      </w:pPr>
      <w:r>
        <w:rPr>
          <w:rFonts w:ascii="Times New Roman"/>
          <w:b w:val="false"/>
          <w:i w:val="false"/>
          <w:color w:val="000000"/>
          <w:sz w:val="28"/>
        </w:rPr>
        <w:t>
      h - количество субъектов балансирующего рынка электрической энергии, работающих под управлением системы АРЧМ, совершивших отрицательный дисбаланс по причине воздействия системы АРЧМ в зоне балансирования за данный час.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5" w:id="785"/>
    <w:p>
      <w:pPr>
        <w:spacing w:after="0"/>
        <w:ind w:left="0"/>
        <w:jc w:val="both"/>
      </w:pPr>
      <w:r>
        <w:rPr>
          <w:rFonts w:ascii="Times New Roman"/>
          <w:b w:val="false"/>
          <w:i w:val="false"/>
          <w:color w:val="000000"/>
          <w:sz w:val="28"/>
        </w:rPr>
        <w:t>
      3.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час суток (</w:t>
      </w:r>
    </w:p>
    <w:bookmarkEnd w:id="785"/>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сотых),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5041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5041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субъектов балансирующего рынка электрической энергии, заключивших с Правительством Республики Казахстан договор о разделе продукции,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723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расчетного центра балансирующего рынка в адрес субъектов балансирующего рынка электрической энергии, заключивших с Правительством Республики Казахстан договор о разделе продукции, за балансирующую электроэнергию и отрицательные дисбалансы, купленные у них в зоне балансирования за этот период,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7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774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1100" w:id="786"/>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786"/>
    <w:bookmarkStart w:name="z1101" w:id="787"/>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787"/>
    <w:p>
      <w:pPr>
        <w:spacing w:after="0"/>
        <w:ind w:left="0"/>
        <w:jc w:val="both"/>
      </w:pPr>
      <w:r>
        <w:rPr>
          <w:rFonts w:ascii="Times New Roman"/>
          <w:b w:val="false"/>
          <w:i w:val="false"/>
          <w:color w:val="000000"/>
          <w:sz w:val="28"/>
        </w:rPr>
        <w:t>
      и - безразмерный коэффициент, принимающий следующие 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14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7" w:id="788"/>
    <w:p>
      <w:pPr>
        <w:spacing w:after="0"/>
        <w:ind w:left="0"/>
        <w:jc w:val="both"/>
      </w:pPr>
      <w:r>
        <w:rPr>
          <w:rFonts w:ascii="Times New Roman"/>
          <w:b w:val="false"/>
          <w:i w:val="false"/>
          <w:color w:val="000000"/>
          <w:sz w:val="28"/>
        </w:rPr>
        <w:t>
      4. Операционные затраты расчетного центра балансирующего рынка в зоне балансирования за данный час суток (</w:t>
      </w:r>
    </w:p>
    <w:bookmarkEnd w:id="788"/>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4178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178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во всех зонах балансирования за расчетный период (календарный месяц)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812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во всех зонах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во всех зонах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1102" w:id="789"/>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789"/>
    <w:bookmarkStart w:name="z1103" w:id="790"/>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4" w:id="791"/>
    <w:p>
      <w:pPr>
        <w:spacing w:after="0"/>
        <w:ind w:left="0"/>
        <w:jc w:val="both"/>
      </w:pPr>
      <w:r>
        <w:rPr>
          <w:rFonts w:ascii="Times New Roman"/>
          <w:b w:val="false"/>
          <w:i w:val="false"/>
          <w:color w:val="000000"/>
          <w:sz w:val="28"/>
        </w:rPr>
        <w:t>
      4-1. Затраты (доходы) расчетного центра балансирующего рынка в зоне балансирования за данный час суток в режиме "Авария" (</w:t>
      </w:r>
    </w:p>
    <w:bookmarkEnd w:id="791"/>
    <w:p>
      <w:pPr>
        <w:spacing w:after="0"/>
        <w:ind w:left="0"/>
        <w:jc w:val="both"/>
      </w:pPr>
      <w:r>
        <w:drawing>
          <wp:inline distT="0" distB="0" distL="0" distR="0">
            <wp:extent cx="55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558800" cy="3810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по формуле:</w:t>
      </w:r>
      <w:r>
        <w:br/>
      </w:r>
      <w:r>
        <w:rPr>
          <w:rFonts w:ascii="Times New Roman"/>
          <w:b w:val="false"/>
          <w:i w:val="false"/>
          <w:color w:val="000000"/>
          <w:sz w:val="28"/>
        </w:rPr>
        <w:t>
</w:t>
      </w:r>
      <w:r>
        <w:br/>
      </w:r>
    </w:p>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 зоне балансирования за данный час суток в режиме "Авария";</w:t>
      </w:r>
      <w:r>
        <w:br/>
      </w:r>
      <w:r>
        <w:rPr>
          <w:rFonts w:ascii="Times New Roman"/>
          <w:b w:val="false"/>
          <w:i w:val="false"/>
          <w:color w:val="000000"/>
          <w:sz w:val="28"/>
        </w:rPr>
        <w:t>
</w:t>
      </w:r>
      <w:r>
        <w:br/>
      </w:r>
    </w:p>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5715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совершенный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596900" cy="419100"/>
                    </a:xfrm>
                    <a:prstGeom prst="rect">
                      <a:avLst/>
                    </a:prstGeom>
                  </pic:spPr>
                </pic:pic>
              </a:graphicData>
            </a:graphic>
          </wp:inline>
        </w:drawing>
      </w:r>
    </w:p>
    <w:p>
      <w:pPr>
        <w:spacing w:after="0"/>
        <w:ind w:left="0"/>
        <w:jc w:val="left"/>
      </w:pPr>
      <w:r>
        <w:rPr>
          <w:rFonts w:ascii="Times New Roman"/>
          <w:b w:val="false"/>
          <w:i w:val="false"/>
          <w:color w:val="000000"/>
          <w:sz w:val="28"/>
        </w:rPr>
        <w:t>- отрицательный дисбаланс, совершенный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03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003300" cy="355600"/>
                    </a:xfrm>
                    <a:prstGeom prst="rect">
                      <a:avLst/>
                    </a:prstGeom>
                  </pic:spPr>
                </pic:pic>
              </a:graphicData>
            </a:graphic>
          </wp:inline>
        </w:drawing>
      </w:r>
    </w:p>
    <w:p>
      <w:pPr>
        <w:spacing w:after="0"/>
        <w:ind w:left="0"/>
        <w:jc w:val="left"/>
      </w:pPr>
      <w:r>
        <w:rPr>
          <w:rFonts w:ascii="Times New Roman"/>
          <w:b w:val="false"/>
          <w:i w:val="false"/>
          <w:color w:val="000000"/>
          <w:sz w:val="28"/>
        </w:rPr>
        <w:t>– значение прогнозной базовой цены Единого закупщика за данный час суток, в тенге/кВт*ч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35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635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отрицательный дисбаланс, совершенный энергоснабжающими организациями, потребителями электрической энергии и цифровыми майнерами, промышленным комплексами в состав которых входят энергопроизводящие организации, не имеющие предельные тарифы на продажу электрической энергии, и исполнявшими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часы, в которых режим "Авария" не действовал, значение </w:t>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приравнивается к нулю.</w:t>
      </w:r>
      <w:r>
        <w:br/>
      </w:r>
      <w:r>
        <w:rPr>
          <w:rFonts w:ascii="Times New Roman"/>
          <w:b w:val="false"/>
          <w:i w:val="false"/>
          <w:color w:val="000000"/>
          <w:sz w:val="28"/>
        </w:rPr>
        <w:t>
</w:t>
      </w:r>
      <w:r>
        <w:rPr>
          <w:rFonts w:ascii="Times New Roman"/>
          <w:b w:val="false"/>
          <w:i w:val="false"/>
          <w:color w:val="ff0000"/>
          <w:sz w:val="28"/>
        </w:rPr>
        <w:t xml:space="preserve">      Сноска. Приложение 8 дополнено пунктом 4-1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792"/>
    <w:p>
      <w:pPr>
        <w:spacing w:after="0"/>
        <w:ind w:left="0"/>
        <w:jc w:val="both"/>
      </w:pPr>
      <w:r>
        <w:rPr>
          <w:rFonts w:ascii="Times New Roman"/>
          <w:b w:val="false"/>
          <w:i w:val="false"/>
          <w:color w:val="000000"/>
          <w:sz w:val="28"/>
        </w:rPr>
        <w:t xml:space="preserve">
      5. В случае, если по итогам расчетного периода у расчетного центра балансирующего рынка в результате купли-продажи балансирующей электроэнергии и отрицательных дисбалансов в зоне балансирования возникли непокрытые затраты либо дополнительные доходы, возникшие, то данные затраты (либо доходы) учитываются в соответствующей составляющей </w:t>
      </w:r>
    </w:p>
    <w:bookmarkEnd w:id="792"/>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следующего расчетного периода.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77" w:id="793"/>
    <w:p>
      <w:pPr>
        <w:spacing w:after="0"/>
        <w:ind w:left="0"/>
        <w:jc w:val="left"/>
      </w:pPr>
      <w:r>
        <w:rPr>
          <w:rFonts w:ascii="Times New Roman"/>
          <w:b/>
          <w:i w:val="false"/>
          <w:color w:val="000000"/>
        </w:rPr>
        <w:t xml:space="preserve"> Расчет почасовых объемов балансирующей электроэнергии и почасовых дисбалансов субъектов балансирующего рынка электрической энергии Субъекта БРЭ (БИН _____)</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не вызванные воздействием системы АРЧМ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8" w:id="794"/>
    <w:p>
      <w:pPr>
        <w:spacing w:after="0"/>
        <w:ind w:left="0"/>
        <w:jc w:val="both"/>
      </w:pPr>
      <w:r>
        <w:rPr>
          <w:rFonts w:ascii="Times New Roman"/>
          <w:b w:val="false"/>
          <w:i w:val="false"/>
          <w:color w:val="000000"/>
          <w:sz w:val="28"/>
        </w:rPr>
        <w:t>
      Продолжение таблицы</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вызванные воздействием системы АРЧМ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9" w:id="795"/>
      <w:r>
        <w:rPr>
          <w:rFonts w:ascii="Times New Roman"/>
          <w:b w:val="false"/>
          <w:i w:val="false"/>
          <w:color w:val="000000"/>
          <w:sz w:val="28"/>
        </w:rPr>
        <w:t>
      * Примечание:</w:t>
      </w:r>
    </w:p>
    <w:bookmarkEnd w:id="795"/>
    <w:p>
      <w:pPr>
        <w:spacing w:after="0"/>
        <w:ind w:left="0"/>
        <w:jc w:val="both"/>
      </w:pPr>
      <w:r>
        <w:rPr>
          <w:rFonts w:ascii="Times New Roman"/>
          <w:b w:val="false"/>
          <w:i w:val="false"/>
          <w:color w:val="000000"/>
          <w:sz w:val="28"/>
        </w:rPr>
        <w:t>Ч – порядковый номер часа в месяце,</w:t>
      </w:r>
    </w:p>
    <w:p>
      <w:pPr>
        <w:spacing w:after="0"/>
        <w:ind w:left="0"/>
        <w:jc w:val="both"/>
      </w:pPr>
      <w:r>
        <w:rPr>
          <w:rFonts w:ascii="Times New Roman"/>
          <w:b w:val="false"/>
          <w:i w:val="false"/>
          <w:color w:val="000000"/>
          <w:sz w:val="28"/>
        </w:rPr>
        <w:t>NN – общее количество часов в месяце.</w:t>
      </w:r>
    </w:p>
    <w:p>
      <w:pPr>
        <w:spacing w:after="0"/>
        <w:ind w:left="0"/>
        <w:jc w:val="both"/>
      </w:pPr>
      <w:r>
        <w:rPr>
          <w:rFonts w:ascii="Times New Roman"/>
          <w:b w:val="false"/>
          <w:i w:val="false"/>
          <w:color w:val="000000"/>
          <w:sz w:val="28"/>
        </w:rPr>
        <w:t>По каждому часу расчетного периода в системе балансирующего рынка также</w:t>
      </w:r>
    </w:p>
    <w:p>
      <w:pPr>
        <w:spacing w:after="0"/>
        <w:ind w:left="0"/>
        <w:jc w:val="both"/>
      </w:pPr>
      <w:r>
        <w:rPr>
          <w:rFonts w:ascii="Times New Roman"/>
          <w:b w:val="false"/>
          <w:i w:val="false"/>
          <w:color w:val="000000"/>
          <w:sz w:val="28"/>
        </w:rPr>
        <w:t xml:space="preserve">доступна расшифровка соответствующих цен (указываемых в настоящей таблице).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81" w:id="796"/>
    <w:p>
      <w:pPr>
        <w:spacing w:after="0"/>
        <w:ind w:left="0"/>
        <w:jc w:val="left"/>
      </w:pPr>
      <w:r>
        <w:rPr>
          <w:rFonts w:ascii="Times New Roman"/>
          <w:b/>
          <w:i w:val="false"/>
          <w:color w:val="000000"/>
        </w:rPr>
        <w:t xml:space="preserve"> Определение новых временных зон балансирования системным оператором.</w:t>
      </w:r>
    </w:p>
    <w:bookmarkEnd w:id="796"/>
    <w:bookmarkStart w:name="z982" w:id="797"/>
    <w:p>
      <w:pPr>
        <w:spacing w:after="0"/>
        <w:ind w:left="0"/>
        <w:jc w:val="both"/>
      </w:pPr>
      <w:r>
        <w:rPr>
          <w:rFonts w:ascii="Times New Roman"/>
          <w:b w:val="false"/>
          <w:i w:val="false"/>
          <w:color w:val="000000"/>
          <w:sz w:val="28"/>
        </w:rPr>
        <w:t>
      1. При плановом разрыве транзита 500-220 кВ Север-Юг, а также при длительных аварийных ремонтах (более часа) ВЛ-500кВ на транзитах Север-Юг, Восток-Юг, из зоны балансирования "Север-Юг", выделяются в отдельную зону области, работающие изолированно от ЕЭС Казахстана:</w:t>
      </w:r>
    </w:p>
    <w:bookmarkEnd w:id="797"/>
    <w:bookmarkStart w:name="z983" w:id="798"/>
    <w:p>
      <w:pPr>
        <w:spacing w:after="0"/>
        <w:ind w:left="0"/>
        <w:jc w:val="both"/>
      </w:pPr>
      <w:r>
        <w:rPr>
          <w:rFonts w:ascii="Times New Roman"/>
          <w:b w:val="false"/>
          <w:i w:val="false"/>
          <w:color w:val="000000"/>
          <w:sz w:val="28"/>
        </w:rPr>
        <w:t>
      1) При ремонте Л-5143 Шу-Фрунзенская, в отдельную зону балансирования выделяются Жамбылская, Туркестанская, Кызылординская области;</w:t>
      </w:r>
    </w:p>
    <w:bookmarkEnd w:id="798"/>
    <w:bookmarkStart w:name="z984" w:id="799"/>
    <w:p>
      <w:pPr>
        <w:spacing w:after="0"/>
        <w:ind w:left="0"/>
        <w:jc w:val="both"/>
      </w:pPr>
      <w:r>
        <w:rPr>
          <w:rFonts w:ascii="Times New Roman"/>
          <w:b w:val="false"/>
          <w:i w:val="false"/>
          <w:color w:val="000000"/>
          <w:sz w:val="28"/>
        </w:rPr>
        <w:t>
      2) При ремонте Л-5300, Л-5320 ЮКГРЭС-Агадырь, Л-5394 Семей-Актогай (или Л-5400, Л-5413), в отдельную зону балансирования выделяются Алматинская, Жамбылская, Туркестанская, Кызылординская области.</w:t>
      </w:r>
    </w:p>
    <w:bookmarkEnd w:id="799"/>
    <w:bookmarkStart w:name="z985" w:id="800"/>
    <w:p>
      <w:pPr>
        <w:spacing w:after="0"/>
        <w:ind w:left="0"/>
        <w:jc w:val="both"/>
      </w:pPr>
      <w:r>
        <w:rPr>
          <w:rFonts w:ascii="Times New Roman"/>
          <w:b w:val="false"/>
          <w:i w:val="false"/>
          <w:color w:val="000000"/>
          <w:sz w:val="28"/>
        </w:rPr>
        <w:t>
      2. При плановом разрыве транзита 220 кВ Уральск – Атырау - Мангыстау, а также при длительных аварийных ремонтах (более часа) на данном транзите, из зоны балансирования "Запад" выделяются в отдельную зону области, работающие изолированно от ЕЭС Казахстана:</w:t>
      </w:r>
    </w:p>
    <w:bookmarkEnd w:id="800"/>
    <w:bookmarkStart w:name="z986" w:id="801"/>
    <w:p>
      <w:pPr>
        <w:spacing w:after="0"/>
        <w:ind w:left="0"/>
        <w:jc w:val="both"/>
      </w:pPr>
      <w:r>
        <w:rPr>
          <w:rFonts w:ascii="Times New Roman"/>
          <w:b w:val="false"/>
          <w:i w:val="false"/>
          <w:color w:val="000000"/>
          <w:sz w:val="28"/>
        </w:rPr>
        <w:t>
      1) При ремонте Л-2540 Правобережная-Индер и (или) Л-2015 Индер-Атырау, в отдельную зону балансирования выделяются Атырауская, Мангыстауская области;</w:t>
      </w:r>
    </w:p>
    <w:bookmarkEnd w:id="801"/>
    <w:bookmarkStart w:name="z987" w:id="802"/>
    <w:p>
      <w:pPr>
        <w:spacing w:after="0"/>
        <w:ind w:left="0"/>
        <w:jc w:val="both"/>
      </w:pPr>
      <w:r>
        <w:rPr>
          <w:rFonts w:ascii="Times New Roman"/>
          <w:b w:val="false"/>
          <w:i w:val="false"/>
          <w:color w:val="000000"/>
          <w:sz w:val="28"/>
        </w:rPr>
        <w:t>
      2) При ремонте Л-2025, Л-2035; одновременном ремонте Л-2055 и Л-2065, Л-2075 и Л-2085, в отдельную зону балансирования выделяется Мангыстауская область.</w:t>
      </w:r>
    </w:p>
    <w:bookmarkEnd w:id="802"/>
    <w:bookmarkStart w:name="z988" w:id="803"/>
    <w:p>
      <w:pPr>
        <w:spacing w:after="0"/>
        <w:ind w:left="0"/>
        <w:jc w:val="both"/>
      </w:pPr>
      <w:r>
        <w:rPr>
          <w:rFonts w:ascii="Times New Roman"/>
          <w:b w:val="false"/>
          <w:i w:val="false"/>
          <w:color w:val="000000"/>
          <w:sz w:val="28"/>
        </w:rPr>
        <w:t>
      3. При ремонте одной из ВЛ-500 кВ Житикара-Ульке или Житикара-Сокол в отдельную зону балансирования выделяется Актюбинская область.</w:t>
      </w:r>
    </w:p>
    <w:bookmarkEnd w:id="803"/>
    <w:bookmarkStart w:name="z989" w:id="804"/>
    <w:p>
      <w:pPr>
        <w:spacing w:after="0"/>
        <w:ind w:left="0"/>
        <w:jc w:val="both"/>
      </w:pPr>
      <w:r>
        <w:rPr>
          <w:rFonts w:ascii="Times New Roman"/>
          <w:b w:val="false"/>
          <w:i w:val="false"/>
          <w:color w:val="000000"/>
          <w:sz w:val="28"/>
        </w:rPr>
        <w:t>
      4. При превышении допустимых перетоков, СО объявляет Режим "Авария" для региона, оказавшегося за точкой перегруза сети.</w:t>
      </w:r>
    </w:p>
    <w:bookmarkEnd w:id="8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