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c0671" w14:textId="a0c06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энергетики Республики Казахстан от 3 ноября 2014 года № 96 "Об утверждении Правил розничной реализации и пользования товарным и сжиженным нефтяным газом"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25 февраля 2015 года № 140. Зарегистрирован в Министерстве юстиции Республики Казахстан 27 марта 2015 года № 10544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 ноября 2014 года № 96 «Об утверждении Правил розничной реализации и пользования товарным и сжиженным нефтяным газом» (зарегистрированный в Реестре государственной регистрации нормативных правовых актов под № 9936, опубликованный в информационно-правовой системе «Әділет» от 15 декабря 2014 года),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розничной реализации и пользования товарным и сжиженным нефтяным газом,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