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7d72" w14:textId="edd7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являющихся сырьевым ресурсом для стратегически важных производств, не добывающихся на территории Республики Казахстан и приобретаемых за рубежом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февраля 2015 года № 122. Зарегистрирован в Министерстве юстиции Республики Казахстан 27 марта 2015 года № 10559. Утратил силу приказом Министра финансов Республики Казахстан от 28 декабря 2015 года № 691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28.12.2015 </w:t>
      </w:r>
      <w:r>
        <w:rPr>
          <w:rFonts w:ascii="Times New Roman"/>
          <w:b w:val="false"/>
          <w:i w:val="false"/>
          <w:color w:val="ff0000"/>
          <w:sz w:val="28"/>
        </w:rPr>
        <w:t>№ 691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10)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государственных закупках»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являющихся сырьевым ресурсом для стратегически важных производств, не добывающихся на территории Республики Казахстан и приобретаемых за рубежом.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Министерства финансов Республики Казахстан (Ахметов С.М.)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2015 года № 122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Перечень товаров, являющихся сырьевым ресурсом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для стратегически важных производств, не добывающихся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на территории Республики Казахстан и приобретаемых за рубежом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Танталовое сырье – танталит, гидроокиси тантала, фторотанталата калия;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Бериллиевое сырье – бериллиевый концентрат.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