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be2f" w14:textId="c3bb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жилищной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марта 2015 года № 241. Зарегистрирован в Министерстве юстиции Республики Казахстан 30 марта 2015 года № 10571.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промышленности и строительства РК от 02.02.2024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жилищной инспекции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21 декабря 2011 года № 514 "Об утверждении Типового положения о жилищной инспекции" (зарегистрированный в Реестре государственной регистрации нормативных правовых актов от 19 января 2012 года № 7387, опубликованный в газете "Казахстанская правда" от 14 апреля 2012 года № 102-103 (26921-26922).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241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жилищной инспекции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положение - в редакции приказа и.о. Министра индустрии и инфраструктурного развития РК от 20.03.2020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промышленности и строительства РК от 02.02.2024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"Жилищная инспекция" (далее - жилищная инспекция) является некоммерческой организацией, обладающей статусом юридического лица, для осуществления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Жилищный инспектор является должностным лицом структурного подразделения местного исполнительного органа, осуществляющий функции государственного инспектора,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"О гражданской защите" от 11 апреля 2014 года.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инспекция создана постановлением местного исполнительного органа города республиканского значения, столицы, района, города областного значения от "___" _________ _____ года №_____.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соответствующей отрасли, а также органом осуществляющим по отношению к нему функции субъекта права в отношении жилищной инспекции является местный исполнительный орган города республиканского значения, столицы, района, города областного значения (при наличии на соответствующей административно-территориальной единице объектов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устройств) (далее - учредитель).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жилищной инспекции: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"Тұрғын үй инспекциясы" мемлекеттік мекемесі;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"Жилищная инспекция";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инспекция создается: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акимата города республиканского значения, столицы - в виде Управления жилищной инспекции;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акимата района, города областного значения - в виде Отдела жилищной инспекции либо в виде сектора в отделе ЖКХ (при наличии на соответствующей административно-территориальной единице объектов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предельная штатная численность жилищной инспекции устанавливаются местными исполнительными органами в пределах лимита их штатной численности,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инспекция не создает, а также не выступает учредителем (участником) другого юридического лица.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Местонахождение государственного учреждения "Жилищная инспекция": _________________. 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жилищной инспекции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инспекция считается созданной и приобретает права юридического лица с момента ее государственной регистрации.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инспекция имеет печать с изображением Государственного герба Республики Казахстан и штампы со своим наименованием на государственном языке, бланки, а также счета в банках второго уровня.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Жилищная инспекция отвечает по своим обязательствам, находящимся в ее распоряжении деньгами.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Гражданско-правовые сделки жилищной инспекции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Задачи, функции и полномочия жилищной инспекции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Задачей жилищной инспекции на объектах социальной инфраструктуры в пределах границ населенных пунктов является: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сферах управления жилищным фондом, газа и газоснабжения;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Основной функцией жилищной инспекции является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полномочиями жилищной инспекции являются:</w:t>
      </w:r>
    </w:p>
    <w:bookmarkEnd w:id="32"/>
    <w:bookmarkStart w:name="z1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государственного технического обследования многоквартирного жилого дома;</w:t>
      </w:r>
    </w:p>
    <w:bookmarkEnd w:id="33"/>
    <w:bookmarkStart w:name="z1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перечня, периодов и очередности проведения капитального ремонта общего имущества объекта кондоминиума;</w:t>
      </w:r>
    </w:p>
    <w:bookmarkEnd w:id="34"/>
    <w:bookmarkStart w:name="z1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согласованию сметы расходов на проведение капитального ремонта общего имущества объекта кондоминиума;</w:t>
      </w:r>
    </w:p>
    <w:bookmarkEnd w:id="35"/>
    <w:bookmarkStart w:name="z1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принятию участия в комиссиях по приемке выполненных работ по капитальному ремонту общего имущества объекта кондоминиума;</w:t>
      </w:r>
    </w:p>
    <w:bookmarkEnd w:id="36"/>
    <w:bookmarkStart w:name="z1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вынесению обязательных для исполнения предписаний (представлений) по устранению нарушений настоящего Закона и правил по управлению объектом кондоминиума и содержанию общего имущества объекта кондоминиума,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февраля 2015 года № 108 (зарегистрирован в Реестре государственной регистрации нормативных правовых актов за № 10528) и составлению протоколов об административных правонарушениях;</w:t>
      </w:r>
    </w:p>
    <w:bookmarkEnd w:id="37"/>
    <w:bookmarkStart w:name="z1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квартир, нежилых помещений;</w:t>
      </w:r>
    </w:p>
    <w:bookmarkEnd w:id="38"/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определению и назначению временной управляющей компании.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определению и назначению временной управляющей компании сроком до одного года в соответствии с правилами определения и назначения жилищной инспекцией временной управляющей компании по управлению объектом кондоминиума;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проведения инвентаризации жилищного фонда самостоятельно либо с привлечением организаций;</w:t>
      </w:r>
    </w:p>
    <w:bookmarkEnd w:id="41"/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учета функционирующих многоквартирных жилых домов с заполнением итоговых сведений в соответствии с правилами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обязанности. Министра индустрии и инфраструктурного развития Республики Казахстан от 31 марта 2020 года № 172 (зарегистрирован в Реестре государственной регистрации нормативных правовых актов за № 20245) (далее - Правила);</w:t>
      </w:r>
    </w:p>
    <w:bookmarkEnd w:id="42"/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вопросы, предусмотренные законами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Жилищная инспекция в соответствии с возложенными на нее полномочиями осуществляет следующие функции государственного контроля за: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соблюдением процедуры избрания формы управления объектом кондоминиума собственниками квартир, нежилых помещений, открытием текущего и сберегательного счетов;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соблюдением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наличием в многоквартирных жилых домах (жилых зданиях) общедомовых приборов учета тепло-, энерго-, газо- и водоресурсов;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техническим состоянием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осуществлением мероприятий по подготовке многоквартирного жилого дома к сезонной эксплуатации;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выполнением принятых решений и предписаний по устранению выявленных нарушений;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качеством работ, выполненных по отдельным видам капитального ремонта общего имущества объекта кондоминиума;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пункта.</w:t>
      </w:r>
    </w:p>
    <w:bookmarkEnd w:id="53"/>
    <w:bookmarkStart w:name="z1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информации согласно требованиям, указанным в правилах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Жилищная инспекция в соответствии с возложенными на нее полномочиями осуществляет государственный надзора за безопасной эксплуатацией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лифты, траволаторы, подъемники для лиц с ограниченными возможностями (лиц с инвалидностью) на объектах социальной инфраструктуры.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индустрии и инфраструктурного развития РК от 06.09.2022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инспекция осуществляет постановку на учет и снятие с учета опасных технических устройств объектов социальной инфраструктуры.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Жилищная инспекция при осуществлении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обеспечивает прозрачность своей деятельности путем размещения на интернет ресурсе местного исполнительного органа:</w:t>
      </w:r>
    </w:p>
    <w:bookmarkEnd w:id="57"/>
    <w:bookmarkStart w:name="z1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 ресурсе местного исполнительного органа:</w:t>
      </w:r>
    </w:p>
    <w:bookmarkEnd w:id="58"/>
    <w:bookmarkStart w:name="z1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объектах и субъектах государственного контроля и государственного надзора;</w:t>
      </w:r>
    </w:p>
    <w:bookmarkEnd w:id="59"/>
    <w:bookmarkStart w:name="z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графиках проверок и их результатах;</w:t>
      </w:r>
    </w:p>
    <w:bookmarkEnd w:id="60"/>
    <w:bookmarkStart w:name="z1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недостатках,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инфраструктуры;</w:t>
      </w:r>
    </w:p>
    <w:bookmarkEnd w:id="61"/>
    <w:bookmarkStart w:name="z1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информационной системе централизованного сбора и хранения электронных информационных ресурсов в сфере жилищных отношений и жилищно-коммунального хозяйства:</w:t>
      </w:r>
    </w:p>
    <w:bookmarkEnd w:id="62"/>
    <w:bookmarkStart w:name="z1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введение реестра образованных объединений собственников имущества и простых товариществ в пределах населенного пункта;</w:t>
      </w:r>
    </w:p>
    <w:bookmarkEnd w:id="63"/>
    <w:bookmarkStart w:name="z1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инвентаризации жилищного фонда;</w:t>
      </w:r>
    </w:p>
    <w:bookmarkEnd w:id="64"/>
    <w:bookmarkStart w:name="z1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функционирующих многоквартирных жилых домов с заполнением итоговых сведений.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Жилищная инспекция принимает участие в подготовке нормативных и методических документов по контролю качества содержания общего имущества объекта кондоминиума, придомового земельного участка многоквартирного жилого дома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управление и содержание многоквартирных жилых домов, объектов социальной инфраструктуры, в том числе физическим и юридическим лицам по обращениям, поступившим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Жилищная инспекция представляет документы для государственной регистрации объекта кондоминиума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а также обеспечивает изготовление и возмещение расходов по изготовлению технических паспортов на объект кондоминиума и в случае поступления соответствующего обращения от собственников квартир, нежилых помещений на основании решения собрания.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Проверки и профилактический контроль субъектов предпринимательства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обследование квартир, нежилых помещений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осуществление жилищной инспекцией деятельности, а также совершение сделок, не отвечающих предмету и целям ее деятельности, закрепленным в уставе (положении).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жилищной инспекцией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Общее управление жилищной инспекцией осуществляет учредитель.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Учредитель осуществляет следующие функции: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жилищной инспекцией имущество;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жилищной инспекции;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жилищной инспекции;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(устав) жилищной инспекции, внесение в него изменений и дополнений;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определяет структуру, порядок формирования и срок полномочий органов управления жилищной инспекции, порядок принятия жилищной инспекцией решений;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жилищной инспекции, основания освобождения его от занимаемой должности;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жилищной инспекции, за исключением государственных учреждений, являющихся государственными органами;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представлению руководителя жилищной инспекции назначает на должность и освобождает от должности его заместителя (заместителей);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учредителя уполномоченный орган по государственному имуществу на изъятие или перераспределение имущества, переданного жилищной инспекции или приобретенного им в результате собственной хозяйственной деятельности;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 (местный исполнительный орган принимает решение о реорганизации и ликвидации коммунального государственного учреждения).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жилищной инспекции назначается на должность и освобождается от должности акимом города республиканского значения, столицы, района, города областного значения.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жилищной инспекции организует и руководит работой жилищной инспекцией, непосредственно подчиняется акиму города республиканского значения, столицы, района, города областного значения и несет персональную ответственность за выполнение возложенных на жилищную инспекцию задач и осуществление им своих функций.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осуществлении деятельности жилищной инспекции руководитель жилищной инспекции: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жилищной инспекции;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жилищной инспекции в государственных органах, иных организациях;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жилищной инспекции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жилищной инспекции, кроме сотрудников, назначаемых акимом города республиканского значения, столицы, района, города областного значения;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жилищной инспекции;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жилищной инспекции.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Каждый инспектор жилищной инспекции имеет личный штамп. </w:t>
      </w:r>
    </w:p>
    <w:bookmarkEnd w:id="97"/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жилищной инспекции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 жилищной инспекции составляют активы юридического лица, стоимость которых отражается на его балансе. Имущество жилищной инспекции формируется за счет: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учредителем;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приобретенного в результате собственной деятельности;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 жилищной инспекции является государственной коммунальной собственностью и принадлежит ей на праве оперативного управления.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Жилищная инспекция не отчуждает и не распоряжается иным способом, закрепленным за ним имуществом и имуществом, приобретенным за счет средств, выделенных ему по смете.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жилищной инспекции финансируется из местного бюджета акимата города республиканского значения, столицы, района, города областного значения (сметы расходов).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Жилищная инспекция ведет бухгалтерский учет и представляет отчетность в соответствии с законодательством Республики Казахстан в сфере бухгалтерского и бюджетного учета, финансовой и бюджетной отчетности.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Проверка и ревизия финансово-хозяйственной деятельности жилищной инспекции осуществляется учредителем. </w:t>
      </w:r>
    </w:p>
    <w:bookmarkEnd w:id="107"/>
    <w:bookmarkStart w:name="z1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жилищной инспекции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Время работы жилищной инспекции определяется в соответствии с режимом работы местных исполнительных органов.</w:t>
      </w:r>
    </w:p>
    <w:bookmarkEnd w:id="109"/>
    <w:bookmarkStart w:name="z11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 жилищной инспекции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Внесение изменений и дополнений в учредительные документы жилищной инспекции производится по решению учредителя.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Внесенные изменения и дополнения в учредительные документы жилищной инспекции регистрируются в соответствии с гражданским законодательством Республики Казахстан. 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жилищной инспекции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Реорганизация и ликвидация жилищной инспекции осуществляется в соответствии с гражданским законодательством Республики Казахстан.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