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cff2" w14:textId="20ec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формы представления сведений, необходимых для осуществления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февраля 2015 года № 140. Зарегистрирован в Министерстве юстиции Республики Казахстан 31 марта 2015 года № 10586.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финансов РК от 09.04.2018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июня 2003 года "О государственном регулировании производства и оборота табачных изделий"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финансов РК от 09.04.2018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сведений, необходимых для осуществления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сведений, необходимых для осуществления мониторинга.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пп. 1, п. 1 внесено изменение на казахском языке, текст на русском языке не меняется в соответствии с приказом Министра финансов РК от 09.04.2018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сведений, необходимых для осуществления мониторинга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финансов РК от 09.04.2018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сведений, необходимых для осуществления мониторинга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12 июня 2003 года "О государственном регулировании производства и оборота табачных изделий"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определяют порядок и сроки представления сведений, необходимых для осуществления мониторинга (далее – сведения).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представляются лицом, осуществляющим производство табачных изделий (далее – декларант) в соответствующий орган государственных доходов.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Отчетным периодом представления сведений является календарный месяц и сведения представляются ежемесячно не позднее 15 числа месяца, следующего за отчетным.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Налогоплательщики, вошедшие в перечень крупных налогоплательщиков, утверждаемый Правительством Республики Казахстан, представляют сведения в соответствии с налоговым законодательством Республики Казахстан без представления сведений в соответствии с настоящими Правилами.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представляются на бумажных или электронных носителях.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представлении сведений: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бумажном носителе – заполняется шариковой ручкой или перьевой ручкой, черными или синими чернилами, заглавными печатными символами или с использованием печатающего устройства. При заполнении сведений не допускаются исправления, подчистки и помарки;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электронном носителе – заверяется электронной цифровой подписью. 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заполняются в натуральных показателях (тысяч штук/килограмм) с указанием суммы (тенге).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отсутствии показателей соответствующей ячейки сведения не заполняются.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Сведения, необходимые для осуществления мониторинга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 месяц 20__ года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Первого заместителя Премьер-Министра РК – Министра финансов РК от 07.10.2019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(Бизнес-идентификационный номер)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налогоплательщика__________________________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1287"/>
        <w:gridCol w:w="1287"/>
        <w:gridCol w:w="1287"/>
        <w:gridCol w:w="1287"/>
        <w:gridCol w:w="1287"/>
        <w:gridCol w:w="1287"/>
        <w:gridCol w:w="1288"/>
        <w:gridCol w:w="1288"/>
      </w:tblGrid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месяца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Российскую Федерацию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Беларусь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Республику Армения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Киргизскую Республику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третьи страны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с фильтром (тыс.штук/тыс.тенге)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без фильтра (тыс.штук/тыс.тенге)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Папиросы (тыс.штук/тыс.тенге)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Сигары (тыс.штук/тыс.тенге)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Сигариллы (тыс.штук/тыс.тенге)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(кг/тыс.тенге)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6"/>
        <w:gridCol w:w="1366"/>
        <w:gridCol w:w="1366"/>
        <w:gridCol w:w="1370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месяца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акцизов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 акцизов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Российской Федерации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Армения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Киргизскую Республику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третьих стран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с фильтром (тыс.штук/тыс.тенге)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 без фильтра (тыс.штук/тыс.тенге)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Папиросы (тыс.штук/тыс.тенге)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Сигары (тыс.штук/тыс.тенге)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Сигариллы (тыс.штук/тыс.тенге)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(кг/тыс.тенге)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____________________/_________/ дата подачи сведений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(Налогоплательщика)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цифрами день,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___________________/_________/ дата приема сведений в органе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Главного бухгалтера (Налогоплательщика) цифрами день,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___________________/_________/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Должностного лица, принявшего сведения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"Сведения, необходимые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мониторинга"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"Сведения, необходимые для осуществления мониторинга"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сведениях отражаются производство, реализация табачных изделий и уплата акцизов.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разделе "Общая информация о декларанте" декларант указывает следующие данные: 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(бизнес-идентификационный) номер налогоплательщика (далее - ИИН (БИН));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налогоплательщика. Указывается полное наименование декларанта в соответствии с учредительными документами или фамилия, имя, отчество (при его наличии) индивидуального предпринимателя;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отчетный период, за который предоставляются сведения. Отчетный период указывается арабскими цифрами.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указывается остаток сигарет с фильтром, сигарет без фильтра, папирос, сигар, сигарилл, табака имеющихся у декларанта на начало отчетного периода;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указывается количество произведенных сигарет с фильтром, сигарет без фильтра, папирос, сигар, сигарилл, табака декларантом в отчетном периоде;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количество реализованных сигарет с фильтром, сигарет без фильтра, папирос, сигар, сигарилл, табака декларантом в отчетном периоде;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общее количество экспортируемых сигарет с фильтром, сигарет без фильтра, папирос, сигар, сигарилл, табака декларантом в отчетном периоде за пределы таможенной территории Республики Казахстан согласно заключенному договору (контракту) на поставку;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5 указывается количество экспортируемых сигарет с фильтром, сигарет без фильтра, папирос, сигар, сигарилл, табака декларантом в отчетном периоде в Российскую Федерацию согласно заключенному договору (контракту) на поставку;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6 указывается количество экспортируемых сигарет с фильтром, сигарет без фильтра, папирос, сигар, сигарилл, табака декларантом в отчетном периоде в Республику Беларусь согласно заключенному договору (контракту) на поставку;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7 указывается количество экспортируемых сигарет с фильтром, сигарет без фильтра, папирос, сигар, сигарилл, табака декларантом в отчетном периоде в Республику Армения согласно заключенному договору (контракту) на поставку;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8 указывается количество экспортируемых сигарет с фильтром, сигарет без фильтра, папирос, сигар, сигарилл, табака декларантом в отчетном периоде в Киргизскую Республику согласно заключенному договору (контракту) на поставку;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9 указывается количество экспортируемых сигарет с фильтром, сигарет без фильтра, папирос, сигар, сигарилл, табака декларантом в отчетном периоде в третьи страны согласно заключенному договору (контракту) на поставку;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10 указывается общее количество импортируемых сигарет с фильтром, сигарет без фильтра, папирос, сигар, сигарилл, табака декларантом в отчетном периоде на таможенную территорию Республики Казахстан согласно заключенному договору (контракту) на поставку;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11 указывается количество импортируемых сигарет с фильтром, сигарет без фильтра, папирос, сигар, сигарилл, табака декларантом в отчетном периоде из Российской Федерации согласно заключенному договору (контракту) на поставку;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12 указывается количество импортируемых сигарет с фильтром, сигарет без фильтра, папирос, сигар, сигарилл, табака декларантом в отчетном периоде из Республики Беларусь согласно заключенному договору (контракту) на поставку;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13 указывается количество импортируемых сигарет с фильтром, сигарет без фильтра, папирос, сигар, сигарилл, табака декларантом в отчетном периоде из Республики Армения согласно заключенному договору (контракту) на поставку;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14 указывается количество импортируемых сигарет с фильтром, сигарет без фильтра, папирос, сигар, сигарилл, табака декларантом в отчетном периоде из Киргизской Республики согласно заключенному договору (контракту) на поставку;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15 указывается количество импортируемых сигарет с фильтром, сигарет без фильтра, папирос, сигар, сигарилл, табака декларантом в отчетном периоде из третьих стран согласно заключенному договору (контракту) на поставку;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16 указывается остаток сигарет с фильтром, сигарет без фильтра, папирос, сигар, сигарилл, табака имеющихся у декларанта на конец отчетного периода;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17 указывается начисление акцизов за отчетный период;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18 указывается уплата акцизов за отчетный период.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