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994828" w14:textId="c99482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предоставления туристских услуг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по инвестициям и развитию Республики Казахстан от 30 января 2015 года № 80. Зарегистрирован в Министерстве юстиции Республики Казахстан 31 марта 2015 года № 10590.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20-4) </w:t>
      </w:r>
      <w:r>
        <w:rPr>
          <w:rFonts w:ascii="Times New Roman"/>
          <w:b w:val="false"/>
          <w:i w:val="false"/>
          <w:color w:val="000000"/>
          <w:sz w:val="28"/>
        </w:rPr>
        <w:t>статьи 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туристской деятельности в Республике Казахстан"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приказа Министра культуры и спорта РК от 27.10.2021 </w:t>
      </w:r>
      <w:r>
        <w:rPr>
          <w:rFonts w:ascii="Times New Roman"/>
          <w:b w:val="false"/>
          <w:i w:val="false"/>
          <w:color w:val="000000"/>
          <w:sz w:val="28"/>
        </w:rPr>
        <w:t>№ 331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предоставления туристских услуг.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индустрии туризма Министерства по инвестициям и развитию Республики Казахстан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установленном законодательством порядке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в Министерстве юстиции Республики Казахстан, направление его копии на официальное опубликование в периодических печатных изданиях и информационно-правовой системе "Әділет" республиканского государственного предприятия на праве хозяйственного ведения "Республиканский центр правовой информации Министерства юстиции Республики Казахстан";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по инвестициям и развитию Республики Казахстан и на интранет-портале государственных органов;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представление в Юридический департамент Министерства по инвестициям и развитию Республики Казахстан сведений об исполнении мероприятий, предусмотренных подпунктами 1), 2) и 3) пункта 2 настоящего приказа в течение десяти рабочих дней после государственной регистрации настоящего приказа в Министерстве юстиции Республики Казахстан.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первого вице-министра по инвестициям и развитию Республики Казахстан Касымбек Ж.М.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Министр по инвестициям и 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развитию 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Исекешев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"СОГЛАСОВАН"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Министр здравоохранения и 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развития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____________ Т. Дуйсенова 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февраля  2015 год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"СОГЛАСОВАН"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иностранных дел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 Е. Идрисов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февраля 2015 год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"СОГЛАСОВАН"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национальной экономики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_________________ Е. Досаев 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февраля 2015 год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"СОГЛАСОВАН"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внутренних дел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 К. Касымов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февраля 2015 год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инвестициям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января 2015 года № 80</w:t>
            </w:r>
          </w:p>
        </w:tc>
      </w:tr>
    </w:tbl>
    <w:bookmarkStart w:name="z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предоставления туристских услуг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- в редакции приказа Министра культуры и спорта РК от 27.10.2021 </w:t>
      </w:r>
      <w:r>
        <w:rPr>
          <w:rFonts w:ascii="Times New Roman"/>
          <w:b w:val="false"/>
          <w:i w:val="false"/>
          <w:color w:val="ff0000"/>
          <w:sz w:val="28"/>
        </w:rPr>
        <w:t>№ 331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предоставления туристских услуг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туристской деятельности в Республике Казахстан" (далее – Закон) и определяет порядок предоставления туристских услуг.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понятия: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въездной туризм – путешествие в пределах Республики Казахстан лиц, не проживающих постоянно на ее территории;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туристский агент (далее – турагент) – физическое или юридическое лицо, осуществляющее турагентскую деятельность;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туристская агентская деятельность – предпринимательская деятельность физических или юридических лиц по продвижению и реализации туристского продукта, сформированного туристским оператором Республики Казахстан на основании агентского договора на реализацию туристского продукта без права добавления дополнительных услуг, а также деятельность по оказанию туристам услуг, не являющихся туристским продуктом;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туристский ваучер – документ, подтверждающий право туриста на услуги, входящие в состав тура, и факт их оплаты;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туристский код – уникальный номер, присваиваемый туристу туроператором в сфере выездного туризма, гарантирующий обязательства туроператора в рамках организованного выездного туризма;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туристские услуги – услуги, необходимые для удовлетворения потребностей туриста, предоставляемые в период его путешествия и в связи с этим путешествием (размещение, перевозка, питание, экскурсии, услуги инструкторов туризма, гидов, и другие услуги, предусмотренные договором на туристское обслуживание, оказываемые в зависимости от целей поездки);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туристский маршрут – путь следования туриста для удовлетворения его потребностей, который разрабатывается туристским оператором и включает в себя посещение объектов туристской деятельности с детальной регламентацией такого посещения (используемый транспорт, места остановки, объекты посещения, места ночлега, медицинская помощь в экстренных случаях и другие условия);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туристская операторская деятельность (далее – туроператорская деятельность) – предпринимательская деятельность физических или юридических лиц, имеющих лицензию на данный вид деятельности, по формированию, продвижению и реализации туристского продукта в сфере выездного туризма через турагентов и туристского продукта в сфере въездного и внутреннего туризма туристам, в том числе через турагентов;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туристский оператор (далее – туроператор) – физическое или юридическое лицо, осуществляющее туристскую операторскую деятельность, туристскую операторскую деятельность в сфере внутреннего, въездного или выездного туризма;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туристский продукт – комплекс всех необходимых туристских услуг, достаточных для удовлетворения потребностей туриста во время путешествия;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выездной туризм – путешествие граждан Республики Казахстан и лиц, постоянно проживающих в Республике Казахстан, в другую страну;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внутренний туризм – путешествие в пределах Республики Казахстан граждан Республики Казахстан и лиц, постоянно проживающих на ее территории.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Предоставление туристских услуг включает в себя деятельность туроператора по обеспечению оказания туристам всех услуг, входящих в туристский продукт, самостоятельно или с привлечением третьих лиц, на которых туроператором возлагается исполнение части или всех его обязательств перед туристами согласно части четвертой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15 Закона.</w:t>
      </w:r>
    </w:p>
    <w:bookmarkEnd w:id="21"/>
    <w:bookmarkStart w:name="z2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организации выездного туризма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Для организации выездного туризма туроператором в сфере выездного туризма формируется туристский продукт.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Туроператор в сфере выездного туризма при осуществлении туроператорской деятельности в сфере выездного туризма в соответствии с пунктом 1 статьи 15 Закона заключает договор обязательного страхования туриста в отношении каждого туриста, выезжающего за рубеж.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Туристский продукт, сформированный туроператором в сфере выездного туризма, реализуется турагентом на основании письменного договора на туристское обслуживание (далее – договор), составленного на основании </w:t>
      </w:r>
      <w:r>
        <w:rPr>
          <w:rFonts w:ascii="Times New Roman"/>
          <w:b w:val="false"/>
          <w:i w:val="false"/>
          <w:color w:val="000000"/>
          <w:sz w:val="28"/>
        </w:rPr>
        <w:t>Типового договора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туристское обслуживание, утвержденного приказом Министра по инвестициям и развитию Республики Казахстан от 30 января 2015 года № 81 "Об утверждении типового договора на туристское обслуживание" (зарегистрирован в Реестре государственной регистрации нормативных правовых актов за № 10604).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Для обеспечения страховой защиты имущественных интересов туриста, туроператор в сфере выездного туризма осуществляет обязательное страхование туриста, в этих целях турагент: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запрашивает у туриста наименование страховой организации или филиала страховой организации-нерезидента Республики Казахстан, с которой (которым) турист, выезжающий за рубеж, изъявляет намерение заключить договор обязательного страхования туриста;</w:t>
      </w:r>
    </w:p>
    <w:bookmarkEnd w:id="27"/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предоставляет туроператору в сфере выездного туризма информацию о туристе, а также наименование страховой организации, с которой турист изъявляет намерение заключить договор обязательного страхования туриста.</w:t>
      </w:r>
    </w:p>
    <w:bookmarkEnd w:id="28"/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До организации путешествия турагент выдает туристу следующие документы:</w:t>
      </w:r>
    </w:p>
    <w:bookmarkEnd w:id="29"/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договор в одном экземпляре на казахском и русском языках;</w:t>
      </w:r>
    </w:p>
    <w:bookmarkEnd w:id="30"/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туристский ваучер;</w:t>
      </w:r>
    </w:p>
    <w:bookmarkEnd w:id="31"/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туристский код;</w:t>
      </w:r>
    </w:p>
    <w:bookmarkEnd w:id="32"/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страховой сертификат и при необходимости страховой полис;</w:t>
      </w:r>
    </w:p>
    <w:bookmarkEnd w:id="33"/>
    <w:bookmarkStart w:name="z3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за три дня до начала путешествия в письменной форме сведения об особенностях путешествий, включающие в себя необходимую и достоверную информацию о правилах въезда, выезда и пребывания в стране (месте) временного пребывания, о законодательстве, об обычаях местного населения, о религиозных обрядах, святынях, памятниках природы, истории, культуры и других объектах туристского показа, находящихся под особой охраной, состоянии окружающей среды, а также об опасностях, с которыми они могут встретиться при совершении путешествий, и осуществить предупредительные меры, направленные на обеспечение безопасности туристов;</w:t>
      </w:r>
    </w:p>
    <w:bookmarkEnd w:id="34"/>
    <w:bookmarkStart w:name="z3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информацию о местонахождении, почтовом адресе и контактной информации загранучреждений Республики Казахстан, иных государственных, а также туристских представительств, в которые турист может обратиться в случае возникновения чрезвычайных ситуаций или иных обстоятельств, угрожающих безопасности его жизни, здоровья, и в случаях причинения вреда (возможности причинения вреда) его имуществу.</w:t>
      </w:r>
    </w:p>
    <w:bookmarkEnd w:id="3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случае возникновения чрезвычайных происшествий с туристом во время путешествия, лица, осуществляющие туристскую деятельность, в течении одного календарного дня информируют об этом загранучреждения, уполномоченный орган в области туристской деятельности, а также семью туриста с момента, когда они узнали об этом.</w:t>
      </w:r>
    </w:p>
    <w:bookmarkStart w:name="z3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Лица, осуществляющие туристскую деятельность, в течении одного календарного дня информируют уполномоченный орган в области туристской деятельности и уполномоченный орган в сфере гражданской защиты, а также за свой счет в письменном виде семью туриста с момента, когда они узнали о чрезвычайном происшествии с туристом во время путешествия.</w:t>
      </w:r>
    </w:p>
    <w:bookmarkEnd w:id="36"/>
    <w:bookmarkStart w:name="z4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Туроператоры и туроператоры-фрахтователи, осуществляющие деятельность в сфере выездного туризма:</w:t>
      </w:r>
    </w:p>
    <w:bookmarkEnd w:id="37"/>
    <w:bookmarkStart w:name="z4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заключают договор банковской гарантии с банком второго уровня в соответствии с банковским законодательством Республики Казахстан, предусматривающего оплату в пользу администратора системы гарантирования прав граждан Республики Казахстан в сфере выездного туризма либо третьих лиц, определенных администратором системы гарантирования прав граждан Республики Казахстан в сфере выездного туризма, денег, обеспеченных банковской гарантией, с предоставлением подлинника либо нотариально засвидетельствованной копии договора администратору системы гарантирования прав граждан Республики Казахстан в сфере выездного туризма;</w:t>
      </w:r>
    </w:p>
    <w:bookmarkEnd w:id="38"/>
    <w:bookmarkStart w:name="z4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перечисляют на специальный счет денег с каждого туристского продукта, сформированного туроператором или туроператором-фрахтователем и реализованного турагентом гражданину Республики Казахстан, в сумме,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октября 2016 года № 607 "Об утверждении Правил функционирования системы гарантирования прав граждан Республики Казахстан в сфере выездного туризма, суммы денег, подлежащих обеспечению банковской гарантией для туроператоров и туроператоров-фрахтователей, осуществляющих деятельность в сфере выездного туризма, суммы денег, подлежащих перечислению на банковский счет, открытый специально для администратора системы гарантирования прав граждан Республики Казахстан в сфере выездного туризма".</w:t>
      </w:r>
    </w:p>
    <w:bookmarkEnd w:id="39"/>
    <w:bookmarkStart w:name="z43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организации внутреннего и въездного туризма</w:t>
      </w:r>
    </w:p>
    <w:bookmarkEnd w:id="40"/>
    <w:bookmarkStart w:name="z4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Для организации внутреннего и въездного туризма туроператором в сфере внутреннего и въездного туризма формируется туристский продукт.</w:t>
      </w:r>
    </w:p>
    <w:bookmarkEnd w:id="41"/>
    <w:bookmarkStart w:name="z4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Оказание туристских услуг в области внутреннего и въездного туризма осуществляется на основании письменного договора, заключаемого между турагентом или туроператором и туристом, а также, устного договора или письменного договора, заключаемого с гидом и (или) экскурсоводом.</w:t>
      </w:r>
    </w:p>
    <w:bookmarkEnd w:id="42"/>
    <w:bookmarkStart w:name="z4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заключения договора, турист представляет турагенту или туроператору или гиду или экскурсоводу информацию о себе и лицах, в пользу которых заключается договор, в объеме, необходимом для исполнения обязательств по такому договору.</w:t>
      </w:r>
    </w:p>
    <w:bookmarkEnd w:id="43"/>
    <w:bookmarkStart w:name="z4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Лица, осуществляющие туристскую деятельность, за три дня до начала путешествия в письменной форме предоставляют туристам сведения об особенностях путешествий, включающие в себя необходимую и достоверную информацию о правилах въезда, выезда и пребывания в стране (месте) временного пребывания, о законодательстве, об обычаях местного населения, о религиозных обрядах, святынях, памятниках природы, истории, культуры и других объектах туристского показа, находящихся под особой охраной, состоянии окружающей среды, а также об опасностях, с которыми они могут встретиться при совершении путешествий, и осуществляют предупредительные меры, направленные на обеспечение безопасности туристов.</w:t>
      </w:r>
    </w:p>
    <w:bookmarkEnd w:id="4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Лица, осуществляющие туристскую деятельность, в течении одного календарного дня информируют уполномоченный орган в области туристской деятельности и уполномоченный орган в сфере гражданской защиты, а также семью туриста с момента, когда они узнали о чрезвычайном происшествии с туристом во время путешествия.</w:t>
      </w:r>
    </w:p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чрезвычайное происшествие произошло с иностранными туристами на территории Республики Казахстан, лица, осуществляющие туристскую деятельность, информируют также органы дипломатической службы.</w:t>
      </w:r>
    </w:p>
    <w:bookmarkEnd w:id="45"/>
    <w:bookmarkStart w:name="z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При прохождении маршрутов, представляющих повышенную опасность для жизни и здоровья туриста в пределах Республики Казахстан, лица, осуществляющие туристскую деятельность, получают письменное согласие у туриста о том, что турист проинформирован и согласен с возможным риском для жизни на данном туристском маршруте, а также предоставляют туристу необходимое снаряжение для обеспечения безопасности его жизни и здоровья.</w:t>
      </w:r>
    </w:p>
    <w:bookmarkEnd w:id="46"/>
    <w:bookmarkStart w:name="z5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Туроператоры организовывают проведение обучающих тренингов для турагентов по реализации сформированного им туристского продукта.</w:t>
      </w:r>
    </w:p>
    <w:bookmarkEnd w:id="47"/>
    <w:bookmarkStart w:name="z5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Оказание туристских и экскурсионных услуг лицам с инвалидностью и маломобильным группам населения сопровождается специально подготовленным персоналом, предоставляемый лицами, осуществляющими туристскую деятельность.</w:t>
      </w:r>
    </w:p>
    <w:bookmarkEnd w:id="48"/>
    <w:bookmarkStart w:name="z5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Лица, осуществляющие туристскую деятельность, при формировании туристского продукта для лиц с инвалидностью и маломобильных групп населения включают в него туристские маршруты с условием свободного доступа к объектам туристской деятельности и беспрепятственного передвижения по ним.</w:t>
      </w:r>
    </w:p>
    <w:bookmarkEnd w:id="49"/>
    <w:bookmarkStart w:name="z5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Лица, осуществляющие туристскую деятельность, представляют туристу полную и достоверную информацию об оказываемых туристских услугах, в том числе во всех необходимых альтернативных доступных форматах для лиц с инвалидностью.</w:t>
      </w:r>
    </w:p>
    <w:bookmarkEnd w:id="5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