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72e0" w14:textId="2287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рассмотрения и отбора целевых трансфертов на развитие</w:t>
      </w:r>
    </w:p>
    <w:p>
      <w:pPr>
        <w:spacing w:after="0"/>
        <w:ind w:left="0"/>
        <w:jc w:val="both"/>
      </w:pPr>
      <w:r>
        <w:rPr>
          <w:rFonts w:ascii="Times New Roman"/>
          <w:b w:val="false"/>
          <w:i w:val="false"/>
          <w:color w:val="000000"/>
          <w:sz w:val="28"/>
        </w:rPr>
        <w:t>Приказ Министра финансов Республики Казахстан от 25 февраля 2015 года № 126. Зарегистрирован в Министерстве юстиции Республики Казахстан 31 марта 2015 года № 10593.</w:t>
      </w:r>
    </w:p>
    <w:p>
      <w:pPr>
        <w:spacing w:after="0"/>
        <w:ind w:left="0"/>
        <w:jc w:val="both"/>
      </w:pPr>
      <w:bookmarkStart w:name="z25"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46 Бюджетного кодекса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18.03.2022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рассмотрения и отбора целевых трансфертов на развитие.</w:t>
      </w:r>
    </w:p>
    <w:bookmarkEnd w:id="1"/>
    <w:bookmarkStart w:name="z2" w:id="2"/>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3" w:id="3"/>
    <w:p>
      <w:pPr>
        <w:spacing w:after="0"/>
        <w:ind w:left="0"/>
        <w:jc w:val="both"/>
      </w:pPr>
      <w:r>
        <w:rPr>
          <w:rFonts w:ascii="Times New Roman"/>
          <w:b w:val="false"/>
          <w:i w:val="false"/>
          <w:color w:val="000000"/>
          <w:sz w:val="28"/>
        </w:rPr>
        <w:t xml:space="preserve">
      3. Настоящий приказ вводится в действие со дня его государственной регистрации.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27 февраля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2015 года № 126</w:t>
            </w:r>
          </w:p>
        </w:tc>
      </w:tr>
    </w:tbl>
    <w:bookmarkStart w:name="z5" w:id="4"/>
    <w:p>
      <w:pPr>
        <w:spacing w:after="0"/>
        <w:ind w:left="0"/>
        <w:jc w:val="left"/>
      </w:pPr>
      <w:r>
        <w:rPr>
          <w:rFonts w:ascii="Times New Roman"/>
          <w:b/>
          <w:i w:val="false"/>
          <w:color w:val="000000"/>
        </w:rPr>
        <w:t xml:space="preserve"> Правила</w:t>
      </w:r>
      <w:r>
        <w:br/>
      </w:r>
      <w:r>
        <w:rPr>
          <w:rFonts w:ascii="Times New Roman"/>
          <w:b/>
          <w:i w:val="false"/>
          <w:color w:val="000000"/>
        </w:rPr>
        <w:t>рассмотрения и отбора целевых трансфертов на развитие</w:t>
      </w:r>
      <w:r>
        <w:br/>
      </w:r>
      <w:r>
        <w:rPr>
          <w:rFonts w:ascii="Times New Roman"/>
          <w:b/>
          <w:i w:val="false"/>
          <w:color w:val="000000"/>
        </w:rPr>
        <w:t>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 в редакции приказа Заместителя Премьер-Министра - Министра финансов РК от 05.07.2022 </w:t>
      </w:r>
      <w:r>
        <w:rPr>
          <w:rFonts w:ascii="Times New Roman"/>
          <w:b w:val="false"/>
          <w:i w:val="false"/>
          <w:color w:val="ff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xml:space="preserve">
      1. Настоящие Правила рассмотрения и отбора целевых трансфертов на развитие (далее – Правила)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46 Бюджетного кодекса Республики Казахстан и определяют порядок рассмотрения и отбора целевых трансфертов на развитие, передаваемых из вышестоящего бюджета в нижестоящие бюджеты.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18.03.2022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6"/>
    <w:p>
      <w:pPr>
        <w:spacing w:after="0"/>
        <w:ind w:left="0"/>
        <w:jc w:val="both"/>
      </w:pPr>
      <w:r>
        <w:rPr>
          <w:rFonts w:ascii="Times New Roman"/>
          <w:b w:val="false"/>
          <w:i w:val="false"/>
          <w:color w:val="000000"/>
          <w:sz w:val="28"/>
        </w:rPr>
        <w:t>
      2.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21.08.2017 </w:t>
      </w:r>
      <w:r>
        <w:rPr>
          <w:rFonts w:ascii="Times New Roman"/>
          <w:b w:val="false"/>
          <w:i w:val="false"/>
          <w:color w:val="000000"/>
          <w:sz w:val="28"/>
        </w:rPr>
        <w:t>№ 506</w:t>
      </w:r>
      <w:r>
        <w:rPr>
          <w:rFonts w:ascii="Times New Roman"/>
          <w:b w:val="false"/>
          <w:i w:val="false"/>
          <w:color w:val="ff0000"/>
          <w:sz w:val="28"/>
        </w:rPr>
        <w:t>.</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Глава 2. Порядок рассмотрения целевых трансфертов на развитие</w:t>
      </w:r>
    </w:p>
    <w:bookmarkEnd w:id="7"/>
    <w:p>
      <w:pPr>
        <w:spacing w:after="0"/>
        <w:ind w:left="0"/>
        <w:jc w:val="both"/>
      </w:pPr>
      <w:r>
        <w:rPr>
          <w:rFonts w:ascii="Times New Roman"/>
          <w:b w:val="false"/>
          <w:i w:val="false"/>
          <w:color w:val="ff0000"/>
          <w:sz w:val="28"/>
        </w:rPr>
        <w:t xml:space="preserve">
      Сноска. Заголовок главы 2 – в редакции приказа Заместителя Премьер-Министра - Министра финансов РК от 05.07.2022 </w:t>
      </w:r>
      <w:r>
        <w:rPr>
          <w:rFonts w:ascii="Times New Roman"/>
          <w:b w:val="false"/>
          <w:i w:val="false"/>
          <w:color w:val="ff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3.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которым в предыдущем финансовом году не достигнуты прямые результаты и не обеспечено софинансирование из местного бюджета.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финансов РК от 18.01.2018 </w:t>
      </w:r>
      <w:r>
        <w:rPr>
          <w:rFonts w:ascii="Times New Roman"/>
          <w:b w:val="false"/>
          <w:i w:val="false"/>
          <w:color w:val="000000"/>
          <w:sz w:val="28"/>
        </w:rPr>
        <w:t>№ 36</w:t>
      </w:r>
      <w:r>
        <w:rPr>
          <w:rFonts w:ascii="Times New Roman"/>
          <w:b w:val="false"/>
          <w:i w:val="false"/>
          <w:color w:val="ff0000"/>
          <w:sz w:val="28"/>
        </w:rPr>
        <w:t>.</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4. Администраторы местных бюджетных программ разрабатывают местные бюджетные инвестиции (далее – МБИ)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утвержденными приказом Министра национальной экономики Республики Казахстан от 5 декабря 2014 года № 129 (зарегистрирован в Реестре нормативных правовых актов за № 9938) (далее – Приказ № 129), и формируют перечень МБИ в разрезе бюджетных инвестиций (объектов), который направляют в соответствующий местный уполномоченный орган по государственному планированию.</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финансов РК от 18.03.2022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Местный уполномоченный орган по государственному планированию:</w:t>
      </w:r>
    </w:p>
    <w:bookmarkEnd w:id="10"/>
    <w:bookmarkStart w:name="z8" w:id="11"/>
    <w:p>
      <w:pPr>
        <w:spacing w:after="0"/>
        <w:ind w:left="0"/>
        <w:jc w:val="both"/>
      </w:pPr>
      <w:r>
        <w:rPr>
          <w:rFonts w:ascii="Times New Roman"/>
          <w:b w:val="false"/>
          <w:i w:val="false"/>
          <w:color w:val="000000"/>
          <w:sz w:val="28"/>
        </w:rPr>
        <w:t>
      1) рассматривает перечень МБИ администраторов местных бюджетных программ в разрезе бюджетных инвестиций (объектов);</w:t>
      </w:r>
    </w:p>
    <w:bookmarkEnd w:id="11"/>
    <w:bookmarkStart w:name="z28" w:id="12"/>
    <w:p>
      <w:pPr>
        <w:spacing w:after="0"/>
        <w:ind w:left="0"/>
        <w:jc w:val="both"/>
      </w:pPr>
      <w:r>
        <w:rPr>
          <w:rFonts w:ascii="Times New Roman"/>
          <w:b w:val="false"/>
          <w:i w:val="false"/>
          <w:color w:val="000000"/>
          <w:sz w:val="28"/>
        </w:rPr>
        <w:t xml:space="preserve">
      2) рассматривает МБИ и подготавливает экономическое заключение согласно </w:t>
      </w:r>
      <w:r>
        <w:rPr>
          <w:rFonts w:ascii="Times New Roman"/>
          <w:b w:val="false"/>
          <w:i w:val="false"/>
          <w:color w:val="000000"/>
          <w:sz w:val="28"/>
        </w:rPr>
        <w:t>Приказа № 129</w:t>
      </w:r>
      <w:r>
        <w:rPr>
          <w:rFonts w:ascii="Times New Roman"/>
          <w:b w:val="false"/>
          <w:i w:val="false"/>
          <w:color w:val="000000"/>
          <w:sz w:val="28"/>
        </w:rPr>
        <w:t>;</w:t>
      </w:r>
    </w:p>
    <w:bookmarkEnd w:id="12"/>
    <w:bookmarkStart w:name="z29" w:id="13"/>
    <w:p>
      <w:pPr>
        <w:spacing w:after="0"/>
        <w:ind w:left="0"/>
        <w:jc w:val="both"/>
      </w:pPr>
      <w:r>
        <w:rPr>
          <w:rFonts w:ascii="Times New Roman"/>
          <w:b w:val="false"/>
          <w:i w:val="false"/>
          <w:color w:val="000000"/>
          <w:sz w:val="28"/>
        </w:rPr>
        <w:t>
      3) составляет перечень МБИ в разрезе бюджетных инвестиций (объектов).</w:t>
      </w:r>
    </w:p>
    <w:bookmarkEnd w:id="13"/>
    <w:p>
      <w:pPr>
        <w:spacing w:after="0"/>
        <w:ind w:left="0"/>
        <w:jc w:val="both"/>
      </w:pPr>
      <w:r>
        <w:rPr>
          <w:rFonts w:ascii="Times New Roman"/>
          <w:b w:val="false"/>
          <w:i w:val="false"/>
          <w:color w:val="000000"/>
          <w:sz w:val="28"/>
        </w:rPr>
        <w:t>
      За счет целевых трансфертов на развитие из вышестоящего бюджета реализуются МБИ, соответствующие Национальному плану, стратегическим направлениям и социально-экономическому развитию регионов, планам развития государственных органов, национальным проектам, планам развития области, города республиканского значения, столицы.</w:t>
      </w:r>
    </w:p>
    <w:bookmarkStart w:name="z104" w:id="14"/>
    <w:p>
      <w:pPr>
        <w:spacing w:after="0"/>
        <w:ind w:left="0"/>
        <w:jc w:val="both"/>
      </w:pPr>
      <w:r>
        <w:rPr>
          <w:rFonts w:ascii="Times New Roman"/>
          <w:b w:val="false"/>
          <w:i w:val="false"/>
          <w:color w:val="000000"/>
          <w:sz w:val="28"/>
        </w:rPr>
        <w:t>
      Целевые трансферты на развитие выделяются на строительство, реконструкцию:</w:t>
      </w:r>
    </w:p>
    <w:bookmarkEnd w:id="14"/>
    <w:bookmarkStart w:name="z105" w:id="15"/>
    <w:p>
      <w:pPr>
        <w:spacing w:after="0"/>
        <w:ind w:left="0"/>
        <w:jc w:val="both"/>
      </w:pPr>
      <w:r>
        <w:rPr>
          <w:rFonts w:ascii="Times New Roman"/>
          <w:b w:val="false"/>
          <w:i w:val="false"/>
          <w:color w:val="000000"/>
          <w:sz w:val="28"/>
        </w:rPr>
        <w:t>
      1) объектов образования; приоритетных объектов образования местного значения, центров инновационного творчества школьников (дворцы школьников на 500-600 мест, детские школы искусства на 150 мест);</w:t>
      </w:r>
    </w:p>
    <w:bookmarkEnd w:id="15"/>
    <w:bookmarkStart w:name="z106" w:id="16"/>
    <w:p>
      <w:pPr>
        <w:spacing w:after="0"/>
        <w:ind w:left="0"/>
        <w:jc w:val="both"/>
      </w:pPr>
      <w:r>
        <w:rPr>
          <w:rFonts w:ascii="Times New Roman"/>
          <w:b w:val="false"/>
          <w:i w:val="false"/>
          <w:color w:val="000000"/>
          <w:sz w:val="28"/>
        </w:rPr>
        <w:t>
      2) объектов здравоохранения; приоритетных объектов здравоохранения местного значения;</w:t>
      </w:r>
    </w:p>
    <w:bookmarkEnd w:id="16"/>
    <w:bookmarkStart w:name="z107" w:id="17"/>
    <w:p>
      <w:pPr>
        <w:spacing w:after="0"/>
        <w:ind w:left="0"/>
        <w:jc w:val="both"/>
      </w:pPr>
      <w:r>
        <w:rPr>
          <w:rFonts w:ascii="Times New Roman"/>
          <w:b w:val="false"/>
          <w:i w:val="false"/>
          <w:color w:val="000000"/>
          <w:sz w:val="28"/>
        </w:rPr>
        <w:t>
      3) медико-социальных учреждений: психоневрологических медико-социальных учреждений, реабилитационных центров для лиц с инвалидностью, центров реабилитации и адаптации детей с инвалидностью;</w:t>
      </w:r>
    </w:p>
    <w:bookmarkEnd w:id="17"/>
    <w:bookmarkStart w:name="z108" w:id="18"/>
    <w:p>
      <w:pPr>
        <w:spacing w:after="0"/>
        <w:ind w:left="0"/>
        <w:jc w:val="both"/>
      </w:pPr>
      <w:r>
        <w:rPr>
          <w:rFonts w:ascii="Times New Roman"/>
          <w:b w:val="false"/>
          <w:i w:val="false"/>
          <w:color w:val="000000"/>
          <w:sz w:val="28"/>
        </w:rPr>
        <w:t>
      4) газопроводов-отводов высокого давления от магистральных газопроводов и подводящих межпоселковых газопроводов высокого давления со строительством автоматизированных станций распределения газа;</w:t>
      </w:r>
    </w:p>
    <w:bookmarkEnd w:id="18"/>
    <w:bookmarkStart w:name="z109" w:id="19"/>
    <w:p>
      <w:pPr>
        <w:spacing w:after="0"/>
        <w:ind w:left="0"/>
        <w:jc w:val="both"/>
      </w:pPr>
      <w:r>
        <w:rPr>
          <w:rFonts w:ascii="Times New Roman"/>
          <w:b w:val="false"/>
          <w:i w:val="false"/>
          <w:color w:val="000000"/>
          <w:sz w:val="28"/>
        </w:rPr>
        <w:t>
      5) арендного (коммунального) жилья по государственной (отраслевой) программе;</w:t>
      </w:r>
    </w:p>
    <w:bookmarkEnd w:id="19"/>
    <w:bookmarkStart w:name="z110" w:id="20"/>
    <w:p>
      <w:pPr>
        <w:spacing w:after="0"/>
        <w:ind w:left="0"/>
        <w:jc w:val="both"/>
      </w:pPr>
      <w:r>
        <w:rPr>
          <w:rFonts w:ascii="Times New Roman"/>
          <w:b w:val="false"/>
          <w:i w:val="false"/>
          <w:color w:val="000000"/>
          <w:sz w:val="28"/>
        </w:rPr>
        <w:t>
      6) автомобильных дорог областного и районного значения, улиц городов и населенных пунктов;</w:t>
      </w:r>
    </w:p>
    <w:bookmarkEnd w:id="20"/>
    <w:bookmarkStart w:name="z111" w:id="21"/>
    <w:p>
      <w:pPr>
        <w:spacing w:after="0"/>
        <w:ind w:left="0"/>
        <w:jc w:val="both"/>
      </w:pPr>
      <w:r>
        <w:rPr>
          <w:rFonts w:ascii="Times New Roman"/>
          <w:b w:val="false"/>
          <w:i w:val="false"/>
          <w:color w:val="000000"/>
          <w:sz w:val="28"/>
        </w:rPr>
        <w:t>
      7) систем водоснабжения и водоотведения городов и сельских населенных пунктов;</w:t>
      </w:r>
    </w:p>
    <w:bookmarkEnd w:id="21"/>
    <w:bookmarkStart w:name="z112" w:id="22"/>
    <w:p>
      <w:pPr>
        <w:spacing w:after="0"/>
        <w:ind w:left="0"/>
        <w:jc w:val="both"/>
      </w:pPr>
      <w:r>
        <w:rPr>
          <w:rFonts w:ascii="Times New Roman"/>
          <w:b w:val="false"/>
          <w:i w:val="false"/>
          <w:color w:val="000000"/>
          <w:sz w:val="28"/>
        </w:rPr>
        <w:t>
      8) объектов по инженерной защите населения, объектов и территорий от природных стихийных бедствий;</w:t>
      </w:r>
    </w:p>
    <w:bookmarkEnd w:id="22"/>
    <w:bookmarkStart w:name="z113" w:id="23"/>
    <w:p>
      <w:pPr>
        <w:spacing w:after="0"/>
        <w:ind w:left="0"/>
        <w:jc w:val="both"/>
      </w:pPr>
      <w:r>
        <w:rPr>
          <w:rFonts w:ascii="Times New Roman"/>
          <w:b w:val="false"/>
          <w:i w:val="false"/>
          <w:color w:val="000000"/>
          <w:sz w:val="28"/>
        </w:rPr>
        <w:t>
      9) объектов культуры, спорта и туризма, благоустройства, охраны окружающей среды, агропромышленного комплекса, лесного, рыбного хозяйства, коммунального, водного хозяйства, транспортной, инженерно-коммуникационной, индустриально-инновационной инфраструктуры, теплоэнергетической системы, общественного порядка и безопасности местного значения;</w:t>
      </w:r>
    </w:p>
    <w:bookmarkEnd w:id="23"/>
    <w:bookmarkStart w:name="z114" w:id="24"/>
    <w:p>
      <w:pPr>
        <w:spacing w:after="0"/>
        <w:ind w:left="0"/>
        <w:jc w:val="both"/>
      </w:pPr>
      <w:r>
        <w:rPr>
          <w:rFonts w:ascii="Times New Roman"/>
          <w:b w:val="false"/>
          <w:i w:val="false"/>
          <w:color w:val="000000"/>
          <w:sz w:val="28"/>
        </w:rPr>
        <w:t>
      10) объектов специализированных центров обслуживания населения;</w:t>
      </w:r>
    </w:p>
    <w:bookmarkEnd w:id="24"/>
    <w:bookmarkStart w:name="z115" w:id="25"/>
    <w:p>
      <w:pPr>
        <w:spacing w:after="0"/>
        <w:ind w:left="0"/>
        <w:jc w:val="both"/>
      </w:pPr>
      <w:r>
        <w:rPr>
          <w:rFonts w:ascii="Times New Roman"/>
          <w:b w:val="false"/>
          <w:i w:val="false"/>
          <w:color w:val="000000"/>
          <w:sz w:val="28"/>
        </w:rPr>
        <w:t>
      11) научных лабораторий повышенного уровня биологической безопасности и подземных хранилищ для коллекции опасных и особо опасных штаммов;</w:t>
      </w:r>
    </w:p>
    <w:bookmarkEnd w:id="25"/>
    <w:bookmarkStart w:name="z116" w:id="26"/>
    <w:p>
      <w:pPr>
        <w:spacing w:after="0"/>
        <w:ind w:left="0"/>
        <w:jc w:val="both"/>
      </w:pPr>
      <w:r>
        <w:rPr>
          <w:rFonts w:ascii="Times New Roman"/>
          <w:b w:val="false"/>
          <w:i w:val="false"/>
          <w:color w:val="000000"/>
          <w:sz w:val="28"/>
        </w:rPr>
        <w:t>
      12) объектов по производству иммунобиологических препаратов;</w:t>
      </w:r>
    </w:p>
    <w:bookmarkEnd w:id="26"/>
    <w:bookmarkStart w:name="z117" w:id="27"/>
    <w:p>
      <w:pPr>
        <w:spacing w:after="0"/>
        <w:ind w:left="0"/>
        <w:jc w:val="both"/>
      </w:pPr>
      <w:r>
        <w:rPr>
          <w:rFonts w:ascii="Times New Roman"/>
          <w:b w:val="false"/>
          <w:i w:val="false"/>
          <w:color w:val="000000"/>
          <w:sz w:val="28"/>
        </w:rPr>
        <w:t>
      13) объектов инфраструктуры биологической безопасности, осуществляющих обращение с патогенными биологическими агентами 1, 2, 3, 4 групп патогенности, в том числе обеспечения их физической защиты.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приказами Министра финансов РК от 21.08.2017 </w:t>
      </w:r>
      <w:r>
        <w:rPr>
          <w:rFonts w:ascii="Times New Roman"/>
          <w:b w:val="false"/>
          <w:i w:val="false"/>
          <w:color w:val="000000"/>
          <w:sz w:val="28"/>
        </w:rPr>
        <w:t>№ 506</w:t>
      </w:r>
      <w:r>
        <w:rPr>
          <w:rFonts w:ascii="Times New Roman"/>
          <w:b w:val="false"/>
          <w:i w:val="false"/>
          <w:color w:val="ff0000"/>
          <w:sz w:val="28"/>
        </w:rPr>
        <w:t xml:space="preserve">; от 05.01.2020 </w:t>
      </w:r>
      <w:r>
        <w:rPr>
          <w:rFonts w:ascii="Times New Roman"/>
          <w:b w:val="false"/>
          <w:i w:val="false"/>
          <w:color w:val="000000"/>
          <w:sz w:val="28"/>
        </w:rPr>
        <w:t>№ 1457</w:t>
      </w:r>
      <w:r>
        <w:rPr>
          <w:rFonts w:ascii="Times New Roman"/>
          <w:b w:val="false"/>
          <w:i w:val="false"/>
          <w:color w:val="ff0000"/>
          <w:sz w:val="28"/>
        </w:rPr>
        <w:t xml:space="preserve">; от 10.03.2021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даты его первого официального опубликования); от 18.03.2022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05.07.2022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02.02.2023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16.05.2023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5-1. Целевые трансферты на развитие из республиканского бюджета выделяются бюджетам областей, городов республиканского значения, столицы в соответствии с целями, задачами, целевыми индикаторами и показателями результатов документов Системы государственного планирования при обеспеченности регионов инфраструктурой ниже среднереспубликанского уровня согласно предложений центральных уполномоченных органов соответствующей отрасли.</w:t>
      </w:r>
    </w:p>
    <w:bookmarkEnd w:id="28"/>
    <w:p>
      <w:pPr>
        <w:spacing w:after="0"/>
        <w:ind w:left="0"/>
        <w:jc w:val="both"/>
      </w:pPr>
      <w:r>
        <w:rPr>
          <w:rFonts w:ascii="Times New Roman"/>
          <w:b w:val="false"/>
          <w:i w:val="false"/>
          <w:color w:val="000000"/>
          <w:sz w:val="28"/>
        </w:rPr>
        <w:t>
      При этом из республиканского бюджета финансируются расходы на строительство, реконструкцию, расширение и модернизацию:</w:t>
      </w:r>
    </w:p>
    <w:p>
      <w:pPr>
        <w:spacing w:after="0"/>
        <w:ind w:left="0"/>
        <w:jc w:val="both"/>
      </w:pPr>
      <w:r>
        <w:rPr>
          <w:rFonts w:ascii="Times New Roman"/>
          <w:b w:val="false"/>
          <w:i w:val="false"/>
          <w:color w:val="000000"/>
          <w:sz w:val="28"/>
        </w:rPr>
        <w:t>
      общеобразовательных школ взамен аварийных и подлежащих сносу, решающие проблему 3-х и более сменного обучения и дефицита ученических мест в селах и городах, с мощностью 300 мест и более, а в населенных пунктах, прилегающих к городам республиканского значения и столице, с мощностью менее 300 мест;</w:t>
      </w:r>
    </w:p>
    <w:p>
      <w:pPr>
        <w:spacing w:after="0"/>
        <w:ind w:left="0"/>
        <w:jc w:val="both"/>
      </w:pPr>
      <w:r>
        <w:rPr>
          <w:rFonts w:ascii="Times New Roman"/>
          <w:b w:val="false"/>
          <w:i w:val="false"/>
          <w:color w:val="000000"/>
          <w:sz w:val="28"/>
        </w:rPr>
        <w:t>
      многопрофильных и противотуберкулезных организаций с мощностью не менее 200 коек, а также перинатальных центров и родильных домов с мощностью не менее 200 коек и поликлиники с мощностью не менее 250 посещений в смену, взамен аварийных и подлежащих сносу, создающие угрозу в ограничении доступности медицинской помощи;</w:t>
      </w:r>
    </w:p>
    <w:p>
      <w:pPr>
        <w:spacing w:after="0"/>
        <w:ind w:left="0"/>
        <w:jc w:val="both"/>
      </w:pPr>
      <w:r>
        <w:rPr>
          <w:rFonts w:ascii="Times New Roman"/>
          <w:b w:val="false"/>
          <w:i w:val="false"/>
          <w:color w:val="000000"/>
          <w:sz w:val="28"/>
        </w:rPr>
        <w:t>
      амбулаторно-поликлинических организаций мощностью менее 250 посещений в смену в населенных пунктах, прилегающих к городам республиканского значения и столице, а также расположенных на окраинах городов республиканского значения и столицы, и в опорных сельских населенных пунктах;</w:t>
      </w:r>
    </w:p>
    <w:p>
      <w:pPr>
        <w:spacing w:after="0"/>
        <w:ind w:left="0"/>
        <w:jc w:val="both"/>
      </w:pPr>
      <w:r>
        <w:rPr>
          <w:rFonts w:ascii="Times New Roman"/>
          <w:b w:val="false"/>
          <w:i w:val="false"/>
          <w:color w:val="000000"/>
          <w:sz w:val="28"/>
        </w:rPr>
        <w:t>
      центров производства крови, ее компонентов и препаратов для местных организаций здравоохранения;</w:t>
      </w:r>
    </w:p>
    <w:p>
      <w:pPr>
        <w:spacing w:after="0"/>
        <w:ind w:left="0"/>
        <w:jc w:val="both"/>
      </w:pPr>
      <w:r>
        <w:rPr>
          <w:rFonts w:ascii="Times New Roman"/>
          <w:b w:val="false"/>
          <w:i w:val="false"/>
          <w:color w:val="000000"/>
          <w:sz w:val="28"/>
        </w:rPr>
        <w:t>
      психоневрологические медико-социальные учреждения;</w:t>
      </w:r>
    </w:p>
    <w:p>
      <w:pPr>
        <w:spacing w:after="0"/>
        <w:ind w:left="0"/>
        <w:jc w:val="both"/>
      </w:pPr>
      <w:r>
        <w:rPr>
          <w:rFonts w:ascii="Times New Roman"/>
          <w:b w:val="false"/>
          <w:i w:val="false"/>
          <w:color w:val="000000"/>
          <w:sz w:val="28"/>
        </w:rPr>
        <w:t>
      детские психоневрологические медико-социальные учреждения;</w:t>
      </w:r>
    </w:p>
    <w:p>
      <w:pPr>
        <w:spacing w:after="0"/>
        <w:ind w:left="0"/>
        <w:jc w:val="both"/>
      </w:pPr>
      <w:r>
        <w:rPr>
          <w:rFonts w:ascii="Times New Roman"/>
          <w:b w:val="false"/>
          <w:i w:val="false"/>
          <w:color w:val="000000"/>
          <w:sz w:val="28"/>
        </w:rPr>
        <w:t>
      реабилитационные центры для лиц с инвалидностью, центры реабилитации и адаптации детей с инвалидностью;</w:t>
      </w:r>
    </w:p>
    <w:p>
      <w:pPr>
        <w:spacing w:after="0"/>
        <w:ind w:left="0"/>
        <w:jc w:val="both"/>
      </w:pPr>
      <w:r>
        <w:rPr>
          <w:rFonts w:ascii="Times New Roman"/>
          <w:b w:val="false"/>
          <w:i w:val="false"/>
          <w:color w:val="000000"/>
          <w:sz w:val="28"/>
        </w:rPr>
        <w:t>
      автомобильных дорог областного и районного значения;</w:t>
      </w:r>
    </w:p>
    <w:p>
      <w:pPr>
        <w:spacing w:after="0"/>
        <w:ind w:left="0"/>
        <w:jc w:val="both"/>
      </w:pPr>
      <w:r>
        <w:rPr>
          <w:rFonts w:ascii="Times New Roman"/>
          <w:b w:val="false"/>
          <w:i w:val="false"/>
          <w:color w:val="000000"/>
          <w:sz w:val="28"/>
        </w:rPr>
        <w:t>
      жилья и инженерно-коммуникационной инфраструктуры к жилью;</w:t>
      </w:r>
    </w:p>
    <w:p>
      <w:pPr>
        <w:spacing w:after="0"/>
        <w:ind w:left="0"/>
        <w:jc w:val="both"/>
      </w:pPr>
      <w:r>
        <w:rPr>
          <w:rFonts w:ascii="Times New Roman"/>
          <w:b w:val="false"/>
          <w:i w:val="false"/>
          <w:color w:val="000000"/>
          <w:sz w:val="28"/>
        </w:rPr>
        <w:t>
      объектов, сооружений, сетей водоснабжения и водоотведения;</w:t>
      </w:r>
    </w:p>
    <w:p>
      <w:pPr>
        <w:spacing w:after="0"/>
        <w:ind w:left="0"/>
        <w:jc w:val="both"/>
      </w:pPr>
      <w:r>
        <w:rPr>
          <w:rFonts w:ascii="Times New Roman"/>
          <w:b w:val="false"/>
          <w:i w:val="false"/>
          <w:color w:val="000000"/>
          <w:sz w:val="28"/>
        </w:rPr>
        <w:t>
      улиц городов республиканского значения, столицы;</w:t>
      </w:r>
    </w:p>
    <w:p>
      <w:pPr>
        <w:spacing w:after="0"/>
        <w:ind w:left="0"/>
        <w:jc w:val="both"/>
      </w:pPr>
      <w:r>
        <w:rPr>
          <w:rFonts w:ascii="Times New Roman"/>
          <w:b w:val="false"/>
          <w:i w:val="false"/>
          <w:color w:val="000000"/>
          <w:sz w:val="28"/>
        </w:rPr>
        <w:t>
      подстанций и линии электропередач напряжением выше 35/10/0,4 кВ, а в населенных пунктах, прилегающих к городам республиканского значения, столице и малых городах с численностью до 50 тысяч человек и в опорных сельских населенных пунктах, напряжением 0,4 кВ и выше;</w:t>
      </w:r>
    </w:p>
    <w:p>
      <w:pPr>
        <w:spacing w:after="0"/>
        <w:ind w:left="0"/>
        <w:jc w:val="both"/>
      </w:pPr>
      <w:r>
        <w:rPr>
          <w:rFonts w:ascii="Times New Roman"/>
          <w:b w:val="false"/>
          <w:i w:val="false"/>
          <w:color w:val="000000"/>
          <w:sz w:val="28"/>
        </w:rPr>
        <w:t>
      теплоэлектроцентралей и котельных мощностью 100 Гкал/час и выше, а в населенных пунктах, прилегающих к городам республиканского значения, столице и малых городах с численностью до 50 тысяч человек и в опорных сельских населенных пунктах, всех мощностей;</w:t>
      </w:r>
    </w:p>
    <w:p>
      <w:pPr>
        <w:spacing w:after="0"/>
        <w:ind w:left="0"/>
        <w:jc w:val="both"/>
      </w:pPr>
      <w:r>
        <w:rPr>
          <w:rFonts w:ascii="Times New Roman"/>
          <w:b w:val="false"/>
          <w:i w:val="false"/>
          <w:color w:val="000000"/>
          <w:sz w:val="28"/>
        </w:rPr>
        <w:t>
      магистральных газопроводов, газопроводов-отводов высокого давления от магистральных газопроводов, автоматизированных газораспределительных станций, подводящих межпоселковых газопроводов высокого давления, газораспределительных сетей в пределах границ (черты) населенных пунктов;</w:t>
      </w:r>
    </w:p>
    <w:p>
      <w:pPr>
        <w:spacing w:after="0"/>
        <w:ind w:left="0"/>
        <w:jc w:val="both"/>
      </w:pPr>
      <w:r>
        <w:rPr>
          <w:rFonts w:ascii="Times New Roman"/>
          <w:b w:val="false"/>
          <w:i w:val="false"/>
          <w:color w:val="000000"/>
          <w:sz w:val="28"/>
        </w:rPr>
        <w:t>
      полигонов (неопасных, твердых бытовых отходов);</w:t>
      </w:r>
    </w:p>
    <w:p>
      <w:pPr>
        <w:spacing w:after="0"/>
        <w:ind w:left="0"/>
        <w:jc w:val="both"/>
      </w:pPr>
      <w:r>
        <w:rPr>
          <w:rFonts w:ascii="Times New Roman"/>
          <w:b w:val="false"/>
          <w:i w:val="false"/>
          <w:color w:val="000000"/>
          <w:sz w:val="28"/>
        </w:rPr>
        <w:t>
      сортировочных комплексов (станций) для населенных пунктов с численностью менее пятидесяти тысяч человек;</w:t>
      </w:r>
    </w:p>
    <w:p>
      <w:pPr>
        <w:spacing w:after="0"/>
        <w:ind w:left="0"/>
        <w:jc w:val="both"/>
      </w:pPr>
      <w:r>
        <w:rPr>
          <w:rFonts w:ascii="Times New Roman"/>
          <w:b w:val="false"/>
          <w:i w:val="false"/>
          <w:color w:val="000000"/>
          <w:sz w:val="28"/>
        </w:rPr>
        <w:t>
      мусороперегрузочных комплексов (площадок) в малых населенных пунктах;</w:t>
      </w:r>
    </w:p>
    <w:p>
      <w:pPr>
        <w:spacing w:after="0"/>
        <w:ind w:left="0"/>
        <w:jc w:val="both"/>
      </w:pPr>
      <w:r>
        <w:rPr>
          <w:rFonts w:ascii="Times New Roman"/>
          <w:b w:val="false"/>
          <w:i w:val="false"/>
          <w:color w:val="000000"/>
          <w:sz w:val="28"/>
        </w:rPr>
        <w:t>
      площадок для переработки строительных материалов;</w:t>
      </w:r>
    </w:p>
    <w:p>
      <w:pPr>
        <w:spacing w:after="0"/>
        <w:ind w:left="0"/>
        <w:jc w:val="both"/>
      </w:pPr>
      <w:r>
        <w:rPr>
          <w:rFonts w:ascii="Times New Roman"/>
          <w:b w:val="false"/>
          <w:i w:val="false"/>
          <w:color w:val="000000"/>
          <w:sz w:val="28"/>
        </w:rPr>
        <w:t>
      рекультивацию объектов размещения отходов;</w:t>
      </w:r>
    </w:p>
    <w:p>
      <w:pPr>
        <w:spacing w:after="0"/>
        <w:ind w:left="0"/>
        <w:jc w:val="both"/>
      </w:pPr>
      <w:r>
        <w:rPr>
          <w:rFonts w:ascii="Times New Roman"/>
          <w:b w:val="false"/>
          <w:i w:val="false"/>
          <w:color w:val="000000"/>
          <w:sz w:val="28"/>
        </w:rPr>
        <w:t>
      научных лабораторий повышенного уровня биологической безопасности и подземных хранилищ для коллекции опасных и особо опасных штаммов;</w:t>
      </w:r>
    </w:p>
    <w:p>
      <w:pPr>
        <w:spacing w:after="0"/>
        <w:ind w:left="0"/>
        <w:jc w:val="both"/>
      </w:pPr>
      <w:r>
        <w:rPr>
          <w:rFonts w:ascii="Times New Roman"/>
          <w:b w:val="false"/>
          <w:i w:val="false"/>
          <w:color w:val="000000"/>
          <w:sz w:val="28"/>
        </w:rPr>
        <w:t>
      цеха по производству субстанций по выпуску иммунобиологических препаратов, соответствующих требованиям надлежащей производственной практики GMP;</w:t>
      </w:r>
    </w:p>
    <w:p>
      <w:pPr>
        <w:spacing w:after="0"/>
        <w:ind w:left="0"/>
        <w:jc w:val="both"/>
      </w:pPr>
      <w:r>
        <w:rPr>
          <w:rFonts w:ascii="Times New Roman"/>
          <w:b w:val="false"/>
          <w:i w:val="false"/>
          <w:color w:val="000000"/>
          <w:sz w:val="28"/>
        </w:rPr>
        <w:t>
      объектов первичной медико-санитарной помощи (медицинские пункты, фельдшерско-акушерские пункты, врачебные амбулатории), реализуемых в рамках пилотного национального проекта "Модернизация сельского здравоохранения";</w:t>
      </w:r>
    </w:p>
    <w:p>
      <w:pPr>
        <w:spacing w:after="0"/>
        <w:ind w:left="0"/>
        <w:jc w:val="both"/>
      </w:pPr>
      <w:r>
        <w:rPr>
          <w:rFonts w:ascii="Times New Roman"/>
          <w:b w:val="false"/>
          <w:i w:val="false"/>
          <w:color w:val="000000"/>
          <w:sz w:val="28"/>
        </w:rPr>
        <w:t>
      объектов инфраструктуры биологической безопасности, осуществляющих обращение с патогенными биологическими агентами 1, 2, 3, 4 групп патогенности, в том числе обеспечения их физической защиты;</w:t>
      </w:r>
    </w:p>
    <w:p>
      <w:pPr>
        <w:spacing w:after="0"/>
        <w:ind w:left="0"/>
        <w:jc w:val="both"/>
      </w:pPr>
      <w:r>
        <w:rPr>
          <w:rFonts w:ascii="Times New Roman"/>
          <w:b w:val="false"/>
          <w:i w:val="false"/>
          <w:color w:val="000000"/>
          <w:sz w:val="28"/>
        </w:rPr>
        <w:t>
      центров инновационного творчества школьников (дворцы школьников на 500-600 мест, детские школы искусства на 150 мест).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финансов РК от 28.11.2017 </w:t>
      </w:r>
      <w:r>
        <w:rPr>
          <w:rFonts w:ascii="Times New Roman"/>
          <w:b w:val="false"/>
          <w:i w:val="false"/>
          <w:color w:val="000000"/>
          <w:sz w:val="28"/>
        </w:rPr>
        <w:t>№ 689</w:t>
      </w:r>
      <w:r>
        <w:rPr>
          <w:rFonts w:ascii="Times New Roman"/>
          <w:b w:val="false"/>
          <w:i w:val="false"/>
          <w:color w:val="ff0000"/>
          <w:sz w:val="28"/>
        </w:rPr>
        <w:t xml:space="preserve">; в редакции приказа Заместителя Премьер-Министра - Министра финансов РК от 02.02.2023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16.05.2023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29"/>
    <w:p>
      <w:pPr>
        <w:spacing w:after="0"/>
        <w:ind w:left="0"/>
        <w:jc w:val="both"/>
      </w:pPr>
      <w:r>
        <w:rPr>
          <w:rFonts w:ascii="Times New Roman"/>
          <w:b w:val="false"/>
          <w:i w:val="false"/>
          <w:color w:val="000000"/>
          <w:sz w:val="28"/>
        </w:rPr>
        <w:t>
      6. Местный исполнительный орган области, города республиканского значения, столицы, района (города областного значения), аппарат акима города районного значения, села, поселка, сельского округа для определения сумм целевых трансфертов на развитие не позднее 15 марта текущего финансового года представляют в соответствующий центральный государственный орган или исполнительный орган, финансируемый из областного бюджета, бюджетов города республиканского значения, столицы, районного (города областного значения) бюджета:</w:t>
      </w:r>
    </w:p>
    <w:bookmarkEnd w:id="29"/>
    <w:bookmarkStart w:name="z30" w:id="30"/>
    <w:p>
      <w:pPr>
        <w:spacing w:after="0"/>
        <w:ind w:left="0"/>
        <w:jc w:val="both"/>
      </w:pPr>
      <w:r>
        <w:rPr>
          <w:rFonts w:ascii="Times New Roman"/>
          <w:b w:val="false"/>
          <w:i w:val="false"/>
          <w:color w:val="000000"/>
          <w:sz w:val="28"/>
        </w:rPr>
        <w:t>
      1) заявку с указанием перечня МБИ в разрезе объектов и сумму расходов по ним;</w:t>
      </w:r>
    </w:p>
    <w:bookmarkEnd w:id="30"/>
    <w:bookmarkStart w:name="z31" w:id="31"/>
    <w:p>
      <w:pPr>
        <w:spacing w:after="0"/>
        <w:ind w:left="0"/>
        <w:jc w:val="both"/>
      </w:pPr>
      <w:r>
        <w:rPr>
          <w:rFonts w:ascii="Times New Roman"/>
          <w:b w:val="false"/>
          <w:i w:val="false"/>
          <w:color w:val="000000"/>
          <w:sz w:val="28"/>
        </w:rPr>
        <w:t>
      2) технико-экономическое обоснование с заключением государственной экспертизы (в случае наличия) по местным бюджетным инвестиционным проектам, требующим разработки технико-экономического обоснования;</w:t>
      </w:r>
    </w:p>
    <w:bookmarkEnd w:id="31"/>
    <w:bookmarkStart w:name="z32" w:id="32"/>
    <w:p>
      <w:pPr>
        <w:spacing w:after="0"/>
        <w:ind w:left="0"/>
        <w:jc w:val="both"/>
      </w:pPr>
      <w:r>
        <w:rPr>
          <w:rFonts w:ascii="Times New Roman"/>
          <w:b w:val="false"/>
          <w:i w:val="false"/>
          <w:color w:val="000000"/>
          <w:sz w:val="28"/>
        </w:rPr>
        <w:t>
      3) проектно-сметную документацию с заключением государственной экспертизы (в случае наличия) по местным бюджетным инвестиционным проектам;</w:t>
      </w:r>
    </w:p>
    <w:bookmarkEnd w:id="32"/>
    <w:bookmarkStart w:name="z33" w:id="33"/>
    <w:p>
      <w:pPr>
        <w:spacing w:after="0"/>
        <w:ind w:left="0"/>
        <w:jc w:val="both"/>
      </w:pPr>
      <w:r>
        <w:rPr>
          <w:rFonts w:ascii="Times New Roman"/>
          <w:b w:val="false"/>
          <w:i w:val="false"/>
          <w:color w:val="000000"/>
          <w:sz w:val="28"/>
        </w:rPr>
        <w:t>
      4) приказ государственного органа - администратора программ или ведомства уполномоченного государственного органа по делам архитектуры, градостроительства и строительства на технико-экономическое обоснование или проектно-сметную документацию (в случае наличия);</w:t>
      </w:r>
    </w:p>
    <w:bookmarkEnd w:id="33"/>
    <w:bookmarkStart w:name="z34" w:id="34"/>
    <w:p>
      <w:pPr>
        <w:spacing w:after="0"/>
        <w:ind w:left="0"/>
        <w:jc w:val="both"/>
      </w:pPr>
      <w:r>
        <w:rPr>
          <w:rFonts w:ascii="Times New Roman"/>
          <w:b w:val="false"/>
          <w:i w:val="false"/>
          <w:color w:val="000000"/>
          <w:sz w:val="28"/>
        </w:rPr>
        <w:t>
      5) инвестиционное предложение по местным государственным инвестиционным проектам;</w:t>
      </w:r>
    </w:p>
    <w:bookmarkEnd w:id="34"/>
    <w:bookmarkStart w:name="z35" w:id="35"/>
    <w:p>
      <w:pPr>
        <w:spacing w:after="0"/>
        <w:ind w:left="0"/>
        <w:jc w:val="both"/>
      </w:pPr>
      <w:r>
        <w:rPr>
          <w:rFonts w:ascii="Times New Roman"/>
          <w:b w:val="false"/>
          <w:i w:val="false"/>
          <w:color w:val="000000"/>
          <w:sz w:val="28"/>
        </w:rPr>
        <w:t>
      6) финансово-экономическое обоснование местных бюджетных инвестиций, планируемых к реализации посредством участия государства в уставном капитале юридических лиц;</w:t>
      </w:r>
    </w:p>
    <w:bookmarkEnd w:id="35"/>
    <w:bookmarkStart w:name="z36" w:id="36"/>
    <w:p>
      <w:pPr>
        <w:spacing w:after="0"/>
        <w:ind w:left="0"/>
        <w:jc w:val="both"/>
      </w:pPr>
      <w:r>
        <w:rPr>
          <w:rFonts w:ascii="Times New Roman"/>
          <w:b w:val="false"/>
          <w:i w:val="false"/>
          <w:color w:val="000000"/>
          <w:sz w:val="28"/>
        </w:rPr>
        <w:t>
      7) экономические заключения на инвестиционные предложения, экономические заключения по бюджетным инвестиционным проектам и экономические заключения по бюджетным инвестициям, планируемым к реализации посредством участия государства в уставном капитале юридических лиц, соответствующего местного уполномоченного органа по государственному планированию;</w:t>
      </w:r>
    </w:p>
    <w:bookmarkEnd w:id="36"/>
    <w:bookmarkStart w:name="z37" w:id="37"/>
    <w:p>
      <w:pPr>
        <w:spacing w:after="0"/>
        <w:ind w:left="0"/>
        <w:jc w:val="both"/>
      </w:pPr>
      <w:r>
        <w:rPr>
          <w:rFonts w:ascii="Times New Roman"/>
          <w:b w:val="false"/>
          <w:i w:val="false"/>
          <w:color w:val="000000"/>
          <w:sz w:val="28"/>
        </w:rPr>
        <w:t>
      8) отраслевое заключение соответствующего исполнительного органа, финансируемого за счет областного бюджета, бюджетов города республиканского значения, столицы или районного (города областного значения) бюджета;</w:t>
      </w:r>
    </w:p>
    <w:bookmarkEnd w:id="37"/>
    <w:bookmarkStart w:name="z38" w:id="38"/>
    <w:p>
      <w:pPr>
        <w:spacing w:after="0"/>
        <w:ind w:left="0"/>
        <w:jc w:val="both"/>
      </w:pPr>
      <w:r>
        <w:rPr>
          <w:rFonts w:ascii="Times New Roman"/>
          <w:b w:val="false"/>
          <w:i w:val="false"/>
          <w:color w:val="000000"/>
          <w:sz w:val="28"/>
        </w:rPr>
        <w:t>
      9) расчет стоимости строительства, письмо-согласование о результатах расчета лимита сметной стоимости объекта по пилотным инвестиционным бюджетным проектам, планируемым к реализации в рамках строительства объектов в отраслях здравоохранения, образования, жилищного строительства в городе Астана, Жамбылской и Северо-Казахстанской областях.</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10.03.2021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даты его первого официального опубликования); с изменением, внесенным приказом Заместителя Премьер-Министра - Министра финансов РК от 02.02.2023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39"/>
    <w:p>
      <w:pPr>
        <w:spacing w:after="0"/>
        <w:ind w:left="0"/>
        <w:jc w:val="both"/>
      </w:pPr>
      <w:r>
        <w:rPr>
          <w:rFonts w:ascii="Times New Roman"/>
          <w:b w:val="false"/>
          <w:i w:val="false"/>
          <w:color w:val="000000"/>
          <w:sz w:val="28"/>
        </w:rPr>
        <w:t xml:space="preserve">
      7. Соответствующий центральный государственный орган или исполнительный орган, финансируемый из областного бюджета, бюджета города республиканского значения, столицы, включает МБИ, отвечающие требованиям, установленным </w:t>
      </w:r>
      <w:r>
        <w:rPr>
          <w:rFonts w:ascii="Times New Roman"/>
          <w:b w:val="false"/>
          <w:i w:val="false"/>
          <w:color w:val="000000"/>
          <w:sz w:val="28"/>
        </w:rPr>
        <w:t>Приказом № 129</w:t>
      </w:r>
      <w:r>
        <w:rPr>
          <w:rFonts w:ascii="Times New Roman"/>
          <w:b w:val="false"/>
          <w:i w:val="false"/>
          <w:color w:val="000000"/>
          <w:sz w:val="28"/>
        </w:rPr>
        <w:t>, в перечень МБИ в разрезе объектов, с учетом:</w:t>
      </w:r>
    </w:p>
    <w:bookmarkEnd w:id="39"/>
    <w:bookmarkStart w:name="z84" w:id="40"/>
    <w:p>
      <w:pPr>
        <w:spacing w:after="0"/>
        <w:ind w:left="0"/>
        <w:jc w:val="both"/>
      </w:pPr>
      <w:r>
        <w:rPr>
          <w:rFonts w:ascii="Times New Roman"/>
          <w:b w:val="false"/>
          <w:i w:val="false"/>
          <w:color w:val="000000"/>
          <w:sz w:val="28"/>
        </w:rPr>
        <w:t>
      1) приоритетности развития соответствующей отрасли на основании документов Системы государственного планирования;</w:t>
      </w:r>
    </w:p>
    <w:bookmarkEnd w:id="40"/>
    <w:bookmarkStart w:name="z85" w:id="41"/>
    <w:p>
      <w:pPr>
        <w:spacing w:after="0"/>
        <w:ind w:left="0"/>
        <w:jc w:val="both"/>
      </w:pPr>
      <w:r>
        <w:rPr>
          <w:rFonts w:ascii="Times New Roman"/>
          <w:b w:val="false"/>
          <w:i w:val="false"/>
          <w:color w:val="000000"/>
          <w:sz w:val="28"/>
        </w:rPr>
        <w:t>
      2) местонахождения и плотности населения региона;</w:t>
      </w:r>
    </w:p>
    <w:bookmarkEnd w:id="41"/>
    <w:bookmarkStart w:name="z86" w:id="42"/>
    <w:p>
      <w:pPr>
        <w:spacing w:after="0"/>
        <w:ind w:left="0"/>
        <w:jc w:val="both"/>
      </w:pPr>
      <w:r>
        <w:rPr>
          <w:rFonts w:ascii="Times New Roman"/>
          <w:b w:val="false"/>
          <w:i w:val="false"/>
          <w:color w:val="000000"/>
          <w:sz w:val="28"/>
        </w:rPr>
        <w:t>
      3) уровня заболеваемости и смертности населения в регионе (для строительства объектов здравоохранения);</w:t>
      </w:r>
    </w:p>
    <w:bookmarkEnd w:id="42"/>
    <w:bookmarkStart w:name="z87" w:id="43"/>
    <w:p>
      <w:pPr>
        <w:spacing w:after="0"/>
        <w:ind w:left="0"/>
        <w:jc w:val="both"/>
      </w:pPr>
      <w:r>
        <w:rPr>
          <w:rFonts w:ascii="Times New Roman"/>
          <w:b w:val="false"/>
          <w:i w:val="false"/>
          <w:color w:val="000000"/>
          <w:sz w:val="28"/>
        </w:rPr>
        <w:t>
      4) решения проблемы объектов, находящихся в аварийном состоянии;</w:t>
      </w:r>
    </w:p>
    <w:bookmarkEnd w:id="43"/>
    <w:bookmarkStart w:name="z88" w:id="44"/>
    <w:p>
      <w:pPr>
        <w:spacing w:after="0"/>
        <w:ind w:left="0"/>
        <w:jc w:val="both"/>
      </w:pPr>
      <w:r>
        <w:rPr>
          <w:rFonts w:ascii="Times New Roman"/>
          <w:b w:val="false"/>
          <w:i w:val="false"/>
          <w:color w:val="000000"/>
          <w:sz w:val="28"/>
        </w:rPr>
        <w:t>
      5) состояния объектов здравоохранения (отсутствие достаточного набора помещений, несоответствие фактической мощности организации плановой);</w:t>
      </w:r>
    </w:p>
    <w:bookmarkEnd w:id="44"/>
    <w:bookmarkStart w:name="z89" w:id="45"/>
    <w:p>
      <w:pPr>
        <w:spacing w:after="0"/>
        <w:ind w:left="0"/>
        <w:jc w:val="both"/>
      </w:pPr>
      <w:r>
        <w:rPr>
          <w:rFonts w:ascii="Times New Roman"/>
          <w:b w:val="false"/>
          <w:i w:val="false"/>
          <w:color w:val="000000"/>
          <w:sz w:val="28"/>
        </w:rPr>
        <w:t>
      6) приведения действующей сети в соответствие с утвержденным нормативом сети организаций здравоохранения и образования (для строительства объектов здравоохранения и образования);</w:t>
      </w:r>
    </w:p>
    <w:bookmarkEnd w:id="45"/>
    <w:bookmarkStart w:name="z90" w:id="46"/>
    <w:p>
      <w:pPr>
        <w:spacing w:after="0"/>
        <w:ind w:left="0"/>
        <w:jc w:val="both"/>
      </w:pPr>
      <w:r>
        <w:rPr>
          <w:rFonts w:ascii="Times New Roman"/>
          <w:b w:val="false"/>
          <w:i w:val="false"/>
          <w:color w:val="000000"/>
          <w:sz w:val="28"/>
        </w:rPr>
        <w:t>
      7) планируемых объемов гарантированных государством специальных социальных услуг;</w:t>
      </w:r>
    </w:p>
    <w:bookmarkEnd w:id="46"/>
    <w:bookmarkStart w:name="z91" w:id="47"/>
    <w:p>
      <w:pPr>
        <w:spacing w:after="0"/>
        <w:ind w:left="0"/>
        <w:jc w:val="both"/>
      </w:pPr>
      <w:r>
        <w:rPr>
          <w:rFonts w:ascii="Times New Roman"/>
          <w:b w:val="false"/>
          <w:i w:val="false"/>
          <w:color w:val="000000"/>
          <w:sz w:val="28"/>
        </w:rPr>
        <w:t>
      8) численности лиц с инвалидностью, структуры инвалидности по видам нозологии (заболеваний), степени тяжести инвалидности по регионам;</w:t>
      </w:r>
    </w:p>
    <w:bookmarkEnd w:id="47"/>
    <w:bookmarkStart w:name="z92" w:id="48"/>
    <w:p>
      <w:pPr>
        <w:spacing w:after="0"/>
        <w:ind w:left="0"/>
        <w:jc w:val="both"/>
      </w:pPr>
      <w:r>
        <w:rPr>
          <w:rFonts w:ascii="Times New Roman"/>
          <w:b w:val="false"/>
          <w:i w:val="false"/>
          <w:color w:val="000000"/>
          <w:sz w:val="28"/>
        </w:rPr>
        <w:t>
      9) прогнозируемой численности престарелых и лиц с инвалидностью, в том числе по отдельным заболеваниям;</w:t>
      </w:r>
    </w:p>
    <w:bookmarkEnd w:id="48"/>
    <w:bookmarkStart w:name="z93" w:id="49"/>
    <w:p>
      <w:pPr>
        <w:spacing w:after="0"/>
        <w:ind w:left="0"/>
        <w:jc w:val="both"/>
      </w:pPr>
      <w:r>
        <w:rPr>
          <w:rFonts w:ascii="Times New Roman"/>
          <w:b w:val="false"/>
          <w:i w:val="false"/>
          <w:color w:val="000000"/>
          <w:sz w:val="28"/>
        </w:rPr>
        <w:t>
      10) сокращения дефицита мест в объектах социального обслуживания;</w:t>
      </w:r>
    </w:p>
    <w:bookmarkEnd w:id="49"/>
    <w:bookmarkStart w:name="z94" w:id="50"/>
    <w:p>
      <w:pPr>
        <w:spacing w:after="0"/>
        <w:ind w:left="0"/>
        <w:jc w:val="both"/>
      </w:pPr>
      <w:r>
        <w:rPr>
          <w:rFonts w:ascii="Times New Roman"/>
          <w:b w:val="false"/>
          <w:i w:val="false"/>
          <w:color w:val="000000"/>
          <w:sz w:val="28"/>
        </w:rPr>
        <w:t>
      11) наличия функционирующих сетей организаций соответствующей отрасли (мощность, фактическая нагрузка и их техническое состояние), независимо от форм собственности;</w:t>
      </w:r>
    </w:p>
    <w:bookmarkEnd w:id="50"/>
    <w:bookmarkStart w:name="z95" w:id="51"/>
    <w:p>
      <w:pPr>
        <w:spacing w:after="0"/>
        <w:ind w:left="0"/>
        <w:jc w:val="both"/>
      </w:pPr>
      <w:r>
        <w:rPr>
          <w:rFonts w:ascii="Times New Roman"/>
          <w:b w:val="false"/>
          <w:i w:val="false"/>
          <w:color w:val="000000"/>
          <w:sz w:val="28"/>
        </w:rPr>
        <w:t>
      12) развития (создания) инфраструктуры для внедрения современных форм социального обслуживания;</w:t>
      </w:r>
    </w:p>
    <w:bookmarkEnd w:id="51"/>
    <w:bookmarkStart w:name="z96" w:id="52"/>
    <w:p>
      <w:pPr>
        <w:spacing w:after="0"/>
        <w:ind w:left="0"/>
        <w:jc w:val="both"/>
      </w:pPr>
      <w:r>
        <w:rPr>
          <w:rFonts w:ascii="Times New Roman"/>
          <w:b w:val="false"/>
          <w:i w:val="false"/>
          <w:color w:val="000000"/>
          <w:sz w:val="28"/>
        </w:rPr>
        <w:t>
      13) состояния объектов питьевого водоснабжения для создания условий по устойчивому водообеспечению и эффективному уровню водопользования;</w:t>
      </w:r>
    </w:p>
    <w:bookmarkEnd w:id="52"/>
    <w:bookmarkStart w:name="z97" w:id="53"/>
    <w:p>
      <w:pPr>
        <w:spacing w:after="0"/>
        <w:ind w:left="0"/>
        <w:jc w:val="both"/>
      </w:pPr>
      <w:r>
        <w:rPr>
          <w:rFonts w:ascii="Times New Roman"/>
          <w:b w:val="false"/>
          <w:i w:val="false"/>
          <w:color w:val="000000"/>
          <w:sz w:val="28"/>
        </w:rPr>
        <w:t>
      14) наличия решения соответствующего акимата об отводе земельных участков для реализации МБИ;</w:t>
      </w:r>
    </w:p>
    <w:bookmarkEnd w:id="53"/>
    <w:bookmarkStart w:name="z98" w:id="54"/>
    <w:p>
      <w:pPr>
        <w:spacing w:after="0"/>
        <w:ind w:left="0"/>
        <w:jc w:val="both"/>
      </w:pPr>
      <w:r>
        <w:rPr>
          <w:rFonts w:ascii="Times New Roman"/>
          <w:b w:val="false"/>
          <w:i w:val="false"/>
          <w:color w:val="000000"/>
          <w:sz w:val="28"/>
        </w:rPr>
        <w:t>
      15) наличия средств в местных бюджетах на реализацию МБИ;</w:t>
      </w:r>
    </w:p>
    <w:bookmarkEnd w:id="54"/>
    <w:bookmarkStart w:name="z99" w:id="55"/>
    <w:p>
      <w:pPr>
        <w:spacing w:after="0"/>
        <w:ind w:left="0"/>
        <w:jc w:val="both"/>
      </w:pPr>
      <w:r>
        <w:rPr>
          <w:rFonts w:ascii="Times New Roman"/>
          <w:b w:val="false"/>
          <w:i w:val="false"/>
          <w:color w:val="000000"/>
          <w:sz w:val="28"/>
        </w:rPr>
        <w:t>
      16) достижения прямых и конечных результатов, определенных в соглашениях о результатах по целевым трансфертам на развитие, выделенным в предыдущий финансовый год;</w:t>
      </w:r>
    </w:p>
    <w:bookmarkEnd w:id="55"/>
    <w:bookmarkStart w:name="z100" w:id="56"/>
    <w:p>
      <w:pPr>
        <w:spacing w:after="0"/>
        <w:ind w:left="0"/>
        <w:jc w:val="both"/>
      </w:pPr>
      <w:r>
        <w:rPr>
          <w:rFonts w:ascii="Times New Roman"/>
          <w:b w:val="false"/>
          <w:i w:val="false"/>
          <w:color w:val="000000"/>
          <w:sz w:val="28"/>
        </w:rPr>
        <w:t>
      17) оценки предполагаемого эффекта от реализации МБИ на смежные отрасли (сферы) экономики;</w:t>
      </w:r>
    </w:p>
    <w:bookmarkEnd w:id="56"/>
    <w:bookmarkStart w:name="z101" w:id="57"/>
    <w:p>
      <w:pPr>
        <w:spacing w:after="0"/>
        <w:ind w:left="0"/>
        <w:jc w:val="both"/>
      </w:pPr>
      <w:r>
        <w:rPr>
          <w:rFonts w:ascii="Times New Roman"/>
          <w:b w:val="false"/>
          <w:i w:val="false"/>
          <w:color w:val="000000"/>
          <w:sz w:val="28"/>
        </w:rPr>
        <w:t>
      18) протяженности автомобильных дорог областного и районного значения.</w:t>
      </w:r>
    </w:p>
    <w:bookmarkEnd w:id="57"/>
    <w:bookmarkStart w:name="z102" w:id="58"/>
    <w:p>
      <w:pPr>
        <w:spacing w:after="0"/>
        <w:ind w:left="0"/>
        <w:jc w:val="both"/>
      </w:pPr>
      <w:r>
        <w:rPr>
          <w:rFonts w:ascii="Times New Roman"/>
          <w:b w:val="false"/>
          <w:i w:val="false"/>
          <w:color w:val="000000"/>
          <w:sz w:val="28"/>
        </w:rPr>
        <w:t>
      В приоритетном порядке отбираются МБИ, начатые (продолжающиеся) и не завершенные в предыдущий финансовый год по объективным причинам.</w:t>
      </w:r>
    </w:p>
    <w:bookmarkEnd w:id="58"/>
    <w:bookmarkStart w:name="z103" w:id="59"/>
    <w:p>
      <w:pPr>
        <w:spacing w:after="0"/>
        <w:ind w:left="0"/>
        <w:jc w:val="both"/>
      </w:pPr>
      <w:r>
        <w:rPr>
          <w:rFonts w:ascii="Times New Roman"/>
          <w:b w:val="false"/>
          <w:i w:val="false"/>
          <w:color w:val="000000"/>
          <w:sz w:val="28"/>
        </w:rPr>
        <w:t>
      Объемы финансирования из местного бюджета МБИ, на реализацию которых выделяются средства из республиканского бюджета в виде целевых трансфертов на развитие, на плановый период определяются в размере не менее 10 % по каждому новому местному инвестиционному проекту по всем отраслям, за исключением местного бюджета города Астана, для которого объемы финансирования МБИ определяются в размере не менее 3 %. При выделении средств из резервов Правительства Республики Казахстан и местных исполнительных органов в виде целевых трансфертов на развитие, а также на бюджетные инвестиционные проекты в рамках пилотного национального проекта в области образования софинансирование из соответствующих местных бюджетов не требуется.</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Заместителя Премьер-Министра - Министра финансов РК от 02.02.2023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60"/>
    <w:p>
      <w:pPr>
        <w:spacing w:after="0"/>
        <w:ind w:left="0"/>
        <w:jc w:val="both"/>
      </w:pPr>
      <w:r>
        <w:rPr>
          <w:rFonts w:ascii="Times New Roman"/>
          <w:b w:val="false"/>
          <w:i w:val="false"/>
          <w:color w:val="000000"/>
          <w:sz w:val="28"/>
        </w:rPr>
        <w:t>
      8. Соответствующий центральный государственный орган для рассмотрения и согласования не позднее 25 марта текущего финансового года направляет перечень МБИ в разрезе объектов, финансируемых за счет целевых трансфертов на развитие из республиканского бюджета, с заключением отраслевой экспертизы в центральный уполномоченный орган по государственному планированию.</w:t>
      </w:r>
    </w:p>
    <w:bookmarkEnd w:id="60"/>
    <w:p>
      <w:pPr>
        <w:spacing w:after="0"/>
        <w:ind w:left="0"/>
        <w:jc w:val="both"/>
      </w:pPr>
      <w:r>
        <w:rPr>
          <w:rFonts w:ascii="Times New Roman"/>
          <w:b w:val="false"/>
          <w:i w:val="false"/>
          <w:color w:val="000000"/>
          <w:sz w:val="28"/>
        </w:rPr>
        <w:t>
      Перечень МБИ в разрезе объектов, предлагаемых к финансированию за счет целевых трансфертов на развитие с документами, направляется местным исполнительным органом, финансируемым из областного бюджета, бюджетов города республиканского значения, столицы, районного (города областного значения) бюджета, в соответствующий местный уполномоченный орган по государственному планированию, аппаратом акима, финансируемым из бюджетов города районного значения, села, поселка, сельского округа в местный уполномоченный орган по государственному планированию района (города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приказом Министра финансов РК от 21.08.2017 </w:t>
      </w:r>
      <w:r>
        <w:rPr>
          <w:rFonts w:ascii="Times New Roman"/>
          <w:b w:val="false"/>
          <w:i w:val="false"/>
          <w:color w:val="000000"/>
          <w:sz w:val="28"/>
        </w:rPr>
        <w:t>№ 506</w:t>
      </w:r>
      <w:r>
        <w:rPr>
          <w:rFonts w:ascii="Times New Roman"/>
          <w:b w:val="false"/>
          <w:i w:val="false"/>
          <w:color w:val="ff0000"/>
          <w:sz w:val="28"/>
        </w:rPr>
        <w:t>.</w:t>
      </w:r>
      <w:r>
        <w:br/>
      </w:r>
      <w:r>
        <w:rPr>
          <w:rFonts w:ascii="Times New Roman"/>
          <w:b w:val="false"/>
          <w:i w:val="false"/>
          <w:color w:val="000000"/>
          <w:sz w:val="28"/>
        </w:rPr>
        <w:t>
</w:t>
      </w:r>
    </w:p>
    <w:bookmarkStart w:name="z16" w:id="61"/>
    <w:p>
      <w:pPr>
        <w:spacing w:after="0"/>
        <w:ind w:left="0"/>
        <w:jc w:val="both"/>
      </w:pPr>
      <w:r>
        <w:rPr>
          <w:rFonts w:ascii="Times New Roman"/>
          <w:b w:val="false"/>
          <w:i w:val="false"/>
          <w:color w:val="000000"/>
          <w:sz w:val="28"/>
        </w:rPr>
        <w:t xml:space="preserve">
      9. Центральный или местный уполномоченный орган по государственному планированию рассматривает представленные администраторами бюджетных программ перечни МБИ на: </w:t>
      </w:r>
    </w:p>
    <w:bookmarkEnd w:id="61"/>
    <w:p>
      <w:pPr>
        <w:spacing w:after="0"/>
        <w:ind w:left="0"/>
        <w:jc w:val="both"/>
      </w:pPr>
      <w:r>
        <w:rPr>
          <w:rFonts w:ascii="Times New Roman"/>
          <w:b w:val="false"/>
          <w:i w:val="false"/>
          <w:color w:val="000000"/>
          <w:sz w:val="28"/>
        </w:rPr>
        <w:t>
      1) соответствие документам Системы государственного планирования (Национальному плану; национальным проектам; планам развития области, города республиканского значения, столицы; планам развития государственных органов);</w:t>
      </w:r>
    </w:p>
    <w:p>
      <w:pPr>
        <w:spacing w:after="0"/>
        <w:ind w:left="0"/>
        <w:jc w:val="both"/>
      </w:pPr>
      <w:r>
        <w:rPr>
          <w:rFonts w:ascii="Times New Roman"/>
          <w:b w:val="false"/>
          <w:i w:val="false"/>
          <w:color w:val="000000"/>
          <w:sz w:val="28"/>
        </w:rPr>
        <w:t xml:space="preserve">
      2) достижение целей и задач проекта плана развития государственного органа; </w:t>
      </w:r>
    </w:p>
    <w:p>
      <w:pPr>
        <w:spacing w:after="0"/>
        <w:ind w:left="0"/>
        <w:jc w:val="both"/>
      </w:pPr>
      <w:r>
        <w:rPr>
          <w:rFonts w:ascii="Times New Roman"/>
          <w:b w:val="false"/>
          <w:i w:val="false"/>
          <w:color w:val="000000"/>
          <w:sz w:val="28"/>
        </w:rPr>
        <w:t xml:space="preserve">
      3) соответствие стратегическим направлениям и социально-экономическому развитию региона; </w:t>
      </w:r>
    </w:p>
    <w:p>
      <w:pPr>
        <w:spacing w:after="0"/>
        <w:ind w:left="0"/>
        <w:jc w:val="both"/>
      </w:pPr>
      <w:r>
        <w:rPr>
          <w:rFonts w:ascii="Times New Roman"/>
          <w:b w:val="false"/>
          <w:i w:val="false"/>
          <w:color w:val="000000"/>
          <w:sz w:val="28"/>
        </w:rPr>
        <w:t xml:space="preserve">
      4) потенциал развития населенного пункта на долгосрочный (более 10 лет) период; </w:t>
      </w:r>
    </w:p>
    <w:p>
      <w:pPr>
        <w:spacing w:after="0"/>
        <w:ind w:left="0"/>
        <w:jc w:val="both"/>
      </w:pPr>
      <w:r>
        <w:rPr>
          <w:rFonts w:ascii="Times New Roman"/>
          <w:b w:val="false"/>
          <w:i w:val="false"/>
          <w:color w:val="000000"/>
          <w:sz w:val="28"/>
        </w:rPr>
        <w:t xml:space="preserve">
      5) соответствие положениям </w:t>
      </w:r>
      <w:r>
        <w:rPr>
          <w:rFonts w:ascii="Times New Roman"/>
          <w:b w:val="false"/>
          <w:i w:val="false"/>
          <w:color w:val="000000"/>
          <w:sz w:val="28"/>
        </w:rPr>
        <w:t>Cистемы</w:t>
      </w:r>
      <w:r>
        <w:rPr>
          <w:rFonts w:ascii="Times New Roman"/>
          <w:b w:val="false"/>
          <w:i w:val="false"/>
          <w:color w:val="000000"/>
          <w:sz w:val="28"/>
        </w:rPr>
        <w:t xml:space="preserve"> региональных стандартов для населенных пунктов, утвержденной совместным приказом Министра национальной экономики Республики Казахстан от 20 апреля 2019 года № 29, Министра образования и науки Республики Казахстан от 23 апреля 2019 года № 164, Министра здравоохранения Республики Казахстан от 25 апреля 2019 года № ҚР ДСМ-50, Министра индустрии и инфраструктурного развития Республики Казахстан от 23 апреля 2019 года № 243, Министра культуры и спорта Республики Казахстан от 22 апреля 2019 года № 113 и Министра цифрового развития, оборонной и аэрокосмической промышленности Республики Казахстан от 25 апреля 2019 года № 56/НҚ (зарегистрирован в Реестре государственной регистрации нормативных правовых актов под № 18592);</w:t>
      </w:r>
    </w:p>
    <w:p>
      <w:pPr>
        <w:spacing w:after="0"/>
        <w:ind w:left="0"/>
        <w:jc w:val="both"/>
      </w:pPr>
      <w:r>
        <w:rPr>
          <w:rFonts w:ascii="Times New Roman"/>
          <w:b w:val="false"/>
          <w:i w:val="false"/>
          <w:color w:val="000000"/>
          <w:sz w:val="28"/>
        </w:rPr>
        <w:t>
      6) наличие соответствующей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и.о. Министра финансов РК от 05.01.2020 </w:t>
      </w:r>
      <w:r>
        <w:rPr>
          <w:rFonts w:ascii="Times New Roman"/>
          <w:b w:val="false"/>
          <w:i w:val="false"/>
          <w:color w:val="000000"/>
          <w:sz w:val="28"/>
        </w:rPr>
        <w:t>№ 1457</w:t>
      </w:r>
      <w:r>
        <w:rPr>
          <w:rFonts w:ascii="Times New Roman"/>
          <w:b w:val="false"/>
          <w:i w:val="false"/>
          <w:color w:val="ff0000"/>
          <w:sz w:val="28"/>
        </w:rPr>
        <w:t xml:space="preserve">; с изменениями, внесенными приказами Министра финансов РК от 18.03.2022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02.02.2023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62"/>
    <w:p>
      <w:pPr>
        <w:spacing w:after="0"/>
        <w:ind w:left="0"/>
        <w:jc w:val="both"/>
      </w:pPr>
      <w:r>
        <w:rPr>
          <w:rFonts w:ascii="Times New Roman"/>
          <w:b w:val="false"/>
          <w:i w:val="false"/>
          <w:color w:val="000000"/>
          <w:sz w:val="28"/>
        </w:rPr>
        <w:t>
      10. Центральный уполномоченный орган по государственному планированию рассматривает перечень МБИ, финансируемых за счет целевых трансфертов на развитие из республиканского бюджета, и не позднее 5 мая текущего финансового года готовит заключение о целесообразности включения в проект республиканского бюджета на соответствующий плановый период МБИ в пределах доведенного лимита расходов по отраслям и регионам и направляет соответствующему центральному государственному органу.</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18.01.2018 </w:t>
      </w:r>
      <w:r>
        <w:rPr>
          <w:rFonts w:ascii="Times New Roman"/>
          <w:b w:val="false"/>
          <w:i w:val="false"/>
          <w:color w:val="000000"/>
          <w:sz w:val="28"/>
        </w:rPr>
        <w:t>№ 36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финансов РК от 18.01.2018 </w:t>
      </w:r>
      <w:r>
        <w:rPr>
          <w:rFonts w:ascii="Times New Roman"/>
          <w:b w:val="false"/>
          <w:i w:val="false"/>
          <w:color w:val="000000"/>
          <w:sz w:val="28"/>
        </w:rPr>
        <w:t>№ 36</w:t>
      </w:r>
      <w:r>
        <w:rPr>
          <w:rFonts w:ascii="Times New Roman"/>
          <w:b w:val="false"/>
          <w:i w:val="false"/>
          <w:color w:val="ff0000"/>
          <w:sz w:val="28"/>
        </w:rPr>
        <w:t>.</w:t>
      </w:r>
      <w:r>
        <w:br/>
      </w:r>
      <w:r>
        <w:rPr>
          <w:rFonts w:ascii="Times New Roman"/>
          <w:b w:val="false"/>
          <w:i w:val="false"/>
          <w:color w:val="000000"/>
          <w:sz w:val="28"/>
        </w:rPr>
        <w:t>
</w:t>
      </w:r>
    </w:p>
    <w:bookmarkStart w:name="z19" w:id="63"/>
    <w:p>
      <w:pPr>
        <w:spacing w:after="0"/>
        <w:ind w:left="0"/>
        <w:jc w:val="left"/>
      </w:pPr>
      <w:r>
        <w:rPr>
          <w:rFonts w:ascii="Times New Roman"/>
          <w:b/>
          <w:i w:val="false"/>
          <w:color w:val="000000"/>
        </w:rPr>
        <w:t xml:space="preserve"> Глава 3. Порядок отбора целевых трансфертов на развитие</w:t>
      </w:r>
    </w:p>
    <w:bookmarkEnd w:id="63"/>
    <w:p>
      <w:pPr>
        <w:spacing w:after="0"/>
        <w:ind w:left="0"/>
        <w:jc w:val="both"/>
      </w:pPr>
      <w:r>
        <w:rPr>
          <w:rFonts w:ascii="Times New Roman"/>
          <w:b w:val="false"/>
          <w:i w:val="false"/>
          <w:color w:val="ff0000"/>
          <w:sz w:val="28"/>
        </w:rPr>
        <w:t xml:space="preserve">
      Сноска. Заголовок главы 3 – в редакции приказа Заместителя Премьер-Министра - Министра финансов РК от 05.07.2022 </w:t>
      </w:r>
      <w:r>
        <w:rPr>
          <w:rFonts w:ascii="Times New Roman"/>
          <w:b w:val="false"/>
          <w:i w:val="false"/>
          <w:color w:val="ff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64"/>
    <w:p>
      <w:pPr>
        <w:spacing w:after="0"/>
        <w:ind w:left="0"/>
        <w:jc w:val="both"/>
      </w:pPr>
      <w:r>
        <w:rPr>
          <w:rFonts w:ascii="Times New Roman"/>
          <w:b w:val="false"/>
          <w:i w:val="false"/>
          <w:color w:val="000000"/>
          <w:sz w:val="28"/>
        </w:rPr>
        <w:t>
      12. Соответствующий центральный государственный орган в установленном бюджетным законодательством порядке направляет:</w:t>
      </w:r>
    </w:p>
    <w:bookmarkEnd w:id="64"/>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w:t>
      </w:r>
    </w:p>
    <w:p>
      <w:pPr>
        <w:spacing w:after="0"/>
        <w:ind w:left="0"/>
        <w:jc w:val="both"/>
      </w:pPr>
      <w:r>
        <w:rPr>
          <w:rFonts w:ascii="Times New Roman"/>
          <w:b w:val="false"/>
          <w:i w:val="false"/>
          <w:color w:val="000000"/>
          <w:sz w:val="28"/>
        </w:rPr>
        <w:t>
      в центральный уполномоченный орган по бюджетному планированию бюджетные заявки в полном объеме и проекты бюджетных программ, а также проекты планов развития государственных органов или проекты изменений и дополнений в планы развития государственных органов.</w:t>
      </w:r>
    </w:p>
    <w:p>
      <w:pPr>
        <w:spacing w:after="0"/>
        <w:ind w:left="0"/>
        <w:jc w:val="both"/>
      </w:pPr>
      <w:r>
        <w:rPr>
          <w:rFonts w:ascii="Times New Roman"/>
          <w:b w:val="false"/>
          <w:i w:val="false"/>
          <w:color w:val="000000"/>
          <w:sz w:val="28"/>
        </w:rPr>
        <w:t>
      В установленном бюджетным законодательством порядке проекты бюджетных программ и бюджетная заявка направляются исполнительным органом, финансируемым из областного бюджета, бюджетов города республиканского значения, столицы, районного (города областного значения) бюджета, в соответствующий местный уполномоченный орган по государственному планированию, аппаратом акима, финансируемый из бюджетов города районного значения, села, поселка, сельского округа в местный уполномоченный орган по государственному планированию района (города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финансов РК от 18.03.2022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65"/>
    <w:p>
      <w:pPr>
        <w:spacing w:after="0"/>
        <w:ind w:left="0"/>
        <w:jc w:val="both"/>
      </w:pPr>
      <w:r>
        <w:rPr>
          <w:rFonts w:ascii="Times New Roman"/>
          <w:b w:val="false"/>
          <w:i w:val="false"/>
          <w:color w:val="000000"/>
          <w:sz w:val="28"/>
        </w:rPr>
        <w:t>
      13. Центральный уполномоченный орган по бюджетному планированию с учетом рекомендаций комиссии по вопросам региональной политики или местный уполномоченный орган по государственному планированию, формирует перечень МБИ по целевым трансфертам на развитие и вносит на рассмотрение соответствующей бюджетной комиссии.</w:t>
      </w:r>
    </w:p>
    <w:bookmarkEnd w:id="65"/>
    <w:bookmarkStart w:name="z22" w:id="66"/>
    <w:p>
      <w:pPr>
        <w:spacing w:after="0"/>
        <w:ind w:left="0"/>
        <w:jc w:val="both"/>
      </w:pPr>
      <w:r>
        <w:rPr>
          <w:rFonts w:ascii="Times New Roman"/>
          <w:b w:val="false"/>
          <w:i w:val="false"/>
          <w:color w:val="000000"/>
          <w:sz w:val="28"/>
        </w:rPr>
        <w:t>
      14. В случае одобрения перечня МБИ соответствующей бюджетной комиссией центральный уполномоченный орган по бюджетному планированию или местный уполномоченный орган по государственному планированию на основании представленных перечней МБИ определяют общую сумму целевых трансфертов на развитие по каждой отрасли в разрезе регионов для включения в проект республиканского, областных бюджетов, районного (города областного значения) бюджета на соответствующий плановый период.</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финансов РК от 18.01.2018 </w:t>
      </w:r>
      <w:r>
        <w:rPr>
          <w:rFonts w:ascii="Times New Roman"/>
          <w:b w:val="false"/>
          <w:i w:val="false"/>
          <w:color w:val="000000"/>
          <w:sz w:val="28"/>
        </w:rPr>
        <w:t>№ 36</w:t>
      </w:r>
      <w:r>
        <w:rPr>
          <w:rFonts w:ascii="Times New Roman"/>
          <w:b w:val="false"/>
          <w:i w:val="false"/>
          <w:color w:val="ff0000"/>
          <w:sz w:val="28"/>
        </w:rPr>
        <w:t>.</w:t>
      </w:r>
      <w:r>
        <w:br/>
      </w:r>
      <w:r>
        <w:rPr>
          <w:rFonts w:ascii="Times New Roman"/>
          <w:b w:val="false"/>
          <w:i w:val="false"/>
          <w:color w:val="000000"/>
          <w:sz w:val="28"/>
        </w:rPr>
        <w:t>
</w:t>
      </w:r>
    </w:p>
    <w:bookmarkStart w:name="z23" w:id="67"/>
    <w:p>
      <w:pPr>
        <w:spacing w:after="0"/>
        <w:ind w:left="0"/>
        <w:jc w:val="both"/>
      </w:pPr>
      <w:r>
        <w:rPr>
          <w:rFonts w:ascii="Times New Roman"/>
          <w:b w:val="false"/>
          <w:i w:val="false"/>
          <w:color w:val="000000"/>
          <w:sz w:val="28"/>
        </w:rPr>
        <w:t>
      15. Сводная информация о местных бюджетных инвестиционных проектах в разрезе объектов, на реализацию которых предусмотрены средства в соответствующих местных бюджетах с указанием годовых сумм на текущий финансовый год и плановый период, в двухнедельный срок после принятия соответствующих постановлений местных исполнительных органов о реализации решений маслихатов о местных бюджетах направляется:</w:t>
      </w:r>
    </w:p>
    <w:bookmarkEnd w:id="67"/>
    <w:p>
      <w:pPr>
        <w:spacing w:after="0"/>
        <w:ind w:left="0"/>
        <w:jc w:val="both"/>
      </w:pPr>
      <w:r>
        <w:rPr>
          <w:rFonts w:ascii="Times New Roman"/>
          <w:b w:val="false"/>
          <w:i w:val="false"/>
          <w:color w:val="000000"/>
          <w:sz w:val="28"/>
        </w:rPr>
        <w:t>
      местными исполнительными органами областей, города республиканского значения, столицы в центральный уполномоченный орган по бюджетному планированию;</w:t>
      </w:r>
    </w:p>
    <w:p>
      <w:pPr>
        <w:spacing w:after="0"/>
        <w:ind w:left="0"/>
        <w:jc w:val="both"/>
      </w:pPr>
      <w:r>
        <w:rPr>
          <w:rFonts w:ascii="Times New Roman"/>
          <w:b w:val="false"/>
          <w:i w:val="false"/>
          <w:color w:val="000000"/>
          <w:sz w:val="28"/>
        </w:rPr>
        <w:t xml:space="preserve">
      местными исполнительными органами районов (городов областного значения) в местный уполномоченный орган по государственному планированию области; </w:t>
      </w:r>
    </w:p>
    <w:p>
      <w:pPr>
        <w:spacing w:after="0"/>
        <w:ind w:left="0"/>
        <w:jc w:val="both"/>
      </w:pPr>
      <w:r>
        <w:rPr>
          <w:rFonts w:ascii="Times New Roman"/>
          <w:b w:val="false"/>
          <w:i w:val="false"/>
          <w:color w:val="000000"/>
          <w:sz w:val="28"/>
        </w:rPr>
        <w:t>
      аппаратами акимов города районного значения, села, поселка, сельского округа в местный уполномоченный орган по государственному планированию района (города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финансов РК от 21.08.2017 </w:t>
      </w:r>
      <w:r>
        <w:rPr>
          <w:rFonts w:ascii="Times New Roman"/>
          <w:b w:val="false"/>
          <w:i w:val="false"/>
          <w:color w:val="000000"/>
          <w:sz w:val="28"/>
        </w:rPr>
        <w:t>№ 506</w:t>
      </w:r>
      <w:r>
        <w:rPr>
          <w:rFonts w:ascii="Times New Roman"/>
          <w:b w:val="false"/>
          <w:i w:val="false"/>
          <w:color w:val="ff0000"/>
          <w:sz w:val="28"/>
        </w:rPr>
        <w:t>.</w:t>
      </w:r>
      <w:r>
        <w:br/>
      </w:r>
      <w:r>
        <w:rPr>
          <w:rFonts w:ascii="Times New Roman"/>
          <w:b w:val="false"/>
          <w:i w:val="false"/>
          <w:color w:val="000000"/>
          <w:sz w:val="28"/>
        </w:rPr>
        <w:t>
</w:t>
      </w:r>
    </w:p>
    <w:bookmarkStart w:name="z24" w:id="68"/>
    <w:p>
      <w:pPr>
        <w:spacing w:after="0"/>
        <w:ind w:left="0"/>
        <w:jc w:val="both"/>
      </w:pPr>
      <w:r>
        <w:rPr>
          <w:rFonts w:ascii="Times New Roman"/>
          <w:b w:val="false"/>
          <w:i w:val="false"/>
          <w:color w:val="000000"/>
          <w:sz w:val="28"/>
        </w:rPr>
        <w:t xml:space="preserve">
      16. При разработке проекта постановления Правительства Республики Казахстан или местного исполнительного органа о реализации Закона Республики Казахстан о республиканском бюджете или решения маслихата о местном бюджете центральный уполномоченный орган по бюджетному планированию или местный уполномоченный орган по государственному планированию на соответствующий плановый период предусматривают суммы целевых трансфертов на развитие по каждому администратору бюджетных программ в разрезе регионов. </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