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8b3d" w14:textId="af08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возмещения потерь лесохозяйственного производства, вызванных изъятием лесных угодий для использования их в целях, не связанных с ведением лесного 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25 февраля 2015 года № 18-02/132. Зарегистрирован в Министерстве юстиции Республики Казахстан 2 апреля 2015 года № 10613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Земельного кодекса Республики Казахстан от 20 июня 2003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потерь лесохозяйственного производства, вызванных изъятием лесных угодий для использования их в целях, не связанных с ведением лесного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2015 года № 18-02/132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Нормативы возмещения потерь лесохозяйственного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вызванных изъятием лесных угодий для использования их в целях,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не связанных с ведением лесного хозяйства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7528"/>
        <w:gridCol w:w="5410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типов леса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возмещения потерь лесохозяйственного производства тысяч тенге/гектар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Белосаксаульники и черносаксаульники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Березняки сухие коренные лесов Тянь-Шаня;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осинники сухие коренные Тянь-Шаня;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сухие производные осинники ленточных боров 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леса пустынной 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сухие производные осинники островных боров 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Мокрые колочные березняки, березняки согровые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сухие сосняки Казахского мелкосопочника;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 и сырые колочные осинники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Сырые колочные березняки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Осинники широкотравные и папоротниковые производные Казахского Алтая;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сухие сосняки Калбинских горпойменные леса полупустынной зоны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 коренные, свежие и влажные осинники ленточных боров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Влажные коренные, свежие и влажные березняки островных боров; осинники горные кустарниковые производные; сухие сосняки Калбинских гор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Березняки горные коренные, разно-травнозлаковые Тянь-Шаня; сухие сосняки Казахского мелкосопочника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Березняки колочные свежие и влажные, временные и коренные влажные березняки Казахского мелкосопочника, влажные и свежие березняки ленточных боров; очень сухие сосняки ленточных боров; лиственничники сухие моховые и можжевельниковые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Влажные колочные осинники, временные влажные осинники Казахского мелкосопочника и островных боров; очень сухие сосняки островных боров; субальпийские сырые темнохвойные леса, пихтачи кустарниковые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Сухие ельники и ельники каменистые мохово- травяные Тянь-Шаня; сухие сосняки ленточных боров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Свежие и влажные сосняки Казахского мелкосопочника и Баян-Каркаралинских гор; свежие сосняки Калбинских гор 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398,9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леса ленточных боров; сухие сосняки островных боров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Лиственничники злаково-разнотравные, спирейные свежие и влажные; березняки свежие и влажные; свежие и влажные сосняки ленточных боров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Сырые свежие темнохвойные, пихтачи широкотравные, папоротниковые и горно-долинные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 и влажные ельники злаково-разнотравные, рябиново-ивовые, мохово-травяные Северного Тянь-Шаня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Свежие и влажные сосняки островных боров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