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8672" w14:textId="2d88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приобретаемых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аффилиированными с ними юридическими лицами с целью их последующей переработки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февраля 2015 года № 141. Зарегистрирован в Министерстве юстиции Республики Казахстан 8 апреля 2015 года № 10645. Утратил силу приказом Министра финансов Республики Казахстан от 28 декабря 2015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28.12.2015 </w:t>
      </w:r>
      <w:r>
        <w:rPr>
          <w:rFonts w:ascii="Times New Roman"/>
          <w:b w:val="false"/>
          <w:i w:val="false"/>
          <w:color w:val="ff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государственных закупках»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приобретаемых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аффилиированными с ними юридическими с целью их последующей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2015 года № 141    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товаров, приобретаемых государственными предприятиями,</w:t>
      </w:r>
      <w:r>
        <w:br/>
      </w:r>
      <w:r>
        <w:rPr>
          <w:rFonts w:ascii="Times New Roman"/>
          <w:b/>
          <w:i w:val="false"/>
          <w:color w:val="000000"/>
        </w:rPr>
        <w:t>
юридическими лицами, пятьдесят и более процентов голосующих</w:t>
      </w:r>
      <w:r>
        <w:br/>
      </w:r>
      <w:r>
        <w:rPr>
          <w:rFonts w:ascii="Times New Roman"/>
          <w:b/>
          <w:i w:val="false"/>
          <w:color w:val="000000"/>
        </w:rPr>
        <w:t>
акций (долей участия в уставном капитале) которых принадлежат</w:t>
      </w:r>
      <w:r>
        <w:br/>
      </w:r>
      <w:r>
        <w:rPr>
          <w:rFonts w:ascii="Times New Roman"/>
          <w:b/>
          <w:i w:val="false"/>
          <w:color w:val="000000"/>
        </w:rPr>
        <w:t>
государству, и аффилиированными с ними юридическими лицами</w:t>
      </w:r>
      <w:r>
        <w:br/>
      </w:r>
      <w:r>
        <w:rPr>
          <w:rFonts w:ascii="Times New Roman"/>
          <w:b/>
          <w:i w:val="false"/>
          <w:color w:val="000000"/>
        </w:rPr>
        <w:t>
с целью их последующей переработки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Сельскохозяйственные товары: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пшеница и меслин: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пшеница твердая;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спельта для посева;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спельта прочая, пшеница мягкая и меслин семенные;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рожь;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ячмень;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хлопок-сырец;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волокно хлопковое, нечесаное;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волокно хлопковое, чесаное или гребнечесаное;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семена хлопчатника;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рапс, семена рапса.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Промышленные товары: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танталовый 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черные и цветные металлы и их сплавы;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изделия из черных и цветных металлов и их сплавов: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плоский (лист, лента, фольга), сортовой (круг, пруток, уголок, квадрат, шестигранник, швеллер, тавр, двутавр) прокаты, трубы, трубки;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древесина, пиломатериал;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нефть;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этилбензол;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стирол;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пентан;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изо-пентан.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