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932f8" w14:textId="b093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квалификационного аттестата специалиста по таможенному декларированию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февраля 2015 года № 124. Зарегистрирован в Министерстве юстиции Республики Казахстан 9 апреля 2015 года № 10657. Утратил силу приказом Министра финансов Республики Казахстан от 28 сентября 2018 года № 859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28.09.2018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Кодекса Республики Казахстан от 30 июня 2010 года "О таможенном деле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квалификационного аттестата специалиста по таможенному декларированию.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финансов Республики Казахстан.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февраля 2015 года № 124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квалификационного аттестата специалиста по таможенному декларированию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квалификационного аттестата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специалиста по таможенному декларированию определяют порядок выдачи квалификационного аттестата специалиста по таможенному декларированию.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получения квалификационного аттестата специалиста по таможенному декларированию необходимо сдать квалификационный экзамен, проводимый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территориальными органами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доходов, определенными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Кодекса Республики Казахстан "О таможенном деле в Республике Казахстан", с применением информационных систем.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Ответственные должностные лица территориальных органов государственных доходов, проводившие квалификационный экзамен, в течение одного рабочего дня подводят итоги проведенных квалификационных экзаменов путем сбора ведомостей и составления протокола.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основании подписанного протокола руководителем (лицом, его замещающим) и ответственными должностными лицами территориального органа государственных доходов, проводившими квалификационный экзамен, подготавливаются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квалификационные аттестаты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бейджи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специалиста по таможенному декларированию по формам, утверждаемым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Кодекса Республики Казахстан "О таможенном деле в Республике Казахстан".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Квалификационные аттестаты и бейджи подписываются руководителем (лицом, его замещающим) территориального органа.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Территориальные органы государственных доходов производят выдачу квалификационных аттестатов специалиста по таможенному декларированию не позднее пяти рабочих дней с момента сдачи квалификационных экзаменов.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Территориальные органы государственных доходов ведут журнал выдачи квалификационных аттестатов, бейджей специалиста по таможенному декларированию по форме, согласно приложению к Правилам.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утери (порчи) квалификационного аттестата специалиста по таможенному декларированию или бейджа, а также изменения фамилии, имени, отчества необходимо представить в территориальный орган государственных доходов, ранее выдавший аттестат специалиста по таможенному декларированию, заявление в произвольной форме с приложением: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две цветные фотографий размером 3,5 х 4,5 сантиметра.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действия квалификационного аттестата специалиста по таможенному декларированию составляет два года.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прекращения срока действия квалификационный аттестат специалиста по таможенному декларированию считается недействительным.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прекращения действия квалификационного аттестата в связи с окончанием срока действия, специалист по таможенному декларированию за два месяца до окончания срока действия подает заявление на сдачу экзамена по переаттестации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Кодекса Республики Казахстан от 30 июня 2010 года "О таможенном деле в Республике Казахстан" с приложением действующего квалификационного аттестата. При успешной сдаче экзамена действующий квалификационный аттестат становится недействительным с момента регистрации нового.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квалификационный аттестат специалиста по таможенному декларированию выдан на основе неполных или недостоверных сведений, предъявленных заявителем, квалификационный аттестат подлежит аннулированию.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об аннулировании квалификационного аттестата оформляется приказом руководителя (лица, его замещающего) территориального органа государственных доходов. При этом повторное заявление о выдаче квалификационного аттестата рассматривается территориальным органом государственных доходов по окончании одного года со дня принятия приказа об аннулировании.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