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ac56" w14:textId="b00a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технической эксплуатации систем водоснабжения и водоотведения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2015 года № 158. Зарегистрирован в Министерстве юстиции Республики Казахстан 9 апреля 2015 года № 10659.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систем водоснабжения и водоотведения населенных пунктов.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2015 года № 158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технической эксплуатации систем водоснабжения и</w:t>
      </w:r>
      <w:r>
        <w:br/>
      </w:r>
      <w:r>
        <w:rPr>
          <w:rFonts w:ascii="Times New Roman"/>
          <w:b/>
          <w:i w:val="false"/>
          <w:color w:val="000000"/>
        </w:rPr>
        <w:t>водоотведения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технической эксплуатации систем водоснабжения и водоотведения населенных пунктов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Водного кодекса Республики Казахстан от 9 июля 2003 года определяют требования по технической эксплуатации систем водоснабжения и водоотведения населенных пунктов.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Техническая эксплуатация систем водоснабжения и водоотведения населенных пунктов организацией водоснабжения и водоотведения включает в себя организационно-технические мероприятия по осмотру, техническому обследованию, технологическому, техническому контролю, все виды ремонта, осуществляемые периодически по утвержденному плану технической эксплуатации, а также внеплановый ремонт по устранению аварий и неисправностей.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водоснабжения и водоотведения при технической эксплуатации обеспечивает бесперебойную и безаварийную работу всех элементов: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системам водоснабжения: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водозаборных сооружений, очистных сооружений, водопроводных сетей и сооружений на них, насосных станций, регулирующих емкостей (резервуаров) и водонапорных башен,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 санитарной охраны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системам водоотведения: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коллекторов и сетей водоотведения, насосных станций, очистных сооружений, выпусков сточных вод, накопителей сточных вод (при наличии).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Эксплуатация систем водоснабжения и водоотведения осуществляется организацией водоснабжения и водоотведения в соответствии с настоящими Правилами,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системами водоснабжения и водоотведения населенных пунктов,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сточных вод в системы водоотведения населенных пунктов,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Водного кодекса Республики Казахстан от 9 июля 2003 года.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основные понятия: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водоотведение - совокупность мероприятий, обеспечивающих сбор, транспортировку, очистку и отведение сточных вод через системы водоотведения в водные объекты и (или) на рельефы местности;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водоотведения — комплекс инженерных сетей и сооружений, предназначенных для сбора, транспортировки, очистки и отведения сточных вод;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водопотребителям;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по водоснабжению и (или) водоотведению (далее -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Организация) - водохозяйственная организация, осуществляющая эксплуатацию систем хозяйственно-питьевого, технического водоснабжения и (или) водоотведения в населенных пунктах;</w:t>
      </w:r>
    </w:p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водоснабжения - комплекс инженерных сетей и сооружений, предназначенных для забора, хранения, подготовки, подачи и распределения воды к местам ее потребления.</w:t>
      </w:r>
    </w:p>
    <w:bookmarkEnd w:id="15"/>
    <w:bookmarkStart w:name="z1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технической эксплуатации систем водоснабжения и</w:t>
      </w:r>
      <w:r>
        <w:br/>
      </w:r>
      <w:r>
        <w:rPr>
          <w:rFonts w:ascii="Times New Roman"/>
          <w:b/>
          <w:i w:val="false"/>
          <w:color w:val="000000"/>
        </w:rPr>
        <w:t>водоотведения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Вся продукция, материалы, оборудование, вещества, реагенты, фильтрующие загрузки применяются в системах хозяйственно-питьевого водоснабжения только при наличии гигиенического заключения на продукцию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Производственные лаборатории, осуществляют контроль качества воды и испытания полученной продукции.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Руководство организации: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доводит до сведения всех исполнителей о необходимости выпуска качественной продукции - питьевой воды и очищенной сточной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анализирует деятельность всех подразделений организации с точки зрения обеспечения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требуемого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 качества питьевой воды и очищенной сточной воды,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 корректирует работу подразделений, допускающих снижение исполнительской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с инженерным персоналом выявляет критические точки (узлы) технологического, эксплуатационного процесса и устанавливает параметры и условия наблюдения за ними.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обеспечения эффективной работы всех подразделений в организации разрабатывается техническая, эксплуатационная и исполнительская документация, включающая, в том числе, документацию трех уровней: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документацию, устанавливающую задачи и обязательства организации в области качества питьевой воды, очищенной сточной воды и условия реализации задач в области обеспечения качества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положения, в которых описываются функциональные обязанности подразделений, непосредственно ответственных и влияющих на качество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рабочие инструкции, технологические карты, памятки, журналы, протоколы проверок.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Вся документация пересматривается по мере истечения срока действия, обновляется, в ее структуру вводятся параметры, ориентированные на обеспечение качества питьевой воды, очищенной сточной воды с учетом назначения и области деятельности конкретного подразделения соответствующие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 утвержденным,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здоровье народа и системе здравоохранения" (далее - Санитарные правила).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организации постоянно осуществляется управление контрольным, измерительным и испытательным оборудованием, средствами измерений, предназначенными для подтверждения соответствия качества воды установленным нормам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средства измерения и оборудование адекватны контрольным функциям.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Погрешность измерений допускается в пределах установленных границ (допустимые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Закупка испытательного, измерительного оборудования и средств измерения проводится только при наличии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при условии регистрации в Государственном реестре средств измерений.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системах водоснабжения и водоотведения суточной производительностью более 25 тысяч метров кубических в сутки, организации водоснабжения и водоотведения осуществляют поэтапный переход к управлению ими на основе внедрения современных геоинформационных технологий и гидравлического моделирования.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постоянно осуществляет контроль на всех этапах технологического цикла по обеспечению качества питьевой воды и очищенных сточных вод, разрабатывает инструкцию, содержащую перечень мероприятий, направленных на обеспечение требуемого количества питьевой воды или очищенной сточной воды в случаях несоответствия их качества установленным нормам и правилам.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организации устанавливает (определяет) потребность организации в специальной подготовке кадров. С этой целью разрабатываются планы подготовки, переподготовки исполнителей различных уровней, подготавливаются программы обучения исполнителей различных уровней и профилей, в том числе по вопросам сертификации.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обеспечения эффективности работы организации, достижения установленных показателей качества питьевой воды и очищенной сточной воды, потребительских свойств и режимов предоставления услуг всем организациям водоснабжения и водоотведения рекомендуется внедрение, системы управления качеством на основе международного стандарта 180 (International Standard for Organization) серии 9000.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Производственная деятельность персонала, выполняющих эксплуатационные и ремонтные работы на сооружениях систем водоснабжения и водоотведения, регламентируется положением о структурном подразделении, должностными инструкциями, методическими рекомендациями, указаниями, приказами вышестоящих органов управления. Работа по обслуживанию оборудования и сооружений систем водоснабжения и водоотведения осуществляется круглосуточно соответствующими структурными подразделениями. Основой формирования структурных подразделений является их специализация по видам обслуживания оборудования, сооружений, видам работ, а также разделение обслуживания по территориальным районам (участкам).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выполняет административно-хозяйственное и техническое руководство всеми структурными подразделениями, находящимися в ее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планы организационно-технических мероприятий и ведет систематический контроль их выполнения по повышению надежности, экономичности и качества представления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содержит в исправном состоянии сооружения, коммуникации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систематический контроль качества исходной и очищаемой воды на всех основных этапах ее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учет забираемых из источников, используемых в технологических циклах, доставляемых водопотребителям, очищенных и сбрасываемых вод, количества загрязняющих веществ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осуществляет мероприятия по предупреждению аварий и брака в работе, мониторинг гидравлической работы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мероприятия по улучшению состояния техники безопасности, производственной санитарии и охраны труда, случаев травматизма и аварий;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планово-предупредительные и капитальные ремонты;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ведет технический надзор за строительством и реконструкцией и осуществляет техническую приемку в эксплуатацию новых и реконструируемых сооружений, коммуникаций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хранит техническую документацию (материалов изысканий, проектов, исполнительных чертежей);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паспортизацию и инвентаризацию сооружений, коммуникаций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составляет эксплуатационные и должностные инструкции, оперативных схем управления и диспетчеризации;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состав и количества сточных вод абонентов, принимаемых в систему водоотведения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ведет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первичный 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воды, забираемый из водных объектов и сбрасываемый в них, по формам и в сроки, согласованные с бассейновыми инспекциями;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составляет и передает вышестоящим организациям отчетные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оценку и контроль показателей надежности сетей, отдельных сооружений и оборудования систем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предложения по развитию систем водоснабжения и водоотведения.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эффективной работы администрация организации: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способствует повышению технических знаний эксплуатационного персонала путем организации технического обучения, инструктажа на рабочих местах, обмена передовым опытом, общественного разбора рационализаторских предложений и предложений по организации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и обсуждение причин нарушений и аварий в работе сетей и сооружений и рассматривает мероприятия по их предотвращению с участием эксплуатационного персонала и ремонтных бригад;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с эксплуатационным персоналом и ремонтными бригадами занятия по обнаружению, локализации и ликвидации наиболее характерных аварий и противоаварийные тренировки;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соблюдает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проверяет знания нормативных документов по технической эксплуатации и правил техники безопасности рабочими и инженерно-техническим персоналом и проводит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создает условия для осуществления эксплуатации систем и сооружений водоснабжения и водоотведения в соответствии с требованиями экологических,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санитарно-эпидемиологических</w:t>
      </w:r>
      <w:r>
        <w:rPr>
          <w:rFonts w:ascii="Times New Roman"/>
          <w:b w:val="false"/>
          <w:i w:val="false"/>
          <w:color w:val="000000"/>
          <w:sz w:val="28"/>
        </w:rPr>
        <w:t>, гигиенических норм и правил.</w:t>
      </w:r>
    </w:p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возникновении аварий на сооружениях, сетях, оборудовании систем водоснабжения и водоотведения организация водоснабжения и водоотведения немедленно принимает меры для быстрого обнаружения, локализации и полной ликвидации возникших аварий и ликвидации их последствий.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аварийных ситуациях организация водоснабжения и водоотведения информирует соответствующие местные исполнительные органы, территориальные подразделения ведомства уполномоченного органа санитарно-эпидемиологического благополучия населения незамедлительно.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водоснабжения и водоотведения осуществляют измерения и учет расходов и объемов воды: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забираемой из природных источников водоснабжения или систем районного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подаваемой насосными станциями второго подъема;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потребляемой предприятиями 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потребляемой в жилых и общественных 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поквартирно.</w:t>
      </w:r>
    </w:p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Учету подлежат также расходы и объемы сточных вод от водопотребителей и очищенных сточных вод, сбрасываемых в водные объекты.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Оперативное руководство технической эксплуатацией обеспечивается диспетчерской службой организации водоснабжения и водоотведения, которая участвует в разработке эксплуатационных режимов систем водоснабжения и водоотведения, разрабатывает предложения по оптимизации режимов работы всей системы, а также отдельных ее объектов, обеспечивает оперативную связь с территориальными подразделениями ведомства уполномоченного органа в сфере гражданской защиты, местными исполнительными органами.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диспетчерском пункте организацией водоснабжения и водоотведения устанавливается круглосуточное дежурство по графику.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Система планово-предупредительного ремонта сооружений и оборудования организации водоснабжения и водоотведения включает в себя организационно-технические мероприятия по надзору и уходу за сооружениями и всеми видами ремонта, осуществляемые периодически по заранее составленному плану.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Технический надзор за строительством (расширением, реконструкцией, техническим перевооружением) систем и отдельных сооружений водоснабжения и водоотведения осуществляет ответственный представитель, назначенный руководителем организации водоснабжения и водоотведения или привлеченный на договорной основе специалист (эксперт) инжиниринговой компании. Свои замечания и предложения представитель записывает в журнал строительства объекта, который ведет строительная организация.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постоянное техническое сопровождение строительства объектов водоснабжения и водоотведения на всех стадиях (этапах) производства строительно-монтажных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приостановлении работы и устранении обнаруженных дефектов и отклонений от проекта и технических условий с указанием конкретных сроков и способов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в администрацию организации по согласованию с разработчиком проектно-сметной документации предложения по улучшению производства работ, направленных на снижение себестоимости строительства, использование передовых технологий, применение современных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приемке скрытых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работе приемочных комиссий.</w:t>
      </w:r>
    </w:p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Пуску сооружений в эксплуатацию предшествуют пусконаладочные работы, выполняемые специализированными организациями. До пуска очистных сооружений в эксплуатацию администрация организации: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комплектацию кадрами специалистов, имеющими опыт работы на соответствующих должностях, проводит стажировку эксплуатационного персонала на аналогичных действующих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резерв оборудования, требуемый запас материалов, реагентов, защитных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все технологические участки и структурные подразделения положениями о них, должностными инструкциями, плакатами по технике безопасности, журналами для регистрации эксплуатационных показателей очистных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проверку готовности лабораторий к лабораторно-производственному и технологическому контролю;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инструктаж эксплуатационного персонала о целях и задачах пробной эксплуатации и технике безопасности при ее проведении.</w:t>
      </w:r>
    </w:p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Пробную эксплуатацию очистных сооружений производят при предусмотренном проектом эксплуатационном режиме (по расходам и технологии обработки воды). В процессе пробной эксплуатации проверяют работоспособность всех очистных сооружений, их элементов, коммуникаций, запорно-распределительного и контрольно-измерительного оборудования.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подача водопроводной воды водопотребителям в период пробной эксплуатации. По окончании пробной эксплуатации очистные сооружения по согласованию с территориальными подразделениями ведомств уполномоченного органа в сфере санитарно-эпидемиологического благополучия населения вводятся во временную эксплуатацию.</w:t>
      </w:r>
    </w:p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Подача питьевой воды водопотребителю в период временной эксплуатации осуществляется не ранее, чем через 24 (двадцать четыре) часа после ее начала, установления всех нормативных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 качества воды.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временной эксплуатации: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производится технологическая наладка очистных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отрабатываются заданные проектом эксплуатационные режимы;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уточняются дозы применяемых реагентов;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проводятся испытания сооружений на проектную производительность и форсированные режимы (на случай аварии);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выявляются и устраняются недостатки в работе очистных сооружений, коммуникаций, запорно-регулирующего оборудования и средств контроля и автоматизации.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на проектную производительность и наладку очистных сооружений водоснабжения осуществляют во все характерные по изменению качества воды в источнике в течение года.</w:t>
      </w:r>
    </w:p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постоянной эксплуатации работу очистных сооружений учитывают путем регулярных записей в журналах: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технической эксплуатации, где ежедневно регистрируют количество очищенной воды и обработанных осадков; количество израсходованных реагентов и их дозы; количество воды, израсходованной на собственные нужды; наименования сооружений, агрегатов и оборудования, находящихся в работе, очистке, ремонте;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анализов, куда ежедневно вносят результаты анализов по определению состава поступающих и очищенных вод, а также воды на отдельных стадиях ее очистки, данные анализа сырых и обработанных осадков;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учета использования материалов, где ведутся записи о поступлении и расходовании реагентов и других материалов, хранящихся на складах очистных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очистных сооружениях производительностью более 25 тысяч метров кубических в сутки оперативная документация и журналы ведутся в электронном виде.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