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3652" w14:textId="a693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временного возмездного пользования (аренды) земельными участками, находящимися в частной собственности, на которых создается специальная экономическая зона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февраля 2015 года № 220. Зарегистрирован в Министерстве юстиции Республики Казахстан 10 апреля 2015 года № 10691. Утратил силу приказом Министра индустрии и инфраструктурного развития Республики Казахстан от 19 июля 2019 года № 522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19.07.2019 </w:t>
      </w:r>
      <w:r>
        <w:rPr>
          <w:rFonts w:ascii="Times New Roman"/>
          <w:b w:val="false"/>
          <w:i w:val="false"/>
          <w:color w:val="ff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8-2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5 Закона Республики Казахстан от 21 июля 2011 года "О специальных экономических зонах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типовой договор временного возмездного пользования (аренды) земельными участками, находящимися в частной собственности, на которых создается специальная экономическая зона.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по инвестициям и развитию Республики Казахстан (Хаиров Е.К.)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220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временного возмездного пользования (аренды)</w:t>
      </w:r>
      <w:r>
        <w:br/>
      </w:r>
      <w:r>
        <w:rPr>
          <w:rFonts w:ascii="Times New Roman"/>
          <w:b/>
          <w:i w:val="false"/>
          <w:color w:val="000000"/>
        </w:rPr>
        <w:t>земельными участками, находящимися в частной собственности,</w:t>
      </w:r>
      <w:r>
        <w:br/>
      </w:r>
      <w:r>
        <w:rPr>
          <w:rFonts w:ascii="Times New Roman"/>
          <w:b/>
          <w:i w:val="false"/>
          <w:color w:val="000000"/>
        </w:rPr>
        <w:t>на которых создается специальная экономическая зона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_________________              "__" _____________ 20____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(место заключения договора)          (дата заключения договора)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 или Ф.И.О.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_____________________________________________, действующего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(устава, положения, свидетельства ИП №__, удостоверения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личности №___)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именуемое в дальнейшем "Арендодатель", с одной стороны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управляющей компании)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_______________________________________________, действующего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(устава, положения)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именуемое в дальнейшем "Арендатор", с другой стороны, вместе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именуемые в дальнейшем "Стороны", заключили настоящий договор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временного возмездного пользования (аренды) земельных участков (далее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договор)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и.о.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Предмет договора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Арендодатель предоставит арендатору земельный участок, принадлежащий ему на праве частной собственности на основании акта на право частной собственности № ___________ от "___" _______ ____ года, зарегистрированного в _______________ "___" __________ ___ года в пределах территории специальной экономической зоны (далее - СЭЗ) ________________ во временное возмездное пользование (аренду).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Месторасположение земельного участка и его данные: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область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________________, улица 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номер: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назначение: 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 использовании и обременения:___________________.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делимость земельного участка:_________________________________.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земельном участке имеются (отсутствуют) объекты недвижимости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объекты недвижимости и их характеристики в случае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расположения на земельном участке либо сделать запись об отсутствии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таковых)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Подробный перечень объектов недвижимости с техническими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характеристиками прилагается к настоящему договору (в случае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расположения на земельном участке).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земельного участка оформляется актом приема-передачи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 указанием фактического состояния земельного участка), который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составляется и подписывается сторонами в двух экземплярах (по одному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каждой из Сторон). Акт приема-передачи приобщается к настоящему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договору и является его неотъемлемой частью.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понятия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Договоре используются следующие понятия: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неотделимые улучшения - улучшения, произведенные арендатором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согласия арендодателя (строения, сооружения, не противоречащие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целевому назначению земельного участка), не отделимые без вреда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арендатор - управляющая компания, созданная в соответствии с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экономических зонах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Республике Казахстан" (далее - Закон) в организационно-правовой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акционерного общества для обеспечения функционирования СЭЗ;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арендодатель - физическое или юридическое лицо, являющееся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собственником земельного участка, находящегося в пределах границ СЭЗ;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договор аренды – договор временного возмездного пользования (аренды) земельными участками, находящимися в частной собственности, на которых создается СЭЗ, заключенный между арендодателем и арендатором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Законом, иными нормативными правовыми актами, составленный в письменной форме, подписанный Сторонами, со всеми приложениями и дополнениями к нему;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земельный участок - земельный участок, находящийся на территории СЭЗ ______________;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- центральный исполнительный орган,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осуществляющий государственное регулирование в сфере создания,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функционирования и упразднения СЭЗ.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 приказом и.о.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Права и обязанности сторон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Арендатор имеет право: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владеть и пользоваться земельным участком,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используя его в целях, вытекающих из назначения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собственности на продукцию, полученную в результате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земельного участка, и доходы от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возводить с согласия арендодателя строения и сооружения,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противоречащие целевому назначению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возмещение затрат, связанных с неотделимыми улучшениями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участка по истечении срока действия настоящего Договора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соответствии с нормами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приобретение (приоритетное право) земельного участка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заключать договоры субаренды;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права, установленные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и.о.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Арендатор обязан: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1)использовать земельный участок в соответствии с его основным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целевым назначением и в порядке, предусмотренном настоящим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2)применять природоохранную технологию производства,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допускать причинения вреда окружающей природной среде и ухудшения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экологической обстановки в результате своей хозяйственной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3)осуществлять мероприятия по охране земель, предусмотренные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4)своевременно вносить плату за пользование земельным участком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условиями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5)при осуществлении на земельном участке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руководствоваться действующими архитектурно-планировочными,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строительными, экологическими, санитарно-гигиеническими и иными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специальными требованиями (нормами, правилами, нормативами)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 представлять в уполномоченные органы сведения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состоянии и использовании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допускать снятия плодородного слоя почвы с целью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передачи ее другим лицам, за исключением случаев, когда такое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необходимо для предотвращения безвозвратной утери плодородного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возмещать в полном объеме убытки в случае ухудшения качества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 и экологической обстановки в результате своей хозяйственной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течение одного месяца зарегистрировать право аренды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участок в органах юстиции или изменения к нему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установленном законодательством Республики Казахстан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нести иные обязанности, установленные законами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Арендодатель имеет право: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возмещение убытков в полном объеме, причиненных ухудшением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земель и экологической обстановки в результате хозяйственной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арендатора;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иные права в соответствии с законами Республики Казахстан.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Арендодатель обязан: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передать арендатору земельный участок в состоянии,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соответствующем условиям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возместить арендатору и (или) участнику СЭЗ затраты,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 неотделимыми улучшениями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невозможности возмещения затрат, вытекающих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подпункта 2) настоящего пункта, предоставить арендатору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участнику СЭЗ приоритетное право на приобретение земельного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нести иные обязанности, установленные законами Республики Казахстан.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Срок Договора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Настоящий договор вступает в силу с даты его заключения Сторонами.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Настоящий договор заключен сроком на __________ лет, но не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срока создания и функционирования СЭЗ ______________________.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действия настоящего договора может быть продлен по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соглашению Сторон в пределах срока действия СЭЗ.</w:t>
      </w:r>
    </w:p>
    <w:bookmarkStart w:name="z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Заявление о продлении срока действия настоящего договора направляется арендатором арендодателю не позднее, чем за 1 (один) календарный месяц до истечения срока настоящего договора.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Типовой договор дополнен пунктом 11-1 в соответствии с приказом и.о.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Заявление о продлении срока действия настоящего договора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рассматривается арендодателем не позднее одного месяца с даты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получения от арендатора.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арендатор имеет преимущественное право перед третьими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на заключение договора на новый срок.</w:t>
      </w:r>
    </w:p>
    <w:bookmarkStart w:name="z2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Плата за пользование земельным участком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Ежемесячная/ежеквартальная/годовая плата по настоящему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договору составляет ___________ (________________________) тенге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уплате арендатором путем перечисления на банковский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арендодателя не позднее ___ (________________) числа оплачиваемого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месяца.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платы по настоящему договору может быть изменен по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соглашению Сторон, но не чаще одного раза в год.</w:t>
      </w:r>
    </w:p>
    <w:bookmarkStart w:name="z3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Сторон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неисполнение или ненадлежащее исполнение условий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настоящего договора Стороны несут ответственность, предусмотренную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законами Республики Казахстан и настоящим договором.</w:t>
      </w:r>
    </w:p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и срока внесения платы за пользование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земельным участком по настоящему договору арендатор выплачивает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арендодателю пеню в размере ______% от стоимости размера платы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по настоящему договору за год.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Ответственность Сторон за нарушение обязательств по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настоящему договору, вызванных действием непреодолимой силы,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регулируется законами Республики Казахстан.</w:t>
      </w:r>
    </w:p>
    <w:bookmarkStart w:name="z3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Условия изменения, дополнения, прекращения</w:t>
      </w:r>
      <w:r>
        <w:br/>
      </w:r>
      <w:r>
        <w:rPr>
          <w:rFonts w:ascii="Times New Roman"/>
          <w:b/>
          <w:i w:val="false"/>
          <w:color w:val="000000"/>
        </w:rPr>
        <w:t>и расторжения настоящего договора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Изменение условий настоящего договора и его расторжение в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одностороннем порядке до истечения срока действия при условии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 сторонами своих обязательств по настоящему договору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допускаются за исключением случаев,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настоящего договора.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Все изменения и дополнения к настоящему договору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действительны лишь при условии, что они оформлены в письменной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подписаны уполномоченными на то представителями Сторон.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Действие настоящего договора прекращается при: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упразднении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истечении срока действия настоящего договора, если Сторонами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достигнуто соглашение о его продлении;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досрочном расторжении настоящего договора в судебном порядке.</w:t>
      </w:r>
    </w:p>
    <w:bookmarkStart w:name="z4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Порядок разрешения споров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Споры и разногласия, которые могут возникнуть при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исполнении обязательств по настоящему договору, разрешаются путем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переговоров между Сторонами.</w:t>
      </w:r>
    </w:p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невозможности разрешения споров путем переговоров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месяцев, Стороны передают их на рассмотрение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судебные органы Республики Казахстан.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Стороны не освобождаются от выполнения обязательств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установленных настоящим договором, до полного разрешения возникших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споров и разногласий.</w:t>
      </w:r>
    </w:p>
    <w:bookmarkStart w:name="z4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Форс-мажор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Сторона, не исполнившая или ненадлежащим образом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исполнившая обязательство по настоящему договору, несет имущественную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ответственность, если не докажет, что надлежащее исполнение оказалось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невозможным вследствие непреодолимой силы, то есть чрезвычайных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непредотвратимых при данных условиях обстоятельствах (стихийные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явления, военные действия и т.п.).</w:t>
      </w:r>
    </w:p>
    <w:bookmarkStart w:name="z4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Заключительные положения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Правоотношения Сторон, не оговоренные настоящим договором,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регулируются законами Республики Казахстан.</w:t>
      </w:r>
    </w:p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Все уведомления и документы, требуемые в связи с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реализацией настоящего договора, считаются предоставленными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доставленными должным образом каждой из Сторон по настоящему договору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только по факту их получения Стороной, которой они адресованы.</w:t>
      </w:r>
    </w:p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Уведомление и документы вручаются непосредственно Стороне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нарочно или отправляются по почте, заказной авиапочтой, факсом.</w:t>
      </w:r>
    </w:p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изменении Стороной почтового адреса каждая из Сторон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обязана представить письменное уведомление другой Стороне в течение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рабочих дней.</w:t>
      </w:r>
    </w:p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Все приложения к настоящему договору являются его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неотъемлемыми частями.</w:t>
      </w:r>
    </w:p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Изменения и дополнения в настоящий договор оформляются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письменным соглашением Сторон. Такое соглашение является составной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частью настоящего договора.</w:t>
      </w:r>
    </w:p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Договор составлен в трех экземплярах, имеющих одинаковую юридическую силу, из которых один находится у арендодателя, второй экземпляр - у арендатора, а третий передается в органы юстиции для регистрации.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приказа и.о. Министра по инвестициям и развитию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32. Настоящий договор подписан ________ (дня), _______ (месяца)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___ года в г. ___________ Республики Казахстан, уполномоченными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представителями Сторон.</w:t>
      </w:r>
    </w:p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Юридические адреса и подписи Сторон: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29"/>
        <w:gridCol w:w="68"/>
        <w:gridCol w:w="6003"/>
      </w:tblGrid>
      <w:tr>
        <w:trPr>
          <w:trHeight w:val="30" w:hRule="atLeast"/>
        </w:trPr>
        <w:tc>
          <w:tcPr>
            <w:tcW w:w="6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Арендатор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Телефон/факс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Арендодатель: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Телефон/факс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