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1668" w14:textId="8fb1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произведенных на территории свободного склада и реализуемых с данной территории на остальную часть территории 
Республики Казахстан, обороты по реализации которых освобождаются от 
налога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января 2015 года № 99. Зарегистрирован в Министерстве юстиции Республики Казахстан 15 апреля 2015 года № 10733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произведенных на территории свободного склада и реализуемых с данной территории на остальную часть территории Республики Казахстан, обороты по реализации которых освобождаются от налога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действует до 1 января 2017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 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марта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2015 года № 99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товаров, произведенных на территории свободного склада</w:t>
      </w:r>
      <w:r>
        <w:br/>
      </w:r>
      <w:r>
        <w:rPr>
          <w:rFonts w:ascii="Times New Roman"/>
          <w:b/>
          <w:i w:val="false"/>
          <w:color w:val="000000"/>
        </w:rPr>
        <w:t>
и реализуемых с данной территории на остальную часть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обороты по реализации которых</w:t>
      </w:r>
      <w:r>
        <w:br/>
      </w:r>
      <w:r>
        <w:rPr>
          <w:rFonts w:ascii="Times New Roman"/>
          <w:b/>
          <w:i w:val="false"/>
          <w:color w:val="000000"/>
        </w:rPr>
        <w:t>
освобождаются от налога на добавленную стоимость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182"/>
        <w:gridCol w:w="3061"/>
        <w:gridCol w:w="1876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ЕАЭС*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ВЭД*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Резервуары, цистерны, баки и аналогичные емкости из черных металлов для любых веществ (кроме сжатого или сжиженного газа) вместимостью более 300 л, с облицовкой или термоизоляцией или без них, но без механического или теплотехнического оборудования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7309 00 100 0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7309 00 300 0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7309 00 590 0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7309 00 900 0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25.29.11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для сжатого или сжиженного газа из черных металлов, прочие, вместимостью 1000 л или более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7311 00 990 0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25.29.12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Контейнеры под боеприпасы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7326 90 980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25.99.29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Водяные котлы с пароперегревателем, не для судового оборудования; части котлов паровых и с пароперегревателем, не для судового оборудования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8402 20 000 9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8402 90 000 9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25.30.11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25.30.13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Вспомогательное оборудование для использования с котлами товарной позиции 8402 или 8403 (например, экономайзеры, пароперегреватели, сажеудалители, газовые рекуператоры)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8404 10 000 0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8404 90 000 0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25.30.12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25.30.13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 внутреннего сгорания с искровым зажиганием, с вращающимся или возвратно поступательным движением поршня,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8407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8407 10 000,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8407 29 000 0,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8407 34 300)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 внутреннего сгорания поршневые с воспламенением от сжатия (дизели или полудизели),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8408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8408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8409 99 000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8408 90 270)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28.11.13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топливные, масляные или для охлаждающей жидкости для двигателей внутреннего сгорания,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8413 30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28.13.11</w:t>
            </w:r>
          </w:p>
        </w:tc>
      </w:tr>
      <w:tr>
        <w:trPr>
          <w:trHeight w:val="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Сушилки для сельскохозяйственной продукции,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8419 31 000 0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28.93.16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для дистилляции или ректификации: 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8419 40 000 9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28.29.11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Теплообменники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8419 50 000 0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28.25.11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агрегаты и оборудование: 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8419 89 989 0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25.29.60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Части: 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8419 90 850 9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28.25.30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устройства (с ручным управлением или без него) для метания, разбрызгивания или распыления жидкостей или порошков,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8424 81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Бульдозеры с неповоротным и поворотным отвалом гусеничные прочие; грейдеры и планировщики прочие; катки дорожные вибрационные; экскаваторы и одноковшовые погрузчики прочие; гусеничные экскаваторы прочие; машины полноповоротные 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8429 11 009 0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8429 20 009 9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8429 40 100 0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8429 51 990 0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8429 52 100 9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8429 52 900 0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Бурильные или проходческие машины 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8430 41 000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8430 49 000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28.92.12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механизмы самоходные прочие, не для подземных работ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8430 50 000 9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Части, бурильных или проходческих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субпозиции 8430 41 или 8430 49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8431 43 000 0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28.92.61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сельскохозяйственные, садовые или лесохозяйственные для подготовки и обработки почвы,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8432 80 000 0)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30 000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40 000,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51 000,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8433 52 000 0,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59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очистки, сортировки или калибровки яиц, плодов или других сельскохозяйственных продуктов,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8433 60 000 0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28.93.20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сельского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садоводства, лесного хозяйства, птицеводства или пчеловодства, включая оборудование для проращивания семян с механическими или нагревательными устройствами, прочее; инкубаторы для птицеводства и брудеры,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8436 91 000 0,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8436 99 000 0)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очистки, сортировки или калибровки семян, зерна или сухих бобовых культур; оборудование для мукомольной промышленности или для обработки зерновых или сухих бобовых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культур, кроме оборудования, используемого на сельскохозяйственных фермах,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8437 90 000 0)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28.93.20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стиральные, бытовые или для прачечных, включая машины, оснащенные отжимным устройством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29.71.13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Валы трансмиссионные (включая кулачковые и коленчатые) и кривошипы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8483 10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28.15.22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звукозаписывающая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звуковоспроизводящая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8519 50 000 0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8519 89 900 9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32.30.31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32.30.32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видеозаписывающая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видеовоспроизводящая, совмещенная или не совмещенная с видеотюнером на магнитной ленте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8521 10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32.30.31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аппаратура видеозаписывающая или видеовоспроизводящая, совмещенная или не совмещенная с видеотюнером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8521 90 000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32.30.3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приемная для радиотелефонной, радиотелеграфной связи или радиовещания, совмещенная или не совмещенная в одном корпусе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8527 91 110 0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8527 19 000 0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8527 91 910 0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32.30.44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широковещательный радиоприемник или аппаратуру, записывающую или воспроизводящую звук или изображение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26.40.20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Локомотивы дизель-электрические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8602 10 000 0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35.20.12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тягачи седельные прочие; тракторы колесные для полуприцепов новые 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8701 20 101 8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8701 20 109 0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28.22.15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гусеничные для сельскохозяйственных работ и тракторы для лесного хозяйства,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8701 30 000 9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для сельскохозяйственных работ (за исключением тракторов, управляемых рядом идущим водителем) и тракторы для лесного хозяйства, колесные,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8701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8701 90 500 0)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28.30.22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средства, предназначенные для перевозки 10 человек или более, включая водителя,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8702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8702 90 39)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 и прочие моторные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средства, предназначенные главным образом для перевозки людей, включая грузопассажирские автомобили фургоны,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8703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8703 10,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8703 31 90,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8703 32 90,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8703 33 90,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 для перевозки грузов,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8704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8704 21 390,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8704 21 990,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8704 22 990,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8704 23 990,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8704 31 390,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8704 31 990,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8704 32 990)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Передвижные локационные станции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8705 90 900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29.10.59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 специального назначения, кроме используемых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или грузов (например, автомобили грузовые аварийные, автокраны, пожарные транспортные средства, автобетономешалки, автомобили для уборки дорог, поливомоечные автомобили, автомастерские, автомобили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рентгеновскими установками),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29.20.2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с установленными двигателями для моторных транспортных средств товарной позиции 8703, новые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8706 00 910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Танки и прочие боевые самоходные бронированные транспортные средства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8710 00 000 0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30.40.10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и полуприцепы самозагружающиеся или саморазгружающиеся для сельского хозяйства, новые; прицепы-цистерны и полуприцепы-цистерны для транспортировки грузов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8716 20 000 0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8716 31 000 0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29.20.2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стартовых комплексов ракет космического назначения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8805 10 100 0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28.99.39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 артиллерийское (например, пушки, гаубицы и минометы) самоходное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9301 10 000 0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25.40.11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Ракетные пусковые установки: огнеметы,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гранатометы, торпедные аппараты и аналогичные пусковые установки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9301 20 000 0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25.40.11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военное оружие, кроме ракетных пусковых установок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9301 90 000 0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25.40.11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Бомбы, гранаты, торпеды, мины, ракеты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аналогичные средства для ведения боевых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действий, их части; патроны, прочие боеприпасы, снаряды и их части, включая дробь и пыжи для патронов 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9306 90 100 0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25.40.13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боеприпасы и их части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9306 90 900 0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25.40.13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</w:t>
      </w:r>
      <w:r>
        <w:rPr>
          <w:rFonts w:ascii="Times New Roman"/>
          <w:b/>
          <w:i w:val="false"/>
          <w:color w:val="000000"/>
          <w:sz w:val="28"/>
        </w:rPr>
        <w:t xml:space="preserve"> Примечания: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ТН ВЭД ЕАЭС - Товарная номенклатура внешнеэкономической деятельности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ВЭД - Классификатор продукции по видам 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Номенклатура товаров определяется как кодом, так и наименованием продукции в соответствии с кодами Товарной номенклатуры внешнеэкономической деятельности Евразийского экономического союза и с Классификатором продукции по видам экономической деятельности.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