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3ef9" w14:textId="6703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"Геодезия и картография"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марта 2015 года № 208. Зарегистрирован в Министерстве юстиции Республики Казахстан 16 апреля 2015 года № 10739. Утратил силу приказом и.о. Министра цифрового развития, инноваций и аэрокосмической промышленности Республики Казахстан от 29 марта 2023 года № 109/НҚ.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29.03.2023 </w:t>
      </w:r>
      <w:r>
        <w:rPr>
          <w:rFonts w:ascii="Times New Roman"/>
          <w:b w:val="false"/>
          <w:i w:val="false"/>
          <w:color w:val="ff0000"/>
          <w:sz w:val="28"/>
        </w:rPr>
        <w:t>№ 109/НҚ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"Геодезия и картография".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208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"Геодезия и картография"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"Геодезия и картография" (далее – Профессиональный стандарт) в области профессиональной деятельности "Геодезия и картография" определяет требования к уровню квалификации, компетенции, содержанию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оценки компетенций работников при аттестации и сертификации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профессиональных стандартов при необходимости разрабатываются внутренние, корпоративные стандарты предприятий на функциональные модели деятельности, должности, повышение квалификации, аттестацию работников, систему стимулирования труда и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профессионального стандарта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– степень готовности работника к качественному выполнению конкретных трудовых функций;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уровень/уровень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– набор взаимосвязанных действий, направленных на решение одной или нескольких задач процесса труда;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– совокупность профессиональных подгрупп, имеющих общую интеграционную основу (аналогичные или близкие назначения, объекты, технологии, в том числе средства труда) и предполагающих схожий набор трудовых функций и компетенций для их выполнения;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– структурированное описание квалификационных уровней, признаваемых в отрасли.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 должностей руководителей, специалистов и других служащих.</w:t>
      </w:r>
    </w:p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профессионального стандарта: Геодезия и картография.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разработки профессионального стандарта: для использования широким кругом пользователей: работниками – для понимания предъявляемых требований к профессии в отрасли планирования, повышения своей квалификации и карьерного продвижения; работодателями – для разработки используемых требований/инструкций/обязанностей к работникам, формирования критериев при найме и аттестации персонала, а также составления программ повышения квалификации, развития, продвижения и ротации кадров.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Краткое описание профессионального стандарта: геодезия и картография – область отношений, возникающих в процессе научной, технической и производственной деятельности по определению фигуры, размеров и внешнего гравитационного поля Земли, координат и высот точек земной поверхности и их изменений во времени, проводимой в целях составления карт и планов, изучению, созданию и использованию картографических произведений, а также для обеспечения решения различных инженерных задач на земной поверхности. Профессиональный стандарт устанавливает в области профессиональной деятельности "геодезия и картография" требования к содержанию, качеству, условиям труда, квалификации и компетенциям работников. Требования стандарта относятся к видам деятельности и следующим профессиям данной области: геодезист, картограф, аэрофотогеодезист, топограф, техник-геодезист, техник-картограф, техник-аэрофотогеодезист.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группа: деятельность в области архитектуры, инженерных изысканий и предоставление технических консультаций.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деятельность в области инженерных изысканий и предоставление технических консультаций.</w:t>
      </w:r>
    </w:p>
    <w:bookmarkStart w:name="z1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профессий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профессий: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геодезист, 4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картограф, 4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аэрофотогеодезист, 4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топограф, 4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геодезист, 5–6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картограф, 5–6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аэрофотогеодезист, 5–6 уровень квалификации по ОРК.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Карточки профессий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 "Геодезия и картография".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"Геодезия и картография"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"Техник геодезист"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Вычисление нивелирных ходов, технического и барометрического нивелирования, обработка материалов теодолитных 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Геодезическая съемка зданий, сооружений, коммуникаций.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Заполнение документов, составление объяснительной записки.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Составление каталогов, списков координат и высот пунктов, составление схем ходов и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Ведение расчета маршрута, необходимого для объема полевых работ (угловых и линейных измерений).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Составление, оформление технического отчета, передача материалов в фонд и заказчику.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нивелирных ходов, технического и барометрического нивелирования, обработка материалов теодолитных ходов.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результата обработки материалов теодолитных 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 оценка результата вычисления нивелирных 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создания съемочных сетей проложением теодолитных ходов.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съемка зданий, сооружений, коммуникаций.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Постановка задач, оценка результата при геодезической съемке.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работы с геодезическими, стереофотограмметрическими приборами.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и обработка материалов геодезической съемки.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Принятой системы условных знаков.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документов, составление объяснительной записки.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Анализировать при заполнении карточек и соответствующих разделов формуляра.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результата при составлении объяснительной записки.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каталогов, списков координат и высот пунктов, составление схем ходов и сетей.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 схем ходов и сетей.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и принятия решений при составлении каталогов, списков координат и высот пунктов.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при составлении каталогов, схем ходов и сетей.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расчета маршрута, необходимого для объема полевых работ (угловых и линейных измерений).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ведении расчета маршрута, необходимого для объема полевых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при проведении расчетов для полевых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оформление технического отчета, передача материалов в фонд и заказчику.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составлении, оформлении технического 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при передаче материалов в фонд и заказчику.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принятия решений при составлении, оформлении и сдаче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Методов выполнения измерений; правил и норм безопасности и охраны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"Техник картограф"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картограф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Изучение ранее выполненных работ по составлению карт и фондовых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Составление и согласование проекта карт.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 информации по технологиям проектирования и изготовления карт, методов их изготовления.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Расчет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Подготовка оригиналов топографических карт в цифровом виде с помощью геодезических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Сканирование, трансформирование и регистрация растровых изображений карт в программах.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ранее выполненных работ по составлению карт и фондовых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составлении карт и изучении фондовых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Мотивация повышения профессионализма работников.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Терминологии, перечня условных сокращений для подписей на цифровой топографической карте.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учета, использования и хранения документов, дел и изданий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согласование проекта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составлении проекта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оценки результата при согласовании проекта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 по технологиям проектирования и изготовления карт, методов их изготовления.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Постановка задач, оценка результата сбора информации по технологиям проектирования.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оценки результатов собранной информации по методам, используемым для изготовления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Подходов, принципов и способов постановки и решения задач при производстве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расчете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при расчете объемов работ при производстве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оригиналов топографических карт в цифровом виде с помощью геодезических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подготовке оригиналов топографических карт в цифровом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и принятия решений при создании топографических карт с помощью геодезических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при подготовке оригиналов топографических карт в цифровом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Перечня условных сокращений для подписей на цифровой топографической карте.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Способов принятия решений при постановке и решении задач при производстве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Сканирование, трансформирование и регистрация растровых изображений карт в программах.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регистрации растровых изображений карт в программах.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сканирования, трансформировании растровых изображений.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Технологического процесса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при сканировании, трансформировании и регистрации растровых изображений карт.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Способность уверенно выражать собственное мнение.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КАРТОЧКА ПРОФЕССИИ "Техник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аэрофотогеодезист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аэрофотогеодезист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Изучение ранее выполненных работ по составлению карт и фондовых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Расчет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Подготовка, установка и ориентация в пространстве приборов и инструментов, специального оборудования на точке съемочной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Участие в процессе построения сетей пространственной фототриангуляции.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Комплектование материалов для обработки в соответствии с требованиями руководства по эксплуатации используемой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Составление каталога координат опознавательных знаков и контрольных фотограмметрических точек для проверки оригиналов созданных цифровых планов.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ранее выполненных работ по составлению карт и фондовых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результата при изучении фондовых материалов и ранее выполненных работ по составлению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 регистрации учета и выдачи разрешений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Порядка выполнения аэрофотогеодезических и картографических работ цифровым методом.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расчете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установка и ориентация в пространстве приборов и инструментов, специального оборудования на точке съемочной сети.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ориентации в пространстве приборов и инструментов, специального оборудования на точке съемочной сети.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Навыки подготовки и установки специального оборудования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инструментов и оборудования, используемых в сфере геодезии и картографии, землеустройства, кадастра, принципов использования, техобслуживания, перемещения и хранения инструментов, оборудования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процессе построения сетей пространственной фототриангуляции.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в процессе построения сетей пространственной фототриангуляции.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системного анализа при построении сетей пространственной фототриангуляции, при выполнении аэрофотогеодезических и картографических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материалов для обработки в соответствии с требованиями руководства по эксплуатации используемой программы.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комплектовании материалов для обработки при эксплуатации используемой программы.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системного анализа при выполнении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каталога координат опознавательных знаков и контрольных фотограмметрических точек для проверки оригиналов созданных цифровых планов.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 каталога координат опознавательных знаков и контрольных фотограмметрических точек.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при проверке оригиналов созданных цифровых планов.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системного анализа при проверке оригиналов созданных цифровых планов.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Способность уверенно выражать собственное мнение.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"Топограф"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Топографическая съемка; мониторинг полученной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разработке несложных проектов и простых схем, обеспечение их соответствия техническим заданиям.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Ведение оперативного учета средств измерений, объемов выполненных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Технико-экономические расчеты с помощью современной вычислительной техники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Техническая работа по оформлению плановой и отчетной документации, графическое оформление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Сдача составленных оригиналов карт после исправления замечаний.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Топографическая съемка; мониторинг полученной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топографической съемке.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оценки результата при мониторинге полученной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Подходов, принципов и способов производства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выполнения аэрофотогеодезических и картографических работ цифровым методом.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несложных проектов и простых схем, обеспечение их соответствия техническим заданиям.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разработке несложных проектов и простых схем.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соответствия техническим заданиям разработанных проектов.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Подходов, принципов и способов производства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оперативного учета средств измерений, объемов выполненных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Конкретизация заданий, оценка результата при ведении оперативного учета средств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результата выполненных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Подходов, принципов и способов ведения оперативного учета средств измерений, объемов выполненных работ при производстве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расчеты с помощью современной вычислительной техники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расчете планируемых объемов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результата технико-экономических расчетов с помощью современной вычислительной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системного анализа при проведении технико-экономических расчетов планируемых объемов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 по оформлению плановой и отчетной документации, графическое оформление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оформлении плановой и отчетной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результата графического оформления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графического оформления материалов при производстве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составленных оригиналов карт после исправления замечаний.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 оригиналов карт после исправления замечаний.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Порядка выполнения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системного анализа при производстве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Способность уверенно выражать собственное мнение.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"Геодезист"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– II-I категории - высшей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профессиональное образование (специалист среднего звена)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Изучение материалов по территории, планируемой к съемке, и расчет планируемых объемов полевых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Выполнение поверки и юстировки геодезических приборов и инструментов и обеспечение их правильной эксплуатации и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Систематизация и оценка собранной документации, в целях проектирования топографо-геодезических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Составление календарных графиков поверок приборов, подготовка технических заданий на проектирование.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материалов по территории, планируемой к съемке, и расчет планируемых объемов полевых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планировании объемов полевых работ, создание условий для изучения материалов по территории.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и проектирования при выполнении работ на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поверки и юстировки геодезических приборов и инструментов и обеспечение их правильной эксплуатации и 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выполнении поверки и юстировки геодезических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условий для обеспечения правильной эксплуатации и 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и проектирования при поверке и юстировке геодезических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Производство топографо-геодезических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оценка собранной документации, в целях проектирования топографо-геодезических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создания условий при систематизации и сборе документации, в целях проектирования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принятия управленческих решений при работе с документами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календарных графиков поверок приборов, подготовка технических заданий на проектирование.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 календарных графиков поверок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при подготовке технических заданий на проектирование.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при выполнении работ по проектированию.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Аргументирование выводов и грамотное оперирование информацией.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"Геодезист"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 категории - высшей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Выполнение гравиметрических и спутниковых наблюдений, комплекс работ по построению государственной геодезической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 материалов по триангуляции, полигонометрии, нивелированию и уравнительным вычислениям, каталогизация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Выполнение математической обработки результатов геодезических измерений с использованием программных продуктов, проведение геодезических работ специального назначения; выполнение в морских условиях топографо-геодезических и гравиметрических работ, необходимых для картографирования морского 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Осуществление геодезических изысканий при решении различных инженерно-технических задач, возникающих при строительстве объектов, сооружений, путей сообщений, магистральных трубопроводов, а также разведке и добыче полезных ископаемых, геофизических съемках и разведке.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Оформление производственной документации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гравиметрических и спутниковых наблюдений, комплекс работ по построению государственной геодезической сети.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гравиметрических и спутниковых наблюдениях.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современных программных продуктов и технических средств при построении государственной геодезической сети.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выполнении гравиметрических и спутниковых наблюдений.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материалов по триангуляции, полигонометрии, нивелированию и уравнительным вычислениям, каталогизация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каталогизации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принятия решений при сборе материалов по триангуляции, полигонометрии, нивелированию и уравнительным вычислениям.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Оформление и презентация результатов, использование современных программных продуктов и 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каталогизации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математической обработки результатов геодезических измерений с использованием программных продуктов, проведение геодезических работ специального назначения; выполнение в морских условиях топографо-геодезических и гравиметрических работ, необходимых для картографирования морского дна.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проведении геодезических работ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современных программных продуктов и технических средств при топографо-геодезических и гравиметрических работах.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оформления и презентации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совместного анализа, проектирования и принятия решений при выполнении топографо-геодезических и гравиметрических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геодезических изысканий при решении различных инженерно-технических задач, возникающих при строительстве объектов, сооружений, путей сообщений, магистральных трубопроводов, а также разведке и добыче полезных ископаемых, геофизических съемках и разведке.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выполнении геодезических изысканий.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и презентации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проектирования и принятия решений при выполнении геофизических съемок и разведки.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выполнении геодезических изысканий.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производственной документации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оформлении производственной документации и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и презентации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при оформлении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Требований нормативно-методических документов по производству топографо-геодезических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Системное мышление; умение обрабатывать, интерпретировать и представлять информацию.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"Картограф"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профессиональное образование (специалист среднего звена) после 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Составление оригиналов топографической (географической) основы в заданной проекции и системе координат.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Ведение работы по внедрению современных технологий и геодезических информационных систем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Обработка материалов космической и аэрофотограмметрической съемки, полевых журналов с использованием компьютерных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оригиналов топографической (географической) основы в заданной проекции и системе координат.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составлении основы в заданной проекции и системе координат.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при составлении оригиналов топографической (географической) основы.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при работе с Технологическим процессом производства картографической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Терминологии перечня условных сокращений для подписей на цифровой топографической карте, условных знаков; методов создания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работы по внедрению современных технологий и геодезических информационных систем в производство.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по внедрению современных технологий и геодезических информационных систем в производство.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команды.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и проектирования при внедрении современных технологий и геодезических информационных систем в производство.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материалов космической и аэрофотограмметрической съемки, полевых журналов с использованием компьютерных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обработке материалов космической и аэрофотограмметрической съемки.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при использовании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анализа и создания условий при систематизации полевых журналов с использованием компьютерных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и проектирования при выполнении обработки материалов с использованием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Аргументирование выводов и грамотное оперирование информацией.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"Картограф"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Составление топографических карт в цифровом виде с помощью геодезических информационных систем и программ для обработки графических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Нанесение рамок трапеций, километровой сетки и пунктов геодезической основы, трансформирование и регистрация растровых изображений карт, векторизация растровых топографических карт в геодезических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и внедрение нормативных документов по вопросам картографии, условных знаков и обозначений.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топографических карт в цифровом виде с помощью геодезических информационных систем и программ для обработки графических изображений.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обработке графических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и презентация результатов, использование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проектирования и принятия решений и согласования точек зрения при составлении топографических карт в цифровом виде.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составлении топографических карт в цифровом виде с помощью геодезических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Терминологии перечня условных сокращений для подписей на цифровой топографической карте, условных знаков; методов создания карт.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рамок трапеций, километровой сетки и пунктов геодезической основы, трансформирование и регистрация растровых изображений карт, векторизация растровых топографических карт в геодезических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и согласования точек зрения при изображении карт, векторизации растровых топографических карт в геодезических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и презентация результатов, использование современных программных продуктов и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проектирования и принятия решений при нанесении рамок трапеций, километровой сетки и пунктов геодезической основы.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совместного анализа, проектирования и принятия решений при создании топографических карт в геодезических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нормативных документов по вопросам картографии, условных знаков и обозначений.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и согласования точек зрения при разработке и внедрении нормативных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и презентация результатов, использование современных программных продуктов и 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Требований нормативно 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совместного анализа, проектирования и принятия решений при разработке и внедрении нормативных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Системное мышление; умение обрабатывать, интерпретировать и представлять информацию.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Аэрофотогеодезист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категории, без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профессиональное образование (специалист среднего звена)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Построение фотограмметрической модели местности по аэрофотоснимкам на стерео 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Наполнение базы топографических данных цифровой информацией на район картографирования.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Редактирование собранной цифровой информации и контроль качества ее сбора на стерео 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Применение программных продуктов для построения сетей пространственной фототриангуляции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фотограмметрической модели местности по аэрофотоснимкам на стереоцифровой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построении фотограмметрической модели местности.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современных программных продуктов и технических средств при работе на стереоцифровой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принятия решений при выполнении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 регистрации учета и выдачи разрешении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базы топографических данных цифровой информацией на район картографирования.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наполнении базы топографических данных цифровой информацией.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команды.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регистрации учета и выдач разрешении на проведение аэросъемочных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Способов принятия решений при наполнении базы топографических данных цифровой информацией при картографировании.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собранной цифровой информации и контроль качества ее сбора на стереоцифровой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проведении редактирования собранной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анализа и принятия решений при выполнении математической обработки результатов геодезических и измерений с использованием программных продуктов.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и коррекция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передачи сведений составляющих государственные секреты, в связи с выполнением совместных и других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программных продуктов для построения сетей пространственной фототриангуляции.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анализа и принятия решений при построении сетей пространственной фототриангуляции.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и коррекция деятельности при работе с программными продуктами.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системного анализа при выполнении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регистрации учета и выдачи разрешении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работать в команде. Аргументирование выводов и грамотное оперирование информацией.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Аэрофотогеодезист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категории, II-I категории.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Применение программы для уравнивания фотограмметрических сетей на основе условий компланарности и масштаба, либо условий коллинеарности проектирующих лучей связок.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Внедрение геодезических информационных систем в области геодезии и картографии для обработки космических и аэрофотоснимков.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Обновление цифровых топографических карт (планов) с применением 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Подготовка материалов цифровой топографической карты, цифрового топографического плана для передачи в архив масштабов. Оформление производственной документации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программы для уравнивания фотограмметрических сетей на основе условий компланарности и масштаба, либо условий коллинеарности проектирующих лучей связок.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уравнивании фотограмметрических сетей.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оформления и презентации результатов, использования современных программных продуктов и 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совместного анализа, проектирования и принятия решений при применении программ для уравнивания фотограмметрических сетей на основе условий компланарности и масштаба, либо условий коллинеарности проектирующих лучей связок.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геодезических информационных систем в области геодезии и картографии для обработки космических и аэрофотоснимков.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обработке космических и аэрофотоснимков.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использования современных программных продуктов и технических средств при внедрений геодезических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оформления и презентации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геодезии и картографии" от 3 июля 2002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 нормативно-методических документов по производству топографо-геодезических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совместного анализа, проектирования и принятия решений при выполнении обработки космических и аэрофотоснимков.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 регистрации учета и выдачи разрешений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карт (планов) с применением цифровой фотограмметрической станции.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обновлении цифровых топографических планов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оформления и презентации результатов, использования современных программных продуктов и 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выполнений аэрофотогеодезических и картографических работ цифровым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учета, использования и хранения документов, дел и изданий ограниченного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Руководства по картографическим и картоиздательским работам.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регистрации учета и выдачи разрешении на проведение аэросъемочных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цифровой топографической карты, цифрового топографического плана для передачи в архив масштабов. Оформление производственной документации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проектирования и принятия решений при подготовке материалов для передачи в архив масштабов.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оформления и презентации производственной документации и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использования современных программных продуктов и технических средств при подготовке материалов цифровой топографической карты.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Методологии совместного анализа, проектирования и принятия решений при подготовке материалов цифровой топографической карты или цифрового топографического плана.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учета, использования и хранения документов, дел и изданий ограниченного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государственных секретах" от 15 марта 1999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 передачи сведений, составляющих государственные секреты, в связи с выполнением совместных и других работ, утвержденные постановлением Правительства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Руководства по картографическим и картоиздательским работам.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 Системное мышление; умение обрабатывать, интерпретировать и представлять информацию.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"Исследовательский центр "САБ"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1, 2014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