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f154" w14:textId="5b2f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лесопользователям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целей, нужд охотничьего хозяйства, побочного лесного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26 января 2015 года № 18-02/39. Зарегистрирован в Министерстве юстиции Республики Казахстан 17 апреля 2015 года № 10751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приказа в редакции приказа Заместителя Премьер-Министра РК - Министра сельского хозяйства РК от 08.07.2016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18-12)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лесопользователям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целей, нужд охотничьего хозяйства, побочного лесного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Заместителя Премьер-Министра РК - Министра сельского хозяйства РК от 08.07.2016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по инвестициям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 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февраля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2015 года № 18-02/39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лесопользователям участков под объекты</w:t>
      </w:r>
      <w:r>
        <w:br/>
      </w:r>
      <w:r>
        <w:rPr>
          <w:rFonts w:ascii="Times New Roman"/>
          <w:b/>
          <w:i w:val="false"/>
          <w:color w:val="000000"/>
        </w:rPr>
        <w:t>
строительства на землях государственного лесного фонда, где</w:t>
      </w:r>
      <w:r>
        <w:br/>
      </w:r>
      <w:r>
        <w:rPr>
          <w:rFonts w:ascii="Times New Roman"/>
          <w:b/>
          <w:i w:val="false"/>
          <w:color w:val="000000"/>
        </w:rPr>
        <w:t>
лесные ресурсы предоставлены в долгосрочное лесопользование</w:t>
      </w:r>
      <w:r>
        <w:br/>
      </w:r>
      <w:r>
        <w:rPr>
          <w:rFonts w:ascii="Times New Roman"/>
          <w:b/>
          <w:i w:val="false"/>
          <w:color w:val="000000"/>
        </w:rPr>
        <w:t>
для оздоровительных, рекреационных, историко-культурных,</w:t>
      </w:r>
      <w:r>
        <w:br/>
      </w:r>
      <w:r>
        <w:rPr>
          <w:rFonts w:ascii="Times New Roman"/>
          <w:b/>
          <w:i w:val="false"/>
          <w:color w:val="000000"/>
        </w:rPr>
        <w:t>
туристских и спортивных целей, нужд охотничьего хозяйства,</w:t>
      </w:r>
      <w:r>
        <w:br/>
      </w:r>
      <w:r>
        <w:rPr>
          <w:rFonts w:ascii="Times New Roman"/>
          <w:b/>
          <w:i w:val="false"/>
          <w:color w:val="000000"/>
        </w:rPr>
        <w:t>
побочного лесного пользования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в редакции приказа Заместителя Премьер-Министра РК - Министра сельского хозяйства РК от 08.07.2016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лесопользователям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целей, нужд охотничьего хозяйства, побочного лесного пользования (далее – Правила),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18-12)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Лесного кодекса Республики Казахстан от 8 июля 2003 года (далее – Кодекс) и определяют порядок предоставления лесопользователям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целей, нужд охотничьего хозяйства, побочного лесного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распространяется на территорию государственного лесного фонда, за исключением особо охраняемых природных территорий со статусом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Участки государственного лесного фонда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целей, нужд охотничьего хозяйства, побочного лесного пользования (далее – участки под объекты строительства), предоставляются на срок действия договора долгосрочного лесопользования на участках государственного лесного фонда, заключаемого между государственным лесовладельцем и лесопользователем.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Порядок предоставления лесопользователям участков под</w:t>
      </w:r>
      <w:r>
        <w:br/>
      </w:r>
      <w:r>
        <w:rPr>
          <w:rFonts w:ascii="Times New Roman"/>
          <w:b/>
          <w:i w:val="false"/>
          <w:color w:val="000000"/>
        </w:rPr>
        <w:t>
объекты строительства на землях государственного лесного фонда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Предоставление участков под объекты строительства на землях государственного лесного фонда осуществляется в соответствии с Правилами проведения тендеров по представлению лесных ресурсов на участках государственного лесного фонда в долгосрочное лесопользование,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7 октября 2015 года № 18-02/896 (зарегистрированный в Реестре государственной регистрации нормативных правовых актов № 12247) ведомством уполномоченного органа в области лесного хозяйства (далее – ведомство) или местным исполнительным органом области (далее – местный исполнительный орган) по итогам проведенного тендера по предоставлению лесных ресурсов на участках государственного лесного фонда в долгосрочное лесопользование (далее – тендер).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получения участков под объекты строительства с заявкой на участие в тендере предоставляется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16 июля 2001 года «Об архитектурной, градостроительной и строительной деятельности в Республике Казахстан» (далее – Закон) эскиз (эскизный проект) предполагаемых объектов в зависимости от видов лесопользования.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разработке эскиза (эскизного проекта) необходимо предусмотреть для объектов строительства благоустройство прилегающей территории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разработки эскиза (эскизного проекта), лесопользователь осуществляет его согласование со структурным подразделением местного исполнительного органа, осуществляющим функции в сфере архитектуры и градостроительства и направляет его на согласование в ведомство.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Эскиз (эскизный проект) рассматривается ведомством в течение двух рабочих дней со дня его поступления. Эскиз (эскизный проект) при отсутствии замечаний согласовывается и заверяется печатью ведомства. При наличии замечаний по эскизу (эскизному проекту) он возвращается лесопользователю для устранения указанных замечаний на срок не более пяти рабочих дней, после чего документы вновь представляются в ведомство.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До начала производства работ лесопользователь письменно уведомляет государственного лесовладельца и территориальные подразделения ведомства о начале строительства. Срок строительства объекта устанавливается не более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Строительство объектов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целей, нужд охотничьего хозяйства, побочного лесного пользования, осуществляется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102-2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 </w:t>
      </w:r>
      <w:r>
        <w:rPr>
          <w:rFonts w:ascii="Times New Roman"/>
          <w:b w:val="false"/>
          <w:i w:val="false"/>
          <w:color w:val="000000"/>
          <w:sz w:val="28"/>
        </w:rPr>
        <w:t>статьей 27-2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