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5e77" w14:textId="8195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Центральной избирательной комиссии Республики Казахстан от 8 апреля 2009 года № 161/306 "Об утверждении Правил выдачи и учета открепительных удостоверений на право голосования"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17 апреля 2015 года № 28/54. Зарегистрировано в Министерстве юстиции Республики Казахстан 17 апреля 2015 года № 10757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Конституционного закона Республики Казахстан от 28 сентября 1995 года «О выборах в Республике Казахстан»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8 апреля 2009 года № 161/306 "Об утверждении Правил выдачи и учета открепительных удостоверений на право голосования" (зарегистрировано в Реестре государственной регистрации нормативных правовых актов под № 5653, опубликовано в газете "Казахстанская правда" от 5 мая 2009 года, № 114 (25858))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учета открепительных удостоверений на право голосования,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Областные, городов Астана и Алматы территориальные избирательные комиссии обеспечивают доставку и передачу изготовленных типографским способом открепительных удостоверений на право голосования (далее - открепительные удостоверения), в соответствующие районные, городские, районные в городе избирательные комиссии не позднее, чем за тридцать дней до дня голосования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Открепительное удостоверение выдается избирателю (либо его представителю по доверенности) при перемене избирателем места своего пребывания в период между представлением списков избирателей для всеобщего ознакомления и днем выборов на основании заявления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 на получение открепительного удостоверения.".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отделу аппарата Центральной избирательной комиссии Республики Казахстан обеспечить государственную регистрацию настоящего постановления в Министерстве юстиции Республики Казхстан.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 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Центральной избирательной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комиссии Республики Казахстан                    К. Турганкулов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Центральной избирательной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комиссии Республики Казахстан                    Б. Мельдешов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