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6c4e" w14:textId="20b6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марта 2015 года № 137. Зарегистрирован в Министерстве юстиции Республики Казахстан 22 апреля 2015 года № 10768.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науки и высшего образования РК от 06.10.2022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5-3 Закона Республики Казахстан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науки и высшего образования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9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Требования к организациям образования по предоставлению дистанционного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</w:t>
      </w:r>
    </w:p>
    <w:bookmarkEnd w:id="2"/>
    <w:bookmarkStart w:name="z9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Правила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образования и науки РК от 03.11.2021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науки и высшего образования РК от 06.10.2022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(Шаймарданов Ж.К.):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обеспечить официальное опубликование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Балыкбаева Т.О.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137</w:t>
            </w:r>
          </w:p>
        </w:tc>
      </w:tr>
    </w:tbl>
    <w:bookmarkStart w:name="z9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организациям образования по предоставлению дистанционного обучения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Требования - в редакции приказа Министра науки и высшего образования РК от 07.08.2023 </w:t>
      </w:r>
      <w:r>
        <w:rPr>
          <w:rFonts w:ascii="Times New Roman"/>
          <w:b w:val="false"/>
          <w:i w:val="false"/>
          <w:color w:val="ff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8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Требования к организациям образования по предоставлению дистанционного обучения  </w:t>
      </w:r>
    </w:p>
    <w:bookmarkEnd w:id="8"/>
    <w:bookmarkStart w:name="z28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организациям образования, реализующим образовательные программы высшего и послевузовского образования, устанавливаются следующие требования по предоставлению дистанционного обучения:</w:t>
      </w:r>
    </w:p>
    <w:bookmarkEnd w:id="9"/>
    <w:bookmarkStart w:name="z28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информационно-технологической инфраструктуры для бесперебойной организации дистанционного обучения – устойчивого сетевого соединения, серверного оборудования, системы хранения данных, функционирование систем кибербезопасности, коммуникационных каналов связи, обеспечивающих подключение к сети Интернет, систем аутентификации для идентификации личности обучающегося, системы обнаружения заимствований, онлайн-прокторинга;</w:t>
      </w:r>
    </w:p>
    <w:bookmarkEnd w:id="10"/>
    <w:bookmarkStart w:name="z28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функционирование информационной системы управления образованием, в том числе платформы управления обучением, включающей веб-сайт, образовательный портал, автоматизированную систему обеспечения кредитной технологии обучения, совокупность цифровых образовательных ресурсов;</w:t>
      </w:r>
    </w:p>
    <w:bookmarkEnd w:id="11"/>
    <w:bookmarkStart w:name="z28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информационной безопасности систем и защиты данных на основе разработанной Политики безопасности организации образования в соответствии с международным стандартом ISO/IEC 27001, ISO/IEC 27002;</w:t>
      </w:r>
    </w:p>
    <w:bookmarkEnd w:id="12"/>
    <w:bookmarkStart w:name="z28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учебного процесса цифровыми образовательными ресурсами, функционирование онлайн-курсов (структурированный дизайн курса, карта формируемых результатов обучения, спецификация системы оценивания, описание показателей и критериев оценивания);</w:t>
      </w:r>
    </w:p>
    <w:bookmarkEnd w:id="13"/>
    <w:bookmarkStart w:name="z28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доступа обучающихся к образовательному порталу и информационным системам, в которых размещены учебный, справочный и методический материалы, а также к системе тестирования и открытым электронным ресурсам, источникам;</w:t>
      </w:r>
    </w:p>
    <w:bookmarkEnd w:id="14"/>
    <w:bookmarkStart w:name="z29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наличия цифровых сервисов по предоставлению образовательных услуг: электронное расписание учебных занятий и экзаменов и всех видов контроля учебных достижений обучающихся, система самооценивания; электронная библиотека; электронный документооборот, онлайн-регистрация на получение места в общежитии;</w:t>
      </w:r>
    </w:p>
    <w:bookmarkEnd w:id="15"/>
    <w:bookmarkStart w:name="z29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условий для дистанционного обучения обучающихся с особыми образовательными потребностями;</w:t>
      </w:r>
    </w:p>
    <w:bookmarkEnd w:id="16"/>
    <w:bookmarkStart w:name="z29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системы мониторинга качества образовательных услуг в соответствии с внутренней системой обеспечения качества.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137</w:t>
            </w:r>
          </w:p>
        </w:tc>
      </w:tr>
    </w:tbl>
    <w:bookmarkStart w:name="z1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науки и высшего образования РК от 07.08.2023 </w:t>
      </w:r>
      <w:r>
        <w:rPr>
          <w:rFonts w:ascii="Times New Roman"/>
          <w:b w:val="false"/>
          <w:i w:val="false"/>
          <w:color w:val="ff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19"/>
    <w:bookmarkStart w:name="z29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5-3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подпунктом 89)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 и определяют порядок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образования.</w:t>
      </w:r>
    </w:p>
    <w:bookmarkEnd w:id="20"/>
    <w:bookmarkStart w:name="z29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 используются следующие понятия:</w:t>
      </w:r>
    </w:p>
    <w:bookmarkEnd w:id="21"/>
    <w:bookmarkStart w:name="z29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асинхронный формат обучения – дистанционное обучение или онлайн-обучение, предполагающее взаимодействие участников образовательного процесса, в том числе посредством информационных систем и других средств связи, не привязанное к определенному месту и времени;</w:t>
      </w:r>
    </w:p>
    <w:bookmarkEnd w:id="22"/>
    <w:bookmarkStart w:name="z29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дистанционное обучение – обучение, осуществляемое при взаимодействии педагога и обучающихся на расстоянии, в том числе с применением информационно-коммуникационных технологий и телекоммуникационных средств;</w:t>
      </w:r>
    </w:p>
    <w:bookmarkEnd w:id="23"/>
    <w:bookmarkStart w:name="z29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информационная система – организационно-упорядоченная совокупность информационно-коммуникационных технологий,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24"/>
    <w:bookmarkStart w:name="z30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информационно-коммуникационные технологии – совокупность методов работы с электронными информационными ресурсами и методов информационного взаимодействия, осуществляемых с применением аппаратно-программного комплекса и сети телекоммуникаций;</w:t>
      </w:r>
    </w:p>
    <w:bookmarkEnd w:id="25"/>
    <w:bookmarkStart w:name="z30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массовый открытый онлайн-курс (далее – MOOК) – обучающий курс с массовым интерактивным участием, с применением технологий электронного обучения и открытым доступом через Интернет;</w:t>
      </w:r>
    </w:p>
    <w:bookmarkEnd w:id="26"/>
    <w:bookmarkStart w:name="z30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образовательный портал – информационная система, предназначенная для доступа участникам образовательного процесса к информационным ресурсам и услугам образовательного характера с помощью информационно-телекоммуникационной сети;</w:t>
      </w:r>
    </w:p>
    <w:bookmarkEnd w:id="27"/>
    <w:bookmarkStart w:name="z30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онлайн-курс – учебная программа, позволяющая получить знания, навыки и компетенции через Интернет в режиме реального времени, в том числе с применением ранее записанных видеолекций в организациях высшего и (или) послевузовского образования (далее – ОВПО), утверждаемая ОВПО;</w:t>
      </w:r>
    </w:p>
    <w:bookmarkEnd w:id="28"/>
    <w:bookmarkStart w:name="z30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онлайн-обучение – форма обучения по конкретным направлениям подготовки кадров, при которой обучающийся получает высшее и (или) послевузовское образование посредством информационно-коммуникационных технологий и Интернета для взаимодействия между педагогом и обучающимся вне зависимости от пространственного и временного расстояния;</w:t>
      </w:r>
    </w:p>
    <w:bookmarkEnd w:id="29"/>
    <w:bookmarkStart w:name="z30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онлайн прокторинг – система верификации личности и подтверждения результатов прохождения онлайн-экзаменов, которая обеспечивает сохранение записи, распознавание и идентификация личности, анализ движений головы и тела, с определением уровня шума, распознаванием мультифейса, запроса на запись комнаты в режиме 360 градусов, логирование подозрительных событий;</w:t>
      </w:r>
    </w:p>
    <w:bookmarkEnd w:id="30"/>
    <w:bookmarkStart w:name="z30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синхронный формат обучения – дистанционное обучение или онлайн-обучение, предполагающее прямую связь (стриминг) участников образовательного процесса в реальном времени, с использованием возможностей информационных систем (далее – ИС) и других средств связи, в котором обучающиеся получают информацию, работать с ней самостоятельно или в группах, обсуждать ее с другими участниками и преподавателями из любого места в единый для всех период времени;</w:t>
      </w:r>
    </w:p>
    <w:bookmarkEnd w:id="31"/>
    <w:bookmarkStart w:name="z30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система управления обучением (LMS) (Элэмэс) - платформа, для администрирования учебных курсов, включающая комплекс учебных материалов и инструментов, обеспечивающих дистанционное обучение и онлайн-обучение для взаимодействия участников образовательного процесса;</w:t>
      </w:r>
    </w:p>
    <w:bookmarkEnd w:id="32"/>
    <w:bookmarkStart w:name="z30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цифровой след обучающегося – это набор верифицированных данных о результатах образовательной деятельности, зафиксированных на LMS (Элэмэс) (система управления обучением) и (или) иных платформах или информационной системе;</w:t>
      </w:r>
    </w:p>
    <w:bookmarkEnd w:id="33"/>
    <w:bookmarkStart w:name="z30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цифровые образовательные ресурсы (далее – ЦОР) – дидактические материалы по изучаемым дисциплинам и (или) модулям, обеспечивающие обучение в интерактивной форме: фотографии, видеофрагменты, статические и динамические модели, объекты виртуальной реальности и интерактивного моделирования, звукозаписи и иные цифровые учебные материалы.</w:t>
      </w:r>
    </w:p>
    <w:bookmarkEnd w:id="34"/>
    <w:bookmarkStart w:name="z31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учебного процесса по дистанционному обучению</w:t>
      </w:r>
    </w:p>
    <w:bookmarkEnd w:id="35"/>
    <w:bookmarkStart w:name="z31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ОВПО предоставляют дистанционное обучение:</w:t>
      </w:r>
    </w:p>
    <w:bookmarkEnd w:id="36"/>
    <w:bookmarkStart w:name="z31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обучающимся, имеющим заключение врачебно-консультационной комиссии о состоянии здоровья;</w:t>
      </w:r>
    </w:p>
    <w:bookmarkEnd w:id="37"/>
    <w:bookmarkStart w:name="z31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участникам международных, республиканских учебно-тренировочных сборов, спортивных соревнований, интеллектуальных и творческих конкурсов и фестивалей на период участия;</w:t>
      </w:r>
    </w:p>
    <w:bookmarkEnd w:id="38"/>
    <w:bookmarkStart w:name="z31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обучающимся в ОВПО не более установленного настоящими Правилами объема по определенному перечню направлений подготовки кадров.</w:t>
      </w:r>
    </w:p>
    <w:bookmarkEnd w:id="39"/>
    <w:bookmarkStart w:name="z31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Дистанционное обучение осуществляется при взаимодействии участников образовательного процесса на расстоянии независимо от их места нахождения, в том числе с применением информационно-коммуникационных технологий и телекоммуникационных средств.</w:t>
      </w:r>
    </w:p>
    <w:bookmarkEnd w:id="40"/>
    <w:bookmarkStart w:name="z31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Дистанционное обучение участников международных, республиканских учебно-тренировочных сборов, спортивных соревнований, интеллектуальных и творческих конкурсов, фестивалей осуществляется по заявлению обучающегося на имя руководителя ОВПО в произвольной форме на период участия с указанием сроков.</w:t>
      </w:r>
    </w:p>
    <w:bookmarkEnd w:id="41"/>
    <w:bookmarkStart w:name="z31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Учебные занятия для обучающихся ОВПО, участвующих в международных, республиканских учебно-тренировочных сборах, спортивных соревнованиях, интеллектуальных и творческих конкурсах, фестивалях, организуется посредством асинхронного и/или синхронного формата обучения.</w:t>
      </w:r>
    </w:p>
    <w:bookmarkEnd w:id="42"/>
    <w:bookmarkStart w:name="z31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итоговой аттестации с применением дистанционного обучения предусматривается для ОВПО с обеспечением системы прокторинга.</w:t>
      </w:r>
    </w:p>
    <w:bookmarkEnd w:id="43"/>
    <w:bookmarkStart w:name="z31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Дистанционное обучение обучающегося, имеющего заключение врачебно-консультационной комиссии о состоянии здоровья, осуществляется по заключению врачебно-консультационной комиссии согласно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21579). Период и срок дистанционного обучения определяется на основании медицинских показаний заключения врачебно-консультационной комиссии.</w:t>
      </w:r>
    </w:p>
    <w:bookmarkEnd w:id="44"/>
    <w:bookmarkStart w:name="z32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Учебные занятия для лиц, имеющих временные ограничения возможностей здоровья и не имеющих возможности регулярно посещать ОВПО, организуются посредством асинхронного и/или синхронного формата обучения и путем самостоятельного освоения учебных материалов по решению организации образования.</w:t>
      </w:r>
    </w:p>
    <w:bookmarkEnd w:id="45"/>
    <w:bookmarkStart w:name="z32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дисциплин и (или) модулей, допускаемых для дистанционного обучения независимо от формы обучения, определяется ОВПО самостоятельно и утверждается приказом руководителя.</w:t>
      </w:r>
    </w:p>
    <w:bookmarkEnd w:id="46"/>
    <w:bookmarkStart w:name="z32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Мониторинг соблюдения обучающимся дисциплины и (или) модуля в процессе освоения образовательной программы, уровня участия в учебном процессе, посещаемости осуществляется через формирование его цифрового следа.</w:t>
      </w:r>
    </w:p>
    <w:bookmarkEnd w:id="47"/>
    <w:bookmarkStart w:name="z32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ОВПО предусматривается перевод на дистанционное обучение не более двадцати процентов для подготовки кадров в сфере права, хореографии, музыкального искусства, авиационной техники и технологий, строительства, морской техники и технологий, военного дела, ветеринарии от общего количества дисциплин за весь период обучения.</w:t>
      </w:r>
    </w:p>
    <w:bookmarkEnd w:id="48"/>
    <w:bookmarkStart w:name="z38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Дистанционное обучение в ОВПО, осуществляющих реализацию образовательных программ медицинского, фармацевтического и педагогического образования, не допускается,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37-2 Закона Республики Казахстан "Об образовании".</w:t>
      </w:r>
    </w:p>
    <w:bookmarkEnd w:id="49"/>
    <w:bookmarkStart w:name="z38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подготовки кадров по остальным направлениям подготовки кадров в ОВПО предусматривается перевод на дистанционное обучение не более пятидесяти процентов от общего количества дисциплин за весь период обучения.</w:t>
      </w:r>
    </w:p>
    <w:bookmarkEnd w:id="50"/>
    <w:bookmarkStart w:name="z38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изучении дисциплин с применением дистанционного обучения учебные занятия проводятся посредством синхронного формата обучения, за исключением дисциплин, освоение которых предусматривается с применением МООК.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приказа и.о. Министра науки и высшего образования РК от 21.05.2024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полном переходе на дистанционное обучение обучающихся,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ОВПО обеспечивают доступ обучающихся к информационной системе и электронному расписанию уроков, электронному журналу, электронным ресурсам. </w:t>
      </w:r>
    </w:p>
    <w:bookmarkEnd w:id="52"/>
    <w:bookmarkStart w:name="z32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ОВПО обеспечивает обучающимся,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Правил, индивидуальный учебный план в порядке, определенном Правилами организации учебного процесса по кредитной технологии обучения в организациях высшего и (или) послевузовского образования, утвержденными приказом Министра образования и науки Республики Казахстан от 20 апреля 2011 года № 152 (зарегистрирован в Реестре государственной регистрации нормативных правовых актов под № 6976) (далее – Правила организации учебного процесса по кредитной технологии обучения), и индивидуальный график освоения образовательной программы.</w:t>
      </w:r>
    </w:p>
    <w:bookmarkEnd w:id="53"/>
    <w:bookmarkStart w:name="z32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ОВПО обеспечивает консультационную поддержку обучающихся и строгий мониторинг за соблюдением обучающимся дисциплины в процессе освоения образовательной программы, посещаемости, логирования, контроль за ходом изучения материалов и своевременного выполнения заданий, оценивания через его цифровой след.</w:t>
      </w:r>
    </w:p>
    <w:bookmarkEnd w:id="54"/>
    <w:bookmarkStart w:name="z33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ОВПО самостоятельно определяет структуру и содержание онлайн-курсов дистанционного обучения.</w:t>
      </w:r>
    </w:p>
    <w:bookmarkEnd w:id="55"/>
    <w:bookmarkStart w:name="z33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дистанционном обучении сохраняется трудоемкость учебных дисциплин и видов учебной работы в соответствии с действующей образовательной программой.</w:t>
      </w:r>
    </w:p>
    <w:bookmarkEnd w:id="56"/>
    <w:bookmarkStart w:name="z33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условиях ограничительных мер, в том числе карантина, чрезвычайных ситуаций социального, природного и техногенного характера, профессиональная практика, исследовательская и экспериментальная работа, лабораторные и студийные занятия, осуществление которых невозможно в онлайн-формате, при переходе на дистанционное обучение переносятся на последующие академические периоды.</w:t>
      </w:r>
    </w:p>
    <w:bookmarkEnd w:id="57"/>
    <w:bookmarkStart w:name="z33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Порядок разрешения и организации перехода на дистанционное обучение по программам академической мобильности определяется ОВПО самостоятельно.</w:t>
      </w:r>
    </w:p>
    <w:bookmarkEnd w:id="58"/>
    <w:bookmarkStart w:name="z33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подготовки обучающихся по программам академической мобильности допускается перевод на дистанционный формат изучения не более двадцати процентов от общего объема академических кредитов за весь период обучения;</w:t>
      </w:r>
    </w:p>
    <w:bookmarkEnd w:id="59"/>
    <w:bookmarkStart w:name="z33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подготовки обучающихся по двудипломным программам и программам обмена обучающихся допускается перевод на дистанционный формат изучения не более пятидесяти процентов от общего объема академических кредитов за весь период обучения.</w:t>
      </w:r>
    </w:p>
    <w:bookmarkEnd w:id="60"/>
    <w:bookmarkStart w:name="z33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чрезвычайных ситуациях социального, природного и техногенного характера, включающих предупреждение и лечение заболеваний населения, санитарно-противоэпидемические и санитарно-профилактические мероприятия, допускается изучение обучающимся большего объема академических кредитов с применением дистанционного обучения по программам академической мобильности и при реализации двудипломных и (или) совместных программ.</w:t>
      </w:r>
    </w:p>
    <w:bookmarkEnd w:id="61"/>
    <w:bookmarkStart w:name="z33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Обучающиеся осваивают отдельные дисциплины образовательной программы по согласованию с ОВПО через неформальное образование, в том числе через МООК, результаты которых признаются в порядке, установленном ОВПО самостоятельно, суммарно не более двадцати процентов от общего объема академических кредитов за весь период обучения.</w:t>
      </w:r>
    </w:p>
    <w:bookmarkEnd w:id="62"/>
    <w:bookmarkStart w:name="z33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Правила организации учебного процесса в форме онлайн-обучения по образовательным программам высшего и (или) послевузовского образования</w:t>
      </w:r>
    </w:p>
    <w:bookmarkEnd w:id="63"/>
    <w:bookmarkStart w:name="z33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Прием обучающихся на онлайн-обучение осуществляется ОВПО в соответствии с Типовыми правилами приема на обучение в организации образования, реализующие образовательные программы высшего образования и с Типовыми правилами приема на обучение в организации образования, реализующие образовательные программы послевузовского образования, утвержденными приказом Министра образования и науки Республики Казахстан от 31 октября 2018 года № 600 (зарегистрирован в Реестре государственной регистрации нормативных правовых актов под № 17650) (далее – Типовые правила приема).</w:t>
      </w:r>
    </w:p>
    <w:bookmarkEnd w:id="64"/>
    <w:bookmarkStart w:name="z34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Обучение в форме онлайн-обучения не допускается по Перечню направлений подготовки кадров с высшим и послевузовским образованием, обучение по которым в форме экстерната и онлайн-обучения не допускается, утвержденному приказом Министра образования и науки Республики Казахстан от 2 октября 2018 года № 530 (зарегистрирован в Реестре государственной регистрации нормативных правовых актов под № 17513).</w:t>
      </w:r>
    </w:p>
    <w:bookmarkEnd w:id="65"/>
    <w:bookmarkStart w:name="z34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ОВПО осуществляет онлайн-обучение и обеспечивает обучающимся индивидуальный учебный план в соответствии с Правилами организации учебного процесса по кредитной технологии обучения, и индивидуальный график освоения образовательной программы.</w:t>
      </w:r>
    </w:p>
    <w:bookmarkEnd w:id="66"/>
    <w:bookmarkStart w:name="z34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ОВПО предусматривает порядок организации онлайн обучения в академической политике, политике академической честности, кодексе чести студента, правилах этики, проведения промежуточной и итоговой аттестации, внутренних стандартах качества.</w:t>
      </w:r>
    </w:p>
    <w:bookmarkEnd w:id="67"/>
    <w:bookmarkStart w:name="z34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Онлайн-обучение осуществляется в соответствии с образовательной программой, внесенной в Реестр образовательных программ для соответствующего направления подготовки кадров.</w:t>
      </w:r>
    </w:p>
    <w:bookmarkEnd w:id="68"/>
    <w:bookmarkStart w:name="z34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Образовательная программа высшего и послевузовского образования самостоятельно разрабатывается ОВПО, в соответствии с Государственными общеобязательными стандартами высшего и послевузовского образования, утвержденными приказом Министра науки и высшего образования Республики Казахстан от 20 июля 2022 года № 2 (зарегистрирован в Реестре государственной регистрации нормативных правовых актов под № 28916) и отражает результаты обучения, на основании которых разрабатываются учебные планы (рабочие учебные планы, индивидуальные учебные планы обучающихся) и рабочие учебные программы по дисциплинам (силлабусы).</w:t>
      </w:r>
    </w:p>
    <w:bookmarkEnd w:id="69"/>
    <w:bookmarkStart w:name="z34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Рабочие учебные планы и рабочие учебные программы (силлабусы) онлайн обучения отражают соотношение асинхронного и синхронного формата обучения, при этом соотношение синхронных занятий составляет не менее 20 % от общего объема каждой дисциплины, за исключением дисциплин, освоение которых предусматривается с применением МООК.</w:t>
      </w:r>
    </w:p>
    <w:bookmarkEnd w:id="70"/>
    <w:bookmarkStart w:name="z34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ОВПО заключает договор с обучающимся, предусматривающий требования к техническому обеспечению обучающегося и согласие на обработку персональных данных и принятие условий пользовательского соглашения онлайн-платформы.</w:t>
      </w:r>
    </w:p>
    <w:bookmarkEnd w:id="71"/>
    <w:bookmarkStart w:name="z34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Онлайн-обучение осуществляется посредством образовательного портала ОВПО, который включает:</w:t>
      </w:r>
    </w:p>
    <w:bookmarkEnd w:id="72"/>
    <w:bookmarkStart w:name="z34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Систему управления обучением, в том числе встроенную структуру элементов курса: силлабусов с обязательным указанием результатов обучения и контрольных заданий, направленных на проверку достижения результатов обучения, лекций, практических, лабораторных заданий, политику оценивания курса, аудио, видео-контент, электронные документы, изображения, гиперссылки на медиасервисы, электронную библиотеку, платформу МООК, доступные корпоративные каналы для обратной связи с участниками образовательного процесса, организации групповых занятий, взаимодействия преподаватель-обучающийся, обучающийся-обучающийся, преподаватель-преподаватель, администрация-обучающийся;</w:t>
      </w:r>
    </w:p>
    <w:bookmarkEnd w:id="73"/>
    <w:bookmarkStart w:name="z34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Систему управления данными об обучающихся: доступ к личной учетной записи, управление учебным процессом, включающим успеваемость, посещаемость обучающихся, прозрачность учебного процесса, электронное расписание учебных занятий с учетом асинхронного и/или синхронного формата обучения со ссылками на онлайн курсы или на занятие в системе видеоконференцсвязи, онлайн-регистрация на учебные дисциплины;</w:t>
      </w:r>
    </w:p>
    <w:bookmarkEnd w:id="74"/>
    <w:bookmarkStart w:name="z35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Систему управления исследованиями: база исследовательских проектов, публикаций, научных разработок, ученых и результаты исследований.</w:t>
      </w:r>
    </w:p>
    <w:bookmarkEnd w:id="75"/>
    <w:bookmarkStart w:name="z35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ОВПО обеспечивает актуализированную передачу данных онлайн-обучения в информационную систему уполномоченного органа в области науки и высшего образования.</w:t>
      </w:r>
    </w:p>
    <w:bookmarkEnd w:id="76"/>
    <w:bookmarkStart w:name="z35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ОВПО обеспечивает размещение персональных данных обучающихся на серверах, размещенных на территории Республики Казахстан, которые администрируются, обслуживаются и поддерживаются отечественными провайдерами и/или IT- специалистами ОВПО.</w:t>
      </w:r>
    </w:p>
    <w:bookmarkEnd w:id="77"/>
    <w:bookmarkStart w:name="z35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ОВПО обеспечивает:</w:t>
      </w:r>
    </w:p>
    <w:bookmarkEnd w:id="78"/>
    <w:bookmarkStart w:name="z35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вовлечение обучающихся в научно-исследовательскую деятельность и социально-культурную жизни ОВПО;</w:t>
      </w:r>
    </w:p>
    <w:bookmarkEnd w:id="79"/>
    <w:bookmarkStart w:name="z35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цифрового контента в соответствии с рабочими учебными планами на образовательном портале ОВПО и с актом готовности ОВПО не менее чем за 5 рабочих дней до начала академического периода;</w:t>
      </w:r>
    </w:p>
    <w:bookmarkEnd w:id="80"/>
    <w:bookmarkStart w:name="z35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качество цифрового контента, отвечающего следующим требованиям: полноты, разнообразия, наличия педагогического дизайна, мультимедийности;</w:t>
      </w:r>
    </w:p>
    <w:bookmarkEnd w:id="81"/>
    <w:bookmarkStart w:name="z35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освоение не менее 10 % от общего объема кредитов образовательной программы с применением МООК на официальной платформе ОВПО и (или) подписки на международных образовательных платформах (Coursera (Курсэра), EdX (Эдикс), FutureLearn (Фьючелен), Udacity (Юдасити);</w:t>
      </w:r>
    </w:p>
    <w:bookmarkEnd w:id="82"/>
    <w:bookmarkStart w:name="z35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другими ОВПО по организации онлайн-обучения.</w:t>
      </w:r>
    </w:p>
    <w:bookmarkEnd w:id="83"/>
    <w:bookmarkStart w:name="z35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 преподаванию в форме онлайн-обучения допускается профессорско-преподавательский состав, прошедший курсы повышения квалификации в области IT-компетенции, методики и технологии онлайн-обучения за последние 3 года общим объемом не менее 72 часа.</w:t>
      </w:r>
    </w:p>
    <w:bookmarkEnd w:id="84"/>
    <w:bookmarkStart w:name="z36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Проведение профессиональной практики, исследовательской и экспериментальной работ, научных стажировок в базах практики, научных организациях и (или) организациях соответствующих отраслей или сфер деятельности производится в очной форме. При этом, проведение в форме онлайн допускается в зависимости от специфики образовательной программы.</w:t>
      </w:r>
    </w:p>
    <w:bookmarkEnd w:id="85"/>
    <w:bookmarkStart w:name="z36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Мониторинг посещаемости занятий и успеваемости обучающихся осуществляется ОВПО путем формирования аналитических отчетов по контингенту обучающихся, курсов, единицам контента, статистике обращений к конкретным курсам либо его контенту, логам входа в платформу, динамике активности в курсах, распределения оценок, статистике посещаемости.</w:t>
      </w:r>
    </w:p>
    <w:bookmarkEnd w:id="86"/>
    <w:bookmarkStart w:name="z36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Мониторинг и анализ эффективности образовательного процесса производится ОВПО путем отслеживания цифрового следа обучающегося и преподавателя.</w:t>
      </w:r>
    </w:p>
    <w:bookmarkEnd w:id="87"/>
    <w:bookmarkStart w:name="z36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онлайн обучении осуществляется обязательная проверка всех видов письменных работ на предмет заимствования с соблюдением принципов академической честности.</w:t>
      </w:r>
    </w:p>
    <w:bookmarkEnd w:id="88"/>
    <w:bookmarkStart w:name="z36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Форма проведения промежуточной и итоговой аттестации определяется ОВПО самостоятельно. При проведении промежуточной и итоговой аттестации в онлайн форме применяется онлайн прокторинг.</w:t>
      </w:r>
    </w:p>
    <w:bookmarkEnd w:id="89"/>
    <w:bookmarkStart w:name="z36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ОВПО проводит текущий контроль успеваемости, промежуточной и итоговой аттестации обучающихся в соответствии с Типовыми правилами деятельности организаций высшего и (или) послевузовского образования, утвержденными приказом Министра образования и науки Республики Казахстан от 30 октября 2018 года № 595 (зарегистрирован в Реестре государственной регистрации нормативных правовых актов под № 17657) (далее – Типовые правила деятельности ОВПО).</w:t>
      </w:r>
    </w:p>
    <w:bookmarkEnd w:id="90"/>
    <w:bookmarkStart w:name="z36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ОВПО разрабатывает и публикует регламент встреч административно-управленческого, преподавательского, учебно-вспомогательного и обслуживающего персонала с обучающимися, кураторами/эдвайзерами групп, потоками, проведения кураторских часов, заседаний студенческих клубов по вопросам образовательного процесса через образовательный портал.</w:t>
      </w:r>
    </w:p>
    <w:bookmarkEnd w:id="91"/>
    <w:bookmarkStart w:name="z36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ОВПО проводит анкетирование и (или) опрос среди обучающихся на предмет соответствия качества образовательного портала, образовательных программ и (или) дисциплин/модулей, цифрового контента и профессорско-преподавательского состава, привлеченного к онлайн-обучению.</w:t>
      </w:r>
    </w:p>
    <w:bookmarkEnd w:id="92"/>
    <w:bookmarkStart w:name="z36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Перевод и восстановление обучающихся по формам онлайн-обучения и очного обучения осуществляется в соответствии с Типовыми правилами деятельности ОВПО. Перевод обучающихся с одной формы обучения на другую осуществляется в каникулярный период и на платной основе.</w:t>
      </w:r>
    </w:p>
    <w:bookmarkEnd w:id="93"/>
    <w:bookmarkStart w:name="z36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консультационного сопровождения лиц, поступающих на онлайн-обучение и обучающихся с момента приема до выпуска ОВПО обеспечивает:</w:t>
      </w:r>
    </w:p>
    <w:bookmarkEnd w:id="94"/>
    <w:bookmarkStart w:name="z37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административно-управленческого, преподавательского, учебно-вспомогательного и обслуживающего персонала, имеющего необходимые компетенции в онлайн обучении в рамках своего функционала;</w:t>
      </w:r>
    </w:p>
    <w:bookmarkEnd w:id="95"/>
    <w:bookmarkStart w:name="z37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доступных корпоративных каналов связи;</w:t>
      </w:r>
    </w:p>
    <w:bookmarkEnd w:id="96"/>
    <w:bookmarkStart w:name="z37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инструктивными материалами по организации онлайн обучения, опубликованных на официальном сайте ОВПО;</w:t>
      </w:r>
    </w:p>
    <w:bookmarkEnd w:id="97"/>
    <w:bookmarkStart w:name="z37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адаптационных недель для обучающихся с презентацией цифровых ресурсов ОВПО, а также процесса обучения.</w:t>
      </w:r>
    </w:p>
    <w:bookmarkEnd w:id="98"/>
    <w:bookmarkStart w:name="z37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Для технического сопровождения лиц, поступающих на онлайн-обучение и обучающихся с момента приема до выпуска ОВПО обеспечивает:</w:t>
      </w:r>
    </w:p>
    <w:bookmarkEnd w:id="99"/>
    <w:bookmarkStart w:name="z37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доступность и бесперебойную работу цифровой инфраструктуры и цифровых платформ, мобильных приложений, задействованных в онлайн обучении;</w:t>
      </w:r>
    </w:p>
    <w:bookmarkEnd w:id="100"/>
    <w:bookmarkStart w:name="z37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функционирование программно-аппаратного комплекса, обеспечивающего студийное производство онлайн-курсов, электронных ресурсов, с лицензионным программным обеспечением, с выделенным помещением;</w:t>
      </w:r>
    </w:p>
    <w:bookmarkEnd w:id="101"/>
    <w:bookmarkStart w:name="z37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информационную безопасность цифровой инфраструктуры и цифровых платформ, задействованных в онлайн обучении.</w:t>
      </w:r>
    </w:p>
    <w:bookmarkEnd w:id="102"/>
    <w:bookmarkStart w:name="z37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Для методического сопровождение лиц, поступающих на онлайн-обучение и обучающихся с момента приема до выпуска ОВПО обеспечивает:</w:t>
      </w:r>
    </w:p>
    <w:bookmarkEnd w:id="103"/>
    <w:bookmarkStart w:name="z37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применение современных цифровых образовательных технологий, в том числе смешанного обучения, микро- и адаптивного обучения, виртуальной/дополненной реальности, геймификации, "Серьезные игры", Big Data (Биг Дата);</w:t>
      </w:r>
    </w:p>
    <w:bookmarkEnd w:id="104"/>
    <w:bookmarkStart w:name="z38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методических материалов по организации онлайн обучения;</w:t>
      </w:r>
    </w:p>
    <w:bookmarkEnd w:id="105"/>
    <w:bookmarkStart w:name="z38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разработку и размещение учебно-методических материалов по дисциплинам онлайн обучения на цифровых платформах ОВПО.</w:t>
      </w:r>
    </w:p>
    <w:bookmarkEnd w:id="1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