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7696" w14:textId="90c7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социального пособия по временной нетрудоспособности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марта 2015 года № 176. Зарегистрирован в Министерстве юстиции Республики Казахстан 27 апреля 2015 года № 10810. Утратил силу приказом Министра здравоохранения и социального развития Республики Казахстан от 30 ноября 2015 года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Республики Казахстан от 30.12.2015 </w:t>
      </w:r>
      <w:r>
        <w:rPr>
          <w:rFonts w:ascii="Times New Roman"/>
          <w:b w:val="false"/>
          <w:i w:val="false"/>
          <w:color w:val="ff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36)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пособия по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«Әдiлет»;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2015 года № 176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назначения и выплаты социального пособия</w:t>
      </w:r>
      <w:r>
        <w:br/>
      </w:r>
      <w:r>
        <w:rPr>
          <w:rFonts w:ascii="Times New Roman"/>
          <w:b/>
          <w:i w:val="false"/>
          <w:color w:val="000000"/>
        </w:rPr>
        <w:t>
по временной нетрудоспособности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назначения и выплаты социального пособия по временной нетрудоспособности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- Кодекс) и определяют порядок назначения и выплаты социального пособия по временной нетрудоспособности за счет средств работодателя (далее - пособие).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назначения и выплаты пособия является лист о временной нетрудоспособности, а при его утере - дубликат, выдаваемые в соответствии с Правилами проведения экспертизы временной нетрудоспособности, выдачи листа и справки о временной нетрудоспособности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Кодекса Республики Казахстан «О здоровье народа и системе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наступлении временной нетрудоспособности работника вследствие трудового увечья или профессионального заболевания пособие назначается при наличии акта о несчастном случае на производстве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2009 года № 74-п «Об утверждении форм документов связанных с несчастным случаем на производстве» (зарегистрированный в Реестре государственной регистрации нормативных правовых актов за № 5614).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Пособие выплачивается по месту работы на срок указанный в листе о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лицо работает у нескольких работодателей, пособие назначается и выплачивается по каждому месту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восстановления работника на работе, после прекращения трудового договора без законного на то основания, пособие выплачивается с первого дня возникновения права на пособие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временной нетрудоспособности в период, когда работник был отстранен от работы, пособие не выплачивается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Кодекса. Если временная нетрудоспособность продолжается и после допуска к работе, пособие выплачивается со дня допуска работника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Пособие не выплачивается: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работнику, временная нетрудоспособность которого наступила вследствие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время принудительного лечения работника по определению суда (кроме психически больных);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время нахождения работника под арестом и за время судебно-медицинской экспертизы, в случае установления его виновности, вступившим в законную силу приговором или постановлением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временной нетрудоспособности работника от заболеваний или травм, наступивших вследствие употребления алкоголя, наркотических и токсикологических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дни временной нетрудоспособности, приходящиеся на оплачиваемый ежегодный трудовой отпуск.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нетрудоспособность продолжается и после окончания отпуска, то пособие выдается со дня, когда работник приступил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Работникам, направленным для выполнения работы в другую организацию с сохранением полностью или частично по основному месту работы заработной платы, занятым на сезонных работах, домашним и надомным работникам, слушателям курсов по подготовке, переподготовке и повышению квалификации кадров, если они направлены на курсы работодателем и за ними на период обучения сохранялась заработная плата, пособие за этот период выплачивается по месту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госпитализации работника в стационар протезно-ортопедической организации пособие выплачивается за все время нахождения в стационаре и за время проезда в стационар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Работник предъявляет лист о временной нетрудоспособности работодателю в день выхода на работу, указанный в листе временной нетрудоспособности, либо до ее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Листы о временной нетрудоспособности, представленные для оплаты пособий, хранятся в бухгалтерии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Пособие выплачивается в сроки, установленные трудовым законодательством Республики Казахстан для выплаты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заявлению работника пособие перечисляется на его банковский счет, либо выдается доверенному лицу, предоставившему соответствующую доверенность на получение пособия или законному представителю, в порядке, установленном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