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fe9e" w14:textId="087f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и переаттестации аварийно-спасательных служб, формирований и спасателей, а также негосударственных противопожарных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марта 2015 года № 246. Зарегистрирован в Министерстве юстиции Республики Казахстан 29 апреля 2015 года № 10831. Утратил силу приказом Министра внутренних дел Республики Казахстан от 16 марта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внутренних дел РК от 11.07.2018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внутренних дел РК от 13.07.2018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внутренних дел РК от 11.07.2018 </w:t>
      </w:r>
      <w:r>
        <w:rPr>
          <w:rFonts w:ascii="Times New Roman"/>
          <w:b w:val="false"/>
          <w:i w:val="false"/>
          <w:color w:val="00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13.07.2018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Божко В.К.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внутренних дел РК от 11.07.2018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246</w:t>
            </w:r>
          </w:p>
        </w:tc>
      </w:tr>
    </w:tbl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аттестации и переаттестации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противопожарных служб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cилу приказом Министра внутренних дел РК от 13.07.2018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