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9ece1" w14:textId="1a9e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должностей специалистов агропромышленного комплекса, привлекаемых в сельские населенные пункты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17 марта 2015 года № 8-2/230. Зарегистрирован в Министерстве юстиции Республики Казахстан 29 апреля 2015 года № 10841.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29)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сельского хозяйства РК от 24.05.2023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агропромышленного комплекса, привлекаемых в сельские населенные пункты.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научного и кадрового обеспечения агропромышленного комплекса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"СОГЛAСОВAН"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_______________Т. Дуйсенова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марта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"СОГЛAСОВAН"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_______________Б. Султанов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марта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"СОГЛAСОВAН"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_______________Е. Досаев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апреля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2015 года № 8-2/230</w:t>
            </w:r>
          </w:p>
        </w:tc>
      </w:tr>
    </w:tbl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агропромышленного комплекса, привлекаемых в сельские населенные пункты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сельского хозяйства РК от 24.05.2023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Aгроном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Агрохимик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Инженер по теплофикации сельскохозяйственного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Ветеринарный техник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Техник по племенному делу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Бактериолог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Врач ветеринарный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Фельдшер ветеринарный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Вирусолог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Герболог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Гельминтолог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Инженер по механизации трудоемких процессов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Инженер по горюче-смазочным материалам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Техник по искусственному осеменению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Врач ветеринарной лаборатории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Зоотехник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Инженер по эксплуатации машинно-тракторного парка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Почвовед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Фитопатолог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Химик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Энтомолог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Инженер-гидротехник (гидротехник)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Специалист по водным ресурсам и водопользованию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Специалист по мелиорации, рекультивации и охране земель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