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fbcd" w14:textId="085f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республиканского форума молодежи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23 апреля 2015 года № 233. Зарегистрирован в Министерстве юстиции Республики Казахстан 29 апреля 2015 года № 10861.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молодежной политике"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и.о. Министра информации и общественного развития РК от 06.01.2023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республиканского форума молодежи.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молодежной политики Министерства образования и науки Республики Казахстан (Карибжанова Р.С.)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Т.О.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233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проведения республиканского форума молодежи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республиканского форума молодежи (далее – Порядок) разработан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молодежной политике" и определяет порядок проведения республиканского форума молодежи.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и.о. Министра информации и общественного развития РК от 06.01.2023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Республиканский форум молодежи (далее – Форум) – форум представителей молодежи, избранных на региональных форумах, проводимый в целях формирования общенационального уровня взаимодействия между государственными органами и молодежью.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своей деятельности Форум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молодежной политике", иными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>, а также настоящим Порядком.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Цель, задачи и функции Форума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Форума является обеспечение общенационального уровня взаимодействия государственных органов с молодежью и молодежными организациями по вопросам реализации государственной молодежной политики.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Форума являются: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диалога и взаимодействия между государственными органами и молодежью, молодежными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молодежи, молодежным организациям возможности участия в принятии решений по вопросам реализации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молодежной политики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обсуждения вопросов реализации государственной молодежной политики и выработка рекомендаций по ее совершенствованию.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основным функциям Форума относятся: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обсуждение национального доклада "Молодежь Казахстана";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заслушивание отчетов центральных и местных испольнительных органов по вопросам реализации государственной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в Правительство Республики Казахстан рекомендаций по совершенствованию государственной молодежной политики.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проведения Форума</w:t>
      </w:r>
    </w:p>
    <w:bookmarkEnd w:id="1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Подготовку и проведение Форума осуществляет организационный комитет.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Организационный комитет формируется уполномоченным органом по вопросам государственной молодежной политики (далее – уполномоченный орган) из представителей уполномоченного органа, центральных исполнительных органов, молодежных организаций.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организационного комитета утверждается приказом уполномоченного органа.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организационного комитета составляет нечетное количество и включает более десяти человек.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Организационный комитет возглавляет председатель, при его отсутствии заместитель председателя. Председатель организационного комитета входит в состав организационного комитета.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Организационный комитет формируется на срок проведения Форума.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приказа и.о. Министра информации и общественного развития РК от 06.01.2023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Форум созывается не реже одного раза в два года.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Принятие решений на Форуме осуществляется путем открытого голосования делегатами Форума.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Формирование состава делегатов Форума происходит в областях, города республиканского значения и столицы на региональных форумах с участием молодежных организаций, зарегистрированных в органах юстиции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Количественный состав делегаций формируется в зависимости от процентного соотношения количества молодежи каждой области, города республиканского значения и столицы от общего количества молодежи Республики Казахстан. Для участия в Форуме дополнительно приглашаются молодежные организации в количестве, не превышающем 10 процентов от общего числа делегатов Форума.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принимаемые на Форуме, носят рекомендательный характер.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Принятые на Форуме рекомендации оформляются соответствующим протоколом.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