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f6888" w14:textId="a0f6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учета отпуска тепловой энергии и теплоносителя</w:t>
      </w:r>
    </w:p>
    <w:p>
      <w:pPr>
        <w:spacing w:after="0"/>
        <w:ind w:left="0"/>
        <w:jc w:val="both"/>
      </w:pPr>
      <w:r>
        <w:rPr>
          <w:rFonts w:ascii="Times New Roman"/>
          <w:b w:val="false"/>
          <w:i w:val="false"/>
          <w:color w:val="000000"/>
          <w:sz w:val="28"/>
        </w:rPr>
        <w:t>Приказ Министра энергетики Республики Казахстан от 17 марта 2015 года № 207. Зарегистрирован в Министерстве юстиции Республики Казахстан 29 апреля 2015 года № 10862</w:t>
      </w:r>
    </w:p>
    <w:p>
      <w:pPr>
        <w:spacing w:after="0"/>
        <w:ind w:left="0"/>
        <w:jc w:val="both"/>
      </w:pPr>
      <w:bookmarkStart w:name="z1" w:id="0"/>
      <w:r>
        <w:rPr>
          <w:rFonts w:ascii="Times New Roman"/>
          <w:b w:val="false"/>
          <w:i w:val="false"/>
          <w:color w:val="000000"/>
          <w:sz w:val="28"/>
        </w:rPr>
        <w:t>
      В соответствии с подпунктом 35)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учета отпуска тепловой энергии и теплоносителя.</w:t>
      </w:r>
      <w:r>
        <w:br/>
      </w:r>
      <w:r>
        <w:rPr>
          <w:rFonts w:ascii="Times New Roman"/>
          <w:b w:val="false"/>
          <w:i w:val="false"/>
          <w:color w:val="000000"/>
          <w:sz w:val="28"/>
        </w:rPr>
        <w:t>
</w:t>
      </w: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периодические печатные издания и в информационно-правовой системе "Әділет";</w:t>
      </w:r>
      <w:r>
        <w:br/>
      </w: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i w:val="false"/>
          <w:color w:val="000000"/>
          <w:sz w:val="28"/>
        </w:rPr>
        <w:t>      Министр энергетики</w:t>
      </w:r>
      <w:r>
        <w:br/>
      </w:r>
      <w:r>
        <w:rPr>
          <w:rFonts w:ascii="Times New Roman"/>
          <w:b w:val="false"/>
          <w:i w:val="false"/>
          <w:color w:val="000000"/>
          <w:sz w:val="28"/>
        </w:rPr>
        <w:t>
</w:t>
      </w:r>
      <w:r>
        <w:rPr>
          <w:rFonts w:ascii="Times New Roman"/>
          <w:b/>
          <w:i w:val="false"/>
          <w:color w:val="000000"/>
          <w:sz w:val="28"/>
        </w:rPr>
        <w:t>      Республики Казахстан                       В. Школьник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
      Министр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______________ Е. Досаев </w:t>
      </w:r>
      <w:r>
        <w:br/>
      </w:r>
      <w:r>
        <w:rPr>
          <w:rFonts w:ascii="Times New Roman"/>
          <w:b w:val="false"/>
          <w:i w:val="false"/>
          <w:color w:val="000000"/>
          <w:sz w:val="28"/>
        </w:rPr>
        <w:t>
      от 3 апреля 2015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Утверждены</w:t>
            </w:r>
            <w:r>
              <w:br/>
            </w:r>
            <w:r>
              <w:rPr>
                <w:rFonts w:ascii="Times New Roman"/>
                <w:b w:val="false"/>
                <w:i w:val="false"/>
                <w:color w:val="000000"/>
                <w:sz w:val="20"/>
              </w:rPr>
              <w:t>
приказом Министра энергетики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17 марта 2015 года № 207</w:t>
            </w:r>
          </w:p>
          <w:bookmarkEnd w:id="1"/>
        </w:tc>
      </w:tr>
    </w:tbl>
    <w:bookmarkStart w:name="z7" w:id="2"/>
    <w:p>
      <w:pPr>
        <w:spacing w:after="0"/>
        <w:ind w:left="0"/>
        <w:jc w:val="left"/>
      </w:pPr>
      <w:r>
        <w:rPr>
          <w:rFonts w:ascii="Times New Roman"/>
          <w:b/>
          <w:i w:val="false"/>
          <w:color w:val="000000"/>
        </w:rPr>
        <w:t xml:space="preserve"> 
Правила учета отпуска тепловой энергии и теплоносителя</w:t>
      </w:r>
      <w:r>
        <w:br/>
      </w:r>
      <w:r>
        <w:rPr>
          <w:rFonts w:ascii="Times New Roman"/>
          <w:b/>
          <w:i w:val="false"/>
          <w:color w:val="000000"/>
        </w:rPr>
        <w:t>
</w:t>
      </w:r>
      <w:r>
        <w:rPr>
          <w:rFonts w:ascii="Times New Roman"/>
          <w:b/>
          <w:i w:val="false"/>
          <w:color w:val="000000"/>
        </w:rPr>
        <w:t>
1. Общие положения</w:t>
      </w:r>
    </w:p>
    <w:bookmarkEnd w:id="2"/>
    <w:bookmarkStart w:name="z9" w:id="3"/>
    <w:p>
      <w:pPr>
        <w:spacing w:after="0"/>
        <w:ind w:left="0"/>
        <w:jc w:val="both"/>
      </w:pPr>
      <w:r>
        <w:rPr>
          <w:rFonts w:ascii="Times New Roman"/>
          <w:b w:val="false"/>
          <w:i w:val="false"/>
          <w:color w:val="000000"/>
          <w:sz w:val="28"/>
        </w:rPr>
        <w:t>
      1. Настоящие Правила учета отпуска тепловой энергии и теплоносителя (далее - Правила) разработаны в соответствии с подпунктом 35)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и определяют порядок учета отпуска тепловой энергии и теплоносителя.</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1) информационно-измерительная система – это совокупность средств измерений и аппаратно-программного комплекса для измерений, сбора, обработки, хранения и передачи данных учета тепловой энергии;</w:t>
      </w:r>
      <w:r>
        <w:br/>
      </w:r>
      <w:r>
        <w:rPr>
          <w:rFonts w:ascii="Times New Roman"/>
          <w:b w:val="false"/>
          <w:i w:val="false"/>
          <w:color w:val="000000"/>
          <w:sz w:val="28"/>
        </w:rPr>
        <w:t>
</w:t>
      </w:r>
      <w:r>
        <w:rPr>
          <w:rFonts w:ascii="Times New Roman"/>
          <w:b w:val="false"/>
          <w:i w:val="false"/>
          <w:color w:val="000000"/>
          <w:sz w:val="28"/>
        </w:rPr>
        <w:t>
      2) прибор учета пара – измерительный прибор, предназначенный для измерения массы (объема) пара, протекающего в трубопроводе через сечение, перпендикулярное направлению скорости потока;</w:t>
      </w:r>
      <w:r>
        <w:br/>
      </w:r>
      <w:r>
        <w:rPr>
          <w:rFonts w:ascii="Times New Roman"/>
          <w:b w:val="false"/>
          <w:i w:val="false"/>
          <w:color w:val="000000"/>
          <w:sz w:val="28"/>
        </w:rPr>
        <w:t>
</w:t>
      </w:r>
      <w:r>
        <w:rPr>
          <w:rFonts w:ascii="Times New Roman"/>
          <w:b w:val="false"/>
          <w:i w:val="false"/>
          <w:color w:val="000000"/>
          <w:sz w:val="28"/>
        </w:rPr>
        <w:t>
      3) узел учета - система приборов и устройств, обеспечивающая учет тепловой энергии;</w:t>
      </w:r>
      <w:r>
        <w:br/>
      </w:r>
      <w:r>
        <w:rPr>
          <w:rFonts w:ascii="Times New Roman"/>
          <w:b w:val="false"/>
          <w:i w:val="false"/>
          <w:color w:val="000000"/>
          <w:sz w:val="28"/>
        </w:rPr>
        <w:t>
</w:t>
      </w:r>
      <w:r>
        <w:rPr>
          <w:rFonts w:ascii="Times New Roman"/>
          <w:b w:val="false"/>
          <w:i w:val="false"/>
          <w:color w:val="000000"/>
          <w:sz w:val="28"/>
        </w:rPr>
        <w:t>
      4) время нахождения приборов узла учета в неисправности – интервал времени, в течение которого приборы узла учета находились в состоянии неисправности;</w:t>
      </w:r>
      <w:r>
        <w:br/>
      </w:r>
      <w:r>
        <w:rPr>
          <w:rFonts w:ascii="Times New Roman"/>
          <w:b w:val="false"/>
          <w:i w:val="false"/>
          <w:color w:val="000000"/>
          <w:sz w:val="28"/>
        </w:rPr>
        <w:t>
</w:t>
      </w:r>
      <w:r>
        <w:rPr>
          <w:rFonts w:ascii="Times New Roman"/>
          <w:b w:val="false"/>
          <w:i w:val="false"/>
          <w:color w:val="000000"/>
          <w:sz w:val="28"/>
        </w:rPr>
        <w:t>
      5) время работы приборов узла учета – интервал времени, за который на основе показаний приборов ведется учет тепловой энергии и массы (объема) теплоносителя, а также контроль его температуры и давления;</w:t>
      </w:r>
      <w:r>
        <w:br/>
      </w:r>
      <w:r>
        <w:rPr>
          <w:rFonts w:ascii="Times New Roman"/>
          <w:b w:val="false"/>
          <w:i w:val="false"/>
          <w:color w:val="000000"/>
          <w:sz w:val="28"/>
        </w:rPr>
        <w:t>
</w:t>
      </w:r>
      <w:r>
        <w:rPr>
          <w:rFonts w:ascii="Times New Roman"/>
          <w:b w:val="false"/>
          <w:i w:val="false"/>
          <w:color w:val="000000"/>
          <w:sz w:val="28"/>
        </w:rPr>
        <w:t>
      6) тепловая сеть – совокупность устройств, предназначенных для передачи, распределения тепловой энергии;</w:t>
      </w:r>
      <w:r>
        <w:br/>
      </w:r>
      <w:r>
        <w:rPr>
          <w:rFonts w:ascii="Times New Roman"/>
          <w:b w:val="false"/>
          <w:i w:val="false"/>
          <w:color w:val="000000"/>
          <w:sz w:val="28"/>
        </w:rPr>
        <w:t>
</w:t>
      </w:r>
      <w:r>
        <w:rPr>
          <w:rFonts w:ascii="Times New Roman"/>
          <w:b w:val="false"/>
          <w:i w:val="false"/>
          <w:color w:val="000000"/>
          <w:sz w:val="28"/>
        </w:rPr>
        <w:t>
      7) теплоноситель – вещество (вода, пар), используемое в системе теплоснабжения для передачи тепловой энергии;</w:t>
      </w:r>
      <w:r>
        <w:br/>
      </w:r>
      <w:r>
        <w:rPr>
          <w:rFonts w:ascii="Times New Roman"/>
          <w:b w:val="false"/>
          <w:i w:val="false"/>
          <w:color w:val="000000"/>
          <w:sz w:val="28"/>
        </w:rPr>
        <w:t>
</w:t>
      </w:r>
      <w:r>
        <w:rPr>
          <w:rFonts w:ascii="Times New Roman"/>
          <w:b w:val="false"/>
          <w:i w:val="false"/>
          <w:color w:val="000000"/>
          <w:sz w:val="28"/>
        </w:rPr>
        <w:t>
      8) расход теплоносителя – масса (объем) теплоносителя, прошедшего через поперечное сечение трубопровода за единицу времени;</w:t>
      </w:r>
      <w:r>
        <w:br/>
      </w:r>
      <w:r>
        <w:rPr>
          <w:rFonts w:ascii="Times New Roman"/>
          <w:b w:val="false"/>
          <w:i w:val="false"/>
          <w:color w:val="000000"/>
          <w:sz w:val="28"/>
        </w:rPr>
        <w:t>
</w:t>
      </w:r>
      <w:r>
        <w:rPr>
          <w:rFonts w:ascii="Times New Roman"/>
          <w:b w:val="false"/>
          <w:i w:val="false"/>
          <w:color w:val="000000"/>
          <w:sz w:val="28"/>
        </w:rPr>
        <w:t>
      9) тепловая нагрузка – количество тепловой энергии, принимаемое теплопотребляющей установкой за единицу времени;</w:t>
      </w:r>
      <w:r>
        <w:br/>
      </w:r>
      <w:r>
        <w:rPr>
          <w:rFonts w:ascii="Times New Roman"/>
          <w:b w:val="false"/>
          <w:i w:val="false"/>
          <w:color w:val="000000"/>
          <w:sz w:val="28"/>
        </w:rPr>
        <w:t>
</w:t>
      </w:r>
      <w:r>
        <w:rPr>
          <w:rFonts w:ascii="Times New Roman"/>
          <w:b w:val="false"/>
          <w:i w:val="false"/>
          <w:color w:val="000000"/>
          <w:sz w:val="28"/>
        </w:rPr>
        <w:t>
      10) тепловой пункт – комплекс устройств для присоединения системы теплопотребления к тепловой сети и распределения теплоносителя по видам систем тепловых нагрузок;</w:t>
      </w:r>
      <w:r>
        <w:br/>
      </w:r>
      <w:r>
        <w:rPr>
          <w:rFonts w:ascii="Times New Roman"/>
          <w:b w:val="false"/>
          <w:i w:val="false"/>
          <w:color w:val="000000"/>
          <w:sz w:val="28"/>
        </w:rPr>
        <w:t>
</w:t>
      </w:r>
      <w:r>
        <w:rPr>
          <w:rFonts w:ascii="Times New Roman"/>
          <w:b w:val="false"/>
          <w:i w:val="false"/>
          <w:color w:val="000000"/>
          <w:sz w:val="28"/>
        </w:rPr>
        <w:t>
      11) система теплопотребления – комплекс теплопотребляющих установок, которые предназначены для потребления одного или нескольких видов тепловых нагрузок;</w:t>
      </w:r>
      <w:r>
        <w:br/>
      </w:r>
      <w:r>
        <w:rPr>
          <w:rFonts w:ascii="Times New Roman"/>
          <w:b w:val="false"/>
          <w:i w:val="false"/>
          <w:color w:val="000000"/>
          <w:sz w:val="28"/>
        </w:rPr>
        <w:t>
</w:t>
      </w:r>
      <w:r>
        <w:rPr>
          <w:rFonts w:ascii="Times New Roman"/>
          <w:b w:val="false"/>
          <w:i w:val="false"/>
          <w:color w:val="000000"/>
          <w:sz w:val="28"/>
        </w:rPr>
        <w:t>
      12) независимая схема подключения системы теплопотребления – схема присоединения системы теплопотребления к тепловой сети, при которой теплоноситель, поступающий из тепловой сети, проходит через теплообменник, установленный на тепловом пункте потребителя, где нагревает вторичный теплоноситель, используемый в дальнейшем в системе теплопотребления;</w:t>
      </w:r>
      <w:r>
        <w:br/>
      </w:r>
      <w:r>
        <w:rPr>
          <w:rFonts w:ascii="Times New Roman"/>
          <w:b w:val="false"/>
          <w:i w:val="false"/>
          <w:color w:val="000000"/>
          <w:sz w:val="28"/>
        </w:rPr>
        <w:t>
</w:t>
      </w:r>
      <w:r>
        <w:rPr>
          <w:rFonts w:ascii="Times New Roman"/>
          <w:b w:val="false"/>
          <w:i w:val="false"/>
          <w:color w:val="000000"/>
          <w:sz w:val="28"/>
        </w:rPr>
        <w:t>
      13) теплопотребляющая установка - техническое устройство, предназначенное для приема и использования тепловой энергии;</w:t>
      </w:r>
      <w:r>
        <w:br/>
      </w:r>
      <w:r>
        <w:rPr>
          <w:rFonts w:ascii="Times New Roman"/>
          <w:b w:val="false"/>
          <w:i w:val="false"/>
          <w:color w:val="000000"/>
          <w:sz w:val="28"/>
        </w:rPr>
        <w:t>
</w:t>
      </w:r>
      <w:r>
        <w:rPr>
          <w:rFonts w:ascii="Times New Roman"/>
          <w:b w:val="false"/>
          <w:i w:val="false"/>
          <w:color w:val="000000"/>
          <w:sz w:val="28"/>
        </w:rPr>
        <w:t>
      14) тепловая энергия – энергия, передаваемая теплоносителем, при потреблении которого изменяются термодинамические параметры теплоносителя (температура, давление);</w:t>
      </w:r>
      <w:r>
        <w:br/>
      </w:r>
      <w:r>
        <w:rPr>
          <w:rFonts w:ascii="Times New Roman"/>
          <w:b w:val="false"/>
          <w:i w:val="false"/>
          <w:color w:val="000000"/>
          <w:sz w:val="28"/>
        </w:rPr>
        <w:t>
</w:t>
      </w:r>
      <w:r>
        <w:rPr>
          <w:rFonts w:ascii="Times New Roman"/>
          <w:b w:val="false"/>
          <w:i w:val="false"/>
          <w:color w:val="000000"/>
          <w:sz w:val="28"/>
        </w:rPr>
        <w:t>
      15) прибор учета тепловой энергии – прибор или комплект приборов, предназначенный для определения количества тепловой энергии и измерения массы и параметров теплоносителя;</w:t>
      </w:r>
      <w:r>
        <w:br/>
      </w:r>
      <w:r>
        <w:rPr>
          <w:rFonts w:ascii="Times New Roman"/>
          <w:b w:val="false"/>
          <w:i w:val="false"/>
          <w:color w:val="000000"/>
          <w:sz w:val="28"/>
        </w:rPr>
        <w:t>
</w:t>
      </w:r>
      <w:r>
        <w:rPr>
          <w:rFonts w:ascii="Times New Roman"/>
          <w:b w:val="false"/>
          <w:i w:val="false"/>
          <w:color w:val="000000"/>
          <w:sz w:val="28"/>
        </w:rPr>
        <w:t>
      16) регистрация параметров тепловой энергии и теплоносителя – фиксирование приборами учета измеряемой величины, в цифровой или графической форме, на бумажном или электронном носителе;</w:t>
      </w:r>
      <w:r>
        <w:br/>
      </w:r>
      <w:r>
        <w:rPr>
          <w:rFonts w:ascii="Times New Roman"/>
          <w:b w:val="false"/>
          <w:i w:val="false"/>
          <w:color w:val="000000"/>
          <w:sz w:val="28"/>
        </w:rPr>
        <w:t>
</w:t>
      </w:r>
      <w:r>
        <w:rPr>
          <w:rFonts w:ascii="Times New Roman"/>
          <w:b w:val="false"/>
          <w:i w:val="false"/>
          <w:color w:val="000000"/>
          <w:sz w:val="28"/>
        </w:rPr>
        <w:t>
      17) точка учета расхода тепловой энергии - точка схемы теплоснабжения, в которой с помощью прибора коммерческого учета или расчетным методом, при его отсутствии, определяется расход тепловой энергии;</w:t>
      </w:r>
      <w:r>
        <w:br/>
      </w:r>
      <w:r>
        <w:rPr>
          <w:rFonts w:ascii="Times New Roman"/>
          <w:b w:val="false"/>
          <w:i w:val="false"/>
          <w:color w:val="000000"/>
          <w:sz w:val="28"/>
        </w:rPr>
        <w:t>
</w:t>
      </w:r>
      <w:r>
        <w:rPr>
          <w:rFonts w:ascii="Times New Roman"/>
          <w:b w:val="false"/>
          <w:i w:val="false"/>
          <w:color w:val="000000"/>
          <w:sz w:val="28"/>
        </w:rPr>
        <w:t>
      18) теплоснабжение – деятельность по производству, передаче, распределению и продаже потребителям тепловой энергии и (или) теплоносителя;</w:t>
      </w:r>
      <w:r>
        <w:br/>
      </w:r>
      <w:r>
        <w:rPr>
          <w:rFonts w:ascii="Times New Roman"/>
          <w:b w:val="false"/>
          <w:i w:val="false"/>
          <w:color w:val="000000"/>
          <w:sz w:val="28"/>
        </w:rPr>
        <w:t>
</w:t>
      </w:r>
      <w:r>
        <w:rPr>
          <w:rFonts w:ascii="Times New Roman"/>
          <w:b w:val="false"/>
          <w:i w:val="false"/>
          <w:color w:val="000000"/>
          <w:sz w:val="28"/>
        </w:rPr>
        <w:t>
      19) система теплоснабжения – комплекс, состоящий из теплопроизводящих, теплопередающих и теплопотребляющих установок;</w:t>
      </w:r>
      <w:r>
        <w:br/>
      </w:r>
      <w:r>
        <w:rPr>
          <w:rFonts w:ascii="Times New Roman"/>
          <w:b w:val="false"/>
          <w:i w:val="false"/>
          <w:color w:val="000000"/>
          <w:sz w:val="28"/>
        </w:rPr>
        <w:t>
</w:t>
      </w:r>
      <w:r>
        <w:rPr>
          <w:rFonts w:ascii="Times New Roman"/>
          <w:b w:val="false"/>
          <w:i w:val="false"/>
          <w:color w:val="000000"/>
          <w:sz w:val="28"/>
        </w:rPr>
        <w:t>
      20) открытая система теплоснабжения - водяная система теплоснабжения, в которой сетевая вода непосредственно используется для горячего водоснабжения потребителей путем ее отбора из тепловой сети;</w:t>
      </w:r>
      <w:r>
        <w:br/>
      </w:r>
      <w:r>
        <w:rPr>
          <w:rFonts w:ascii="Times New Roman"/>
          <w:b w:val="false"/>
          <w:i w:val="false"/>
          <w:color w:val="000000"/>
          <w:sz w:val="28"/>
        </w:rPr>
        <w:t>
</w:t>
      </w:r>
      <w:r>
        <w:rPr>
          <w:rFonts w:ascii="Times New Roman"/>
          <w:b w:val="false"/>
          <w:i w:val="false"/>
          <w:color w:val="000000"/>
          <w:sz w:val="28"/>
        </w:rPr>
        <w:t>
      21) закрытая система теплоснабжения - водяная система теплоснабжения, в которой вода, циркулирующая в тепловой сети, используется только как теплоноситель и не отбирается из сети. Горячее водоснабжение обеспечивается через водонагреватель не зависимо от тепловой сети;</w:t>
      </w:r>
      <w:r>
        <w:br/>
      </w:r>
      <w:r>
        <w:rPr>
          <w:rFonts w:ascii="Times New Roman"/>
          <w:b w:val="false"/>
          <w:i w:val="false"/>
          <w:color w:val="000000"/>
          <w:sz w:val="28"/>
        </w:rPr>
        <w:t>
</w:t>
      </w:r>
      <w:r>
        <w:rPr>
          <w:rFonts w:ascii="Times New Roman"/>
          <w:b w:val="false"/>
          <w:i w:val="false"/>
          <w:color w:val="000000"/>
          <w:sz w:val="28"/>
        </w:rPr>
        <w:t>
      22) балансовая принадлежность – принадлежность оборудования и (или) тепловой сети энергопроизводящей, энергопередающей организации или потребителю на праве собственности или ином законном основании;</w:t>
      </w:r>
      <w:r>
        <w:br/>
      </w:r>
      <w:r>
        <w:rPr>
          <w:rFonts w:ascii="Times New Roman"/>
          <w:b w:val="false"/>
          <w:i w:val="false"/>
          <w:color w:val="000000"/>
          <w:sz w:val="28"/>
        </w:rPr>
        <w:t>
</w:t>
      </w:r>
      <w:r>
        <w:rPr>
          <w:rFonts w:ascii="Times New Roman"/>
          <w:b w:val="false"/>
          <w:i w:val="false"/>
          <w:color w:val="000000"/>
          <w:sz w:val="28"/>
        </w:rPr>
        <w:t>
      23) граница балансовой принадлежности и эксплуатационной ответственности – точка раздела тепловой сети между энергопроизводящей, энергопередающей организациями и потребителями, а также между потребителями и субпотребителями, определяемая по балансовой принадлежности тепловой сети и устанавливающая эксплуатационную ответственность сторон;</w:t>
      </w:r>
      <w:r>
        <w:br/>
      </w:r>
      <w:r>
        <w:rPr>
          <w:rFonts w:ascii="Times New Roman"/>
          <w:b w:val="false"/>
          <w:i w:val="false"/>
          <w:color w:val="000000"/>
          <w:sz w:val="28"/>
        </w:rPr>
        <w:t>
</w:t>
      </w:r>
      <w:r>
        <w:rPr>
          <w:rFonts w:ascii="Times New Roman"/>
          <w:b w:val="false"/>
          <w:i w:val="false"/>
          <w:color w:val="000000"/>
          <w:sz w:val="28"/>
        </w:rPr>
        <w:t>
      24) расходомерное устройство – устройство, предназначенное для измерения мгновенного расхода теплоносителя, протекающего в трубопроводе;</w:t>
      </w:r>
      <w:r>
        <w:br/>
      </w:r>
      <w:r>
        <w:rPr>
          <w:rFonts w:ascii="Times New Roman"/>
          <w:b w:val="false"/>
          <w:i w:val="false"/>
          <w:color w:val="000000"/>
          <w:sz w:val="28"/>
        </w:rPr>
        <w:t>
</w:t>
      </w:r>
      <w:r>
        <w:rPr>
          <w:rFonts w:ascii="Times New Roman"/>
          <w:b w:val="false"/>
          <w:i w:val="false"/>
          <w:color w:val="000000"/>
          <w:sz w:val="28"/>
        </w:rPr>
        <w:t>
      25) автоматизированная система учета энергопотребления - автоматизированная система учета, осуществляющая коммерческий учет, дистанционный сбор, хранение, анализ данных с приборов коммерческого учета, как минимум, следующих ресурсов: воды, газа, электрической и тепловой энергии.</w:t>
      </w:r>
      <w:r>
        <w:br/>
      </w:r>
      <w:r>
        <w:rPr>
          <w:rFonts w:ascii="Times New Roman"/>
          <w:b w:val="false"/>
          <w:i w:val="false"/>
          <w:color w:val="000000"/>
          <w:sz w:val="28"/>
        </w:rPr>
        <w:t>
      Иные термины и определения, используемые в настоящих Правилах,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в области электроэнергетики Республики Казахстан.</w:t>
      </w:r>
      <w:r>
        <w:br/>
      </w:r>
      <w:r>
        <w:rPr>
          <w:rFonts w:ascii="Times New Roman"/>
          <w:b w:val="false"/>
          <w:i w:val="false"/>
          <w:color w:val="000000"/>
          <w:sz w:val="28"/>
        </w:rPr>
        <w:t>
</w:t>
      </w:r>
      <w:r>
        <w:rPr>
          <w:rFonts w:ascii="Times New Roman"/>
          <w:b w:val="false"/>
          <w:i w:val="false"/>
          <w:color w:val="000000"/>
          <w:sz w:val="28"/>
        </w:rPr>
        <w:t>
      3. Для учета количества тепловой энергии и контроля параметров теплоносителя используются комплекты автономных приборов, и (или) информационно-измерительные системы учета тепловой энергии.</w:t>
      </w:r>
      <w:r>
        <w:br/>
      </w:r>
      <w:r>
        <w:rPr>
          <w:rFonts w:ascii="Times New Roman"/>
          <w:b w:val="false"/>
          <w:i w:val="false"/>
          <w:color w:val="000000"/>
          <w:sz w:val="28"/>
        </w:rPr>
        <w:t>
      В многоквартирных жилых зданиях общедомовые, поквартирные приборы учета тепловой энергии для горизонтальной системы отопления, индикаторы расхода теплоты для системы отопления с общими стояками для нескольких квартир необходимо использовать как в составе информационно-измерительной системы учета тепловой энергии, так и в составе автоматизированной системы учета энергопотребления.</w:t>
      </w:r>
      <w:r>
        <w:br/>
      </w:r>
      <w:r>
        <w:rPr>
          <w:rFonts w:ascii="Times New Roman"/>
          <w:b w:val="false"/>
          <w:i w:val="false"/>
          <w:color w:val="000000"/>
          <w:sz w:val="28"/>
        </w:rPr>
        <w:t>
      В случае, когда к магистрали, отходящей от тепловых сетей энергопроизводящей организации, подключен единственный потребитель, и эта магистраль находится на его балансе, по взаимному согласию сторон, ведется учет потребляемой тепловой энергии по </w:t>
      </w:r>
      <w:r>
        <w:rPr>
          <w:rFonts w:ascii="Times New Roman"/>
          <w:b w:val="false"/>
          <w:i w:val="false"/>
          <w:color w:val="000000"/>
          <w:sz w:val="28"/>
        </w:rPr>
        <w:t>приборам коммерческого учета</w:t>
      </w:r>
      <w:r>
        <w:rPr>
          <w:rFonts w:ascii="Times New Roman"/>
          <w:b w:val="false"/>
          <w:i w:val="false"/>
          <w:color w:val="000000"/>
          <w:sz w:val="28"/>
        </w:rPr>
        <w:t>, установленным на узле учета сетей энергопроизводящей организации.</w:t>
      </w:r>
      <w:r>
        <w:br/>
      </w:r>
      <w:r>
        <w:rPr>
          <w:rFonts w:ascii="Times New Roman"/>
          <w:b w:val="false"/>
          <w:i w:val="false"/>
          <w:color w:val="000000"/>
          <w:sz w:val="28"/>
        </w:rPr>
        <w:t>
</w:t>
      </w:r>
      <w:r>
        <w:rPr>
          <w:rFonts w:ascii="Times New Roman"/>
          <w:b w:val="false"/>
          <w:i w:val="false"/>
          <w:color w:val="000000"/>
          <w:sz w:val="28"/>
        </w:rPr>
        <w:t>
      4. Взаимные обязательства между энергоснабжающей организацией и потребителем по расчетам за тепловую энергию и теплоноситель, а также по соблюдению режимов отпуска и потребления тепловой энергии и теплоносителя, осуществляются путем заключения договора.</w:t>
      </w:r>
      <w:r>
        <w:br/>
      </w:r>
      <w:r>
        <w:rPr>
          <w:rFonts w:ascii="Times New Roman"/>
          <w:b w:val="false"/>
          <w:i w:val="false"/>
          <w:color w:val="000000"/>
          <w:sz w:val="28"/>
        </w:rPr>
        <w:t>
</w:t>
      </w:r>
      <w:r>
        <w:rPr>
          <w:rFonts w:ascii="Times New Roman"/>
          <w:b w:val="false"/>
          <w:i w:val="false"/>
          <w:color w:val="000000"/>
          <w:sz w:val="28"/>
        </w:rPr>
        <w:t xml:space="preserve">
      5. При выполнении расчетов, связанных с учетом отпуска тепловой энергии и теплоносителя, необходимо пользоваться нормативными техническими документами о теплофизических свойствах теплоносителя. </w:t>
      </w:r>
      <w:r>
        <w:br/>
      </w:r>
      <w:r>
        <w:rPr>
          <w:rFonts w:ascii="Times New Roman"/>
          <w:b w:val="false"/>
          <w:i w:val="false"/>
          <w:color w:val="000000"/>
          <w:sz w:val="28"/>
        </w:rPr>
        <w:t>
</w:t>
      </w:r>
      <w:r>
        <w:rPr>
          <w:rFonts w:ascii="Times New Roman"/>
          <w:b w:val="false"/>
          <w:i w:val="false"/>
          <w:color w:val="000000"/>
          <w:sz w:val="28"/>
        </w:rPr>
        <w:t xml:space="preserve">
      6. Потребителем, по согласованию с энергопередающей (энергопроизводящей) организацией, допускается установка на узле учета дополнительных (дублирующих) приборов для определения количества тепловой энергии и теплоносителя, а также для контроля параметров теплоносителя, не нарушая при этом технологию учета и не влияя на точность и качество измерений. </w:t>
      </w:r>
      <w:r>
        <w:br/>
      </w:r>
      <w:r>
        <w:rPr>
          <w:rFonts w:ascii="Times New Roman"/>
          <w:b w:val="false"/>
          <w:i w:val="false"/>
          <w:color w:val="000000"/>
          <w:sz w:val="28"/>
        </w:rPr>
        <w:t>
      Показания дополнительно установленных не коммерческих приборов учета тепловой энергии не используются при взаимных расчетах между потребителем и энергоснабжающей организацией.</w:t>
      </w:r>
      <w:r>
        <w:br/>
      </w:r>
      <w:r>
        <w:rPr>
          <w:rFonts w:ascii="Times New Roman"/>
          <w:b w:val="false"/>
          <w:i w:val="false"/>
          <w:color w:val="000000"/>
          <w:sz w:val="28"/>
        </w:rPr>
        <w:t>
</w:t>
      </w:r>
      <w:r>
        <w:rPr>
          <w:rFonts w:ascii="Times New Roman"/>
          <w:b w:val="false"/>
          <w:i w:val="false"/>
          <w:color w:val="000000"/>
          <w:sz w:val="28"/>
        </w:rPr>
        <w:t>
      7. Системы теплопотребления всех потребителей тепловой энергии обеспечиваются приборами коммерческого учета для расчетов за тепловую энергию с энергоснабжающей организацией. Приборы учета для расчетов за тепловую энергию обеспечиваются энергопередающей (энергопроизводящей) организацией в соответствии законодательством Республики Казахстан в сфере естественных монополий.</w:t>
      </w:r>
      <w:r>
        <w:br/>
      </w:r>
      <w:r>
        <w:rPr>
          <w:rFonts w:ascii="Times New Roman"/>
          <w:b w:val="false"/>
          <w:i w:val="false"/>
          <w:color w:val="000000"/>
          <w:sz w:val="28"/>
        </w:rPr>
        <w:t>
      </w:t>
      </w:r>
      <w:r>
        <w:rPr>
          <w:rFonts w:ascii="Times New Roman"/>
          <w:b w:val="false"/>
          <w:i w:val="false"/>
          <w:color w:val="ff0000"/>
          <w:sz w:val="28"/>
        </w:rPr>
        <w:t xml:space="preserve">Сноска. Пункт 7 в редакции приказа Министра энергетики РК от 11.08.2016 </w:t>
      </w:r>
      <w:r>
        <w:rPr>
          <w:rFonts w:ascii="Times New Roman"/>
          <w:b w:val="false"/>
          <w:i w:val="false"/>
          <w:color w:val="000000"/>
          <w:sz w:val="28"/>
        </w:rPr>
        <w:t>№ 388</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r>
        <w:rPr>
          <w:rFonts w:ascii="Times New Roman"/>
          <w:b w:val="false"/>
          <w:i w:val="false"/>
          <w:color w:val="000000"/>
          <w:sz w:val="28"/>
        </w:rPr>
        <w:t>
      8. Учет отпуска тепловой энергии производится в точке учета расхода тепловой энергии на границе раздела балансовой принадлежности и эксплуатационной ответственности тепловых сетей, если иное не предусмотрено договором.</w:t>
      </w:r>
      <w:r>
        <w:br/>
      </w:r>
      <w:r>
        <w:rPr>
          <w:rFonts w:ascii="Times New Roman"/>
          <w:b w:val="false"/>
          <w:i w:val="false"/>
          <w:color w:val="000000"/>
          <w:sz w:val="28"/>
        </w:rPr>
        <w:t>
      Узел учета расположенный в точке учета расхода тепловой энергии оборудуется в соответствии с требованиями </w:t>
      </w:r>
      <w:r>
        <w:rPr>
          <w:rFonts w:ascii="Times New Roman"/>
          <w:b w:val="false"/>
          <w:i w:val="false"/>
          <w:color w:val="000000"/>
          <w:sz w:val="28"/>
        </w:rPr>
        <w:t>пунктов 21</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9. В формулах и в тексте настоящих Правил применяются следующие единицы измерений:</w:t>
      </w:r>
      <w:r>
        <w:br/>
      </w:r>
      <w:r>
        <w:rPr>
          <w:rFonts w:ascii="Times New Roman"/>
          <w:b w:val="false"/>
          <w:i w:val="false"/>
          <w:color w:val="000000"/>
          <w:sz w:val="28"/>
        </w:rPr>
        <w:t>
      1) давления – Па (кгс/см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xml:space="preserve">
      2) температуры -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3) энтальпии - кДж/кг (ккал/кг);</w:t>
      </w:r>
      <w:r>
        <w:br/>
      </w:r>
      <w:r>
        <w:rPr>
          <w:rFonts w:ascii="Times New Roman"/>
          <w:b w:val="false"/>
          <w:i w:val="false"/>
          <w:color w:val="000000"/>
          <w:sz w:val="28"/>
        </w:rPr>
        <w:t>
      4) массы - тонн;</w:t>
      </w:r>
      <w:r>
        <w:br/>
      </w:r>
      <w:r>
        <w:rPr>
          <w:rFonts w:ascii="Times New Roman"/>
          <w:b w:val="false"/>
          <w:i w:val="false"/>
          <w:color w:val="000000"/>
          <w:sz w:val="28"/>
        </w:rPr>
        <w:t>
      5) плотности -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6) объема -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7) расхода - тонн/час;</w:t>
      </w:r>
      <w:r>
        <w:br/>
      </w:r>
      <w:r>
        <w:rPr>
          <w:rFonts w:ascii="Times New Roman"/>
          <w:b w:val="false"/>
          <w:i w:val="false"/>
          <w:color w:val="000000"/>
          <w:sz w:val="28"/>
        </w:rPr>
        <w:t>
      8) тепловой энергии - ГДж (Гкал);</w:t>
      </w:r>
      <w:r>
        <w:br/>
      </w:r>
      <w:r>
        <w:rPr>
          <w:rFonts w:ascii="Times New Roman"/>
          <w:b w:val="false"/>
          <w:i w:val="false"/>
          <w:color w:val="000000"/>
          <w:sz w:val="28"/>
        </w:rPr>
        <w:t>
      9) времени - час.</w:t>
      </w:r>
      <w:r>
        <w:br/>
      </w:r>
      <w:r>
        <w:rPr>
          <w:rFonts w:ascii="Times New Roman"/>
          <w:b w:val="false"/>
          <w:i w:val="false"/>
          <w:color w:val="000000"/>
          <w:sz w:val="28"/>
        </w:rPr>
        <w:t>
 </w:t>
      </w:r>
    </w:p>
    <w:bookmarkEnd w:id="3"/>
    <w:bookmarkStart w:name="z43" w:id="4"/>
    <w:p>
      <w:pPr>
        <w:spacing w:after="0"/>
        <w:ind w:left="0"/>
        <w:jc w:val="left"/>
      </w:pPr>
      <w:r>
        <w:rPr>
          <w:rFonts w:ascii="Times New Roman"/>
          <w:b/>
          <w:i w:val="false"/>
          <w:color w:val="000000"/>
        </w:rPr>
        <w:t xml:space="preserve"> 
2. Порядок учета отпуска тепловой энергии и теплоносителя</w:t>
      </w:r>
      <w:r>
        <w:br/>
      </w:r>
      <w:r>
        <w:rPr>
          <w:rFonts w:ascii="Times New Roman"/>
          <w:b/>
          <w:i w:val="false"/>
          <w:color w:val="000000"/>
        </w:rPr>
        <w:t>
</w:t>
      </w:r>
      <w:r>
        <w:rPr>
          <w:rFonts w:ascii="Times New Roman"/>
          <w:b/>
          <w:i w:val="false"/>
          <w:color w:val="000000"/>
        </w:rPr>
        <w:t>
Параграф 1. Порядок учета тепловой энергии</w:t>
      </w:r>
      <w:r>
        <w:br/>
      </w:r>
      <w:r>
        <w:rPr>
          <w:rFonts w:ascii="Times New Roman"/>
          <w:b/>
          <w:i w:val="false"/>
          <w:color w:val="000000"/>
        </w:rPr>
        <w:t>
и теплоносителя энергопроизводящей организацией,</w:t>
      </w:r>
      <w:r>
        <w:br/>
      </w:r>
      <w:r>
        <w:rPr>
          <w:rFonts w:ascii="Times New Roman"/>
          <w:b/>
          <w:i w:val="false"/>
          <w:color w:val="000000"/>
        </w:rPr>
        <w:t>
отпущенных в системы теплоснабжения</w:t>
      </w:r>
    </w:p>
    <w:bookmarkEnd w:id="4"/>
    <w:bookmarkStart w:name="z45" w:id="5"/>
    <w:p>
      <w:pPr>
        <w:spacing w:after="0"/>
        <w:ind w:left="0"/>
        <w:jc w:val="both"/>
      </w:pPr>
      <w:r>
        <w:rPr>
          <w:rFonts w:ascii="Times New Roman"/>
          <w:b w:val="false"/>
          <w:i w:val="false"/>
          <w:color w:val="000000"/>
          <w:sz w:val="28"/>
        </w:rPr>
        <w:t>
      10. Узлы учета тепловой энергии оборудуются на границе раздела балансовой принадлежности и эксплуатационной ответственности трубопроводов в местах, максимально приближенных к головным задвижкам энергопроизводящей организации.</w:t>
      </w:r>
      <w:r>
        <w:br/>
      </w:r>
      <w:r>
        <w:rPr>
          <w:rFonts w:ascii="Times New Roman"/>
          <w:b w:val="false"/>
          <w:i w:val="false"/>
          <w:color w:val="000000"/>
          <w:sz w:val="28"/>
        </w:rPr>
        <w:t>
</w:t>
      </w:r>
      <w:r>
        <w:rPr>
          <w:rFonts w:ascii="Times New Roman"/>
          <w:b w:val="false"/>
          <w:i w:val="false"/>
          <w:color w:val="000000"/>
          <w:sz w:val="28"/>
        </w:rPr>
        <w:t>
      11. С помощью приборов учета энергопроизводящей организации на каждом узле учета определяются:</w:t>
      </w:r>
      <w:r>
        <w:br/>
      </w:r>
      <w:r>
        <w:rPr>
          <w:rFonts w:ascii="Times New Roman"/>
          <w:b w:val="false"/>
          <w:i w:val="false"/>
          <w:color w:val="000000"/>
          <w:sz w:val="28"/>
        </w:rPr>
        <w:t>
      1) время работы приборов узла учета;</w:t>
      </w:r>
      <w:r>
        <w:br/>
      </w:r>
      <w:r>
        <w:rPr>
          <w:rFonts w:ascii="Times New Roman"/>
          <w:b w:val="false"/>
          <w:i w:val="false"/>
          <w:color w:val="000000"/>
          <w:sz w:val="28"/>
        </w:rPr>
        <w:t>
      2) отпущенная тепловая энергия;</w:t>
      </w:r>
      <w:r>
        <w:br/>
      </w:r>
      <w:r>
        <w:rPr>
          <w:rFonts w:ascii="Times New Roman"/>
          <w:b w:val="false"/>
          <w:i w:val="false"/>
          <w:color w:val="000000"/>
          <w:sz w:val="28"/>
        </w:rPr>
        <w:t>
      3) масса (объем) теплоносителя, отпущенного и полученного энергопроизводящей организацией соответственно по подающему и обратному трубопроводам;</w:t>
      </w:r>
      <w:r>
        <w:br/>
      </w:r>
      <w:r>
        <w:rPr>
          <w:rFonts w:ascii="Times New Roman"/>
          <w:b w:val="false"/>
          <w:i w:val="false"/>
          <w:color w:val="000000"/>
          <w:sz w:val="28"/>
        </w:rPr>
        <w:t>
      4) масса (объем) теплоносителя, расходуемого на подпитку системы теплоснабжения;</w:t>
      </w:r>
      <w:r>
        <w:br/>
      </w:r>
      <w:r>
        <w:rPr>
          <w:rFonts w:ascii="Times New Roman"/>
          <w:b w:val="false"/>
          <w:i w:val="false"/>
          <w:color w:val="000000"/>
          <w:sz w:val="28"/>
        </w:rPr>
        <w:t>
      5) тепловая энергия, отпущенная за каждый час;</w:t>
      </w:r>
      <w:r>
        <w:br/>
      </w:r>
      <w:r>
        <w:rPr>
          <w:rFonts w:ascii="Times New Roman"/>
          <w:b w:val="false"/>
          <w:i w:val="false"/>
          <w:color w:val="000000"/>
          <w:sz w:val="28"/>
        </w:rPr>
        <w:t>
      6) масса (объем) теплоносителя, отпущенной энергопроизводящей организацией по подающему трубопроводу и полученного по обратному трубопроводу за каждый час;</w:t>
      </w:r>
      <w:r>
        <w:br/>
      </w:r>
      <w:r>
        <w:rPr>
          <w:rFonts w:ascii="Times New Roman"/>
          <w:b w:val="false"/>
          <w:i w:val="false"/>
          <w:color w:val="000000"/>
          <w:sz w:val="28"/>
        </w:rPr>
        <w:t>
      7) масса (объем) теплоносителя, расходуемого на подпитку систем теплоснабжения за каждый час;</w:t>
      </w:r>
      <w:r>
        <w:br/>
      </w:r>
      <w:r>
        <w:rPr>
          <w:rFonts w:ascii="Times New Roman"/>
          <w:b w:val="false"/>
          <w:i w:val="false"/>
          <w:color w:val="000000"/>
          <w:sz w:val="28"/>
        </w:rPr>
        <w:t>
      8) среднечасовая и среднесуточная температура теплоносителя в подающем, обратном трубопроводах и трубопроводе холодной воды, используемой для подпитки;</w:t>
      </w:r>
      <w:r>
        <w:br/>
      </w:r>
      <w:r>
        <w:rPr>
          <w:rFonts w:ascii="Times New Roman"/>
          <w:b w:val="false"/>
          <w:i w:val="false"/>
          <w:color w:val="000000"/>
          <w:sz w:val="28"/>
        </w:rPr>
        <w:t>
      9) среднечасовое давление теплоносителя в подающем, обратном трубопроводах и трубопроводе холодной воды, используемой для подпитки.</w:t>
      </w:r>
      <w:r>
        <w:br/>
      </w:r>
      <w:r>
        <w:rPr>
          <w:rFonts w:ascii="Times New Roman"/>
          <w:b w:val="false"/>
          <w:i w:val="false"/>
          <w:color w:val="000000"/>
          <w:sz w:val="28"/>
        </w:rPr>
        <w:t>
      На основании показаний приборов, регистрирующих параметры теплоносителя, определяются среднечасовые и среднесуточные значения параметров теплоносителя.</w:t>
      </w:r>
      <w:r>
        <w:br/>
      </w:r>
      <w:r>
        <w:rPr>
          <w:rFonts w:ascii="Times New Roman"/>
          <w:b w:val="false"/>
          <w:i w:val="false"/>
          <w:color w:val="000000"/>
          <w:sz w:val="28"/>
        </w:rPr>
        <w:t>
</w:t>
      </w:r>
      <w:r>
        <w:rPr>
          <w:rFonts w:ascii="Times New Roman"/>
          <w:b w:val="false"/>
          <w:i w:val="false"/>
          <w:color w:val="000000"/>
          <w:sz w:val="28"/>
        </w:rPr>
        <w:t>
      12. Приборы учета, устанавливаемые на обратных трубопроводах магистралей, устанавливаются до места присоединения подпиточного трубопровода.</w:t>
      </w:r>
      <w:r>
        <w:br/>
      </w:r>
      <w:r>
        <w:rPr>
          <w:rFonts w:ascii="Times New Roman"/>
          <w:b w:val="false"/>
          <w:i w:val="false"/>
          <w:color w:val="000000"/>
          <w:sz w:val="28"/>
        </w:rPr>
        <w:t>
      Схема размещения точек измерения количества тепловой энергии и массы (объема) теплоносителя, а также его регистрируемых параметров тепловых сетей энергопроизводящей организации для систем теплоснабжения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13. Количество тепловой энергии, отпущенной энергопроизводящей организацией, определяется как сумма количеств тепловой энергии, отпущенной по его выводам.</w:t>
      </w:r>
      <w:r>
        <w:br/>
      </w:r>
      <w:r>
        <w:rPr>
          <w:rFonts w:ascii="Times New Roman"/>
          <w:b w:val="false"/>
          <w:i w:val="false"/>
          <w:color w:val="000000"/>
          <w:sz w:val="28"/>
        </w:rPr>
        <w:t>
</w:t>
      </w:r>
      <w:r>
        <w:rPr>
          <w:rFonts w:ascii="Times New Roman"/>
          <w:b w:val="false"/>
          <w:i w:val="false"/>
          <w:color w:val="000000"/>
          <w:sz w:val="28"/>
        </w:rPr>
        <w:t>
      14. Количество тепловой энергии, отпущенной энергопроизводящей организацией по каждому отдельному выводу за единицу времени, определяется как алгебраическая сумма произведений массовых расходов теплоносителя по каждому трубопроводу (подающему, обратному и подпиточному) на соответствующую энтальпию. Массовые расходы сетевой воды в обратном и подпиточном трубопроводах берутся с отрицательным знаком.</w:t>
      </w:r>
      <w:r>
        <w:br/>
      </w:r>
      <w:r>
        <w:rPr>
          <w:rFonts w:ascii="Times New Roman"/>
          <w:b w:val="false"/>
          <w:i w:val="false"/>
          <w:color w:val="000000"/>
          <w:sz w:val="28"/>
        </w:rPr>
        <w:t>
</w:t>
      </w:r>
      <w:r>
        <w:rPr>
          <w:rFonts w:ascii="Times New Roman"/>
          <w:b w:val="false"/>
          <w:i w:val="false"/>
          <w:color w:val="000000"/>
          <w:sz w:val="28"/>
        </w:rPr>
        <w:t>
      15. В случае отсутствия приборов учета тепловой энергии для определения количества тепловой энергии Q, отпущенной энергопроизводящей организацией за час, используется формула:</w:t>
      </w:r>
      <w:r>
        <w:br/>
      </w:r>
      <w:r>
        <w:rPr>
          <w:rFonts w:ascii="Times New Roman"/>
          <w:b w:val="false"/>
          <w:i w:val="false"/>
          <w:color w:val="000000"/>
          <w:sz w:val="28"/>
        </w:rPr>
        <w:t>
 </w:t>
      </w:r>
    </w:p>
    <w:bookmarkEnd w:id="5"/>
    <w:p>
      <w:pPr>
        <w:spacing w:after="0"/>
        <w:ind w:left="0"/>
        <w:jc w:val="both"/>
      </w:pPr>
      <w:r>
        <w:drawing>
          <wp:inline distT="0" distB="0" distL="0" distR="0">
            <wp:extent cx="48895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89500" cy="825500"/>
                    </a:xfrm>
                    <a:prstGeom prst="rect">
                      <a:avLst/>
                    </a:prstGeom>
                  </pic:spPr>
                </pic:pic>
              </a:graphicData>
            </a:graphic>
          </wp:inline>
        </w:drawing>
      </w:r>
    </w:p>
    <w:bookmarkStart w:name="z51" w:id="6"/>
    <w:p>
      <w:pPr>
        <w:spacing w:after="0"/>
        <w:ind w:left="0"/>
        <w:jc w:val="both"/>
      </w:pPr>
      <w:r>
        <w:rPr>
          <w:rFonts w:ascii="Times New Roman"/>
          <w:b w:val="false"/>
          <w:i w:val="false"/>
          <w:color w:val="000000"/>
          <w:sz w:val="28"/>
        </w:rPr>
        <w:t>      (2.1)</w:t>
      </w:r>
      <w:r>
        <w:br/>
      </w:r>
      <w:r>
        <w:rPr>
          <w:rFonts w:ascii="Times New Roman"/>
          <w:b w:val="false"/>
          <w:i w:val="false"/>
          <w:color w:val="000000"/>
          <w:sz w:val="28"/>
        </w:rPr>
        <w:t>
      где:</w:t>
      </w:r>
      <w:r>
        <w:br/>
      </w:r>
      <w:r>
        <w:rPr>
          <w:rFonts w:ascii="Times New Roman"/>
          <w:b w:val="false"/>
          <w:i w:val="false"/>
          <w:color w:val="000000"/>
          <w:sz w:val="28"/>
        </w:rPr>
        <w:t>
      а – количество узлов учета на подающих трубопроводах;</w:t>
      </w:r>
      <w:r>
        <w:br/>
      </w:r>
      <w:r>
        <w:rPr>
          <w:rFonts w:ascii="Times New Roman"/>
          <w:b w:val="false"/>
          <w:i w:val="false"/>
          <w:color w:val="000000"/>
          <w:sz w:val="28"/>
        </w:rPr>
        <w:t>
      b – количество узлов учета на обратных трубопроводах;</w:t>
      </w:r>
      <w:r>
        <w:br/>
      </w:r>
      <w:r>
        <w:rPr>
          <w:rFonts w:ascii="Times New Roman"/>
          <w:b w:val="false"/>
          <w:i w:val="false"/>
          <w:color w:val="000000"/>
          <w:sz w:val="28"/>
        </w:rPr>
        <w:t>
      m – количество узлов учета на подпиточных трубопроводах;</w:t>
      </w:r>
      <w:r>
        <w:br/>
      </w:r>
      <w:r>
        <w:rPr>
          <w:rFonts w:ascii="Times New Roman"/>
          <w:b w:val="false"/>
          <w:i w:val="false"/>
          <w:color w:val="000000"/>
          <w:sz w:val="28"/>
        </w:rPr>
        <w:t>
      G</w:t>
      </w:r>
      <w:r>
        <w:rPr>
          <w:rFonts w:ascii="Times New Roman"/>
          <w:b w:val="false"/>
          <w:i w:val="false"/>
          <w:color w:val="000000"/>
          <w:vertAlign w:val="subscript"/>
        </w:rPr>
        <w:t>1i</w:t>
      </w:r>
      <w:r>
        <w:rPr>
          <w:rFonts w:ascii="Times New Roman"/>
          <w:b w:val="false"/>
          <w:i w:val="false"/>
          <w:color w:val="000000"/>
          <w:sz w:val="28"/>
        </w:rPr>
        <w:t xml:space="preserve"> – масса (объем) теплоносителя, отпущенной энергопроизводящей организацией по каждому подающему трубопроводу за час;</w:t>
      </w:r>
      <w:r>
        <w:br/>
      </w:r>
      <w:r>
        <w:rPr>
          <w:rFonts w:ascii="Times New Roman"/>
          <w:b w:val="false"/>
          <w:i w:val="false"/>
          <w:color w:val="000000"/>
          <w:sz w:val="28"/>
        </w:rPr>
        <w:t>
      G</w:t>
      </w:r>
      <w:r>
        <w:rPr>
          <w:rFonts w:ascii="Times New Roman"/>
          <w:b w:val="false"/>
          <w:i w:val="false"/>
          <w:color w:val="000000"/>
          <w:vertAlign w:val="subscript"/>
        </w:rPr>
        <w:t>2j</w:t>
      </w:r>
      <w:r>
        <w:rPr>
          <w:rFonts w:ascii="Times New Roman"/>
          <w:b w:val="false"/>
          <w:i w:val="false"/>
          <w:color w:val="000000"/>
          <w:sz w:val="28"/>
        </w:rPr>
        <w:t xml:space="preserve"> – масса (объем) теплоносителя, возвращенной энергопроизводящей организации по каждому обратному трубопроводу за час;</w:t>
      </w:r>
      <w:r>
        <w:br/>
      </w:r>
      <w:r>
        <w:rPr>
          <w:rFonts w:ascii="Times New Roman"/>
          <w:b w:val="false"/>
          <w:i w:val="false"/>
          <w:color w:val="000000"/>
          <w:sz w:val="28"/>
        </w:rPr>
        <w:t>
      G</w:t>
      </w:r>
      <w:r>
        <w:rPr>
          <w:rFonts w:ascii="Times New Roman"/>
          <w:b w:val="false"/>
          <w:i w:val="false"/>
          <w:color w:val="000000"/>
          <w:vertAlign w:val="subscript"/>
        </w:rPr>
        <w:t>nк</w:t>
      </w:r>
      <w:r>
        <w:rPr>
          <w:rFonts w:ascii="Times New Roman"/>
          <w:b w:val="false"/>
          <w:i w:val="false"/>
          <w:color w:val="000000"/>
          <w:sz w:val="28"/>
        </w:rPr>
        <w:t xml:space="preserve"> – масса (объем) теплоносителя, израсходованного на подпитку каждой системы теплоснабжения потребителей тепловой энергии за час;</w:t>
      </w:r>
      <w:r>
        <w:br/>
      </w:r>
      <w:r>
        <w:rPr>
          <w:rFonts w:ascii="Times New Roman"/>
          <w:b w:val="false"/>
          <w:i w:val="false"/>
          <w:color w:val="000000"/>
          <w:sz w:val="28"/>
        </w:rPr>
        <w:t>
      h</w:t>
      </w:r>
      <w:r>
        <w:rPr>
          <w:rFonts w:ascii="Times New Roman"/>
          <w:b w:val="false"/>
          <w:i w:val="false"/>
          <w:color w:val="000000"/>
          <w:vertAlign w:val="subscript"/>
        </w:rPr>
        <w:t>1i</w:t>
      </w:r>
      <w:r>
        <w:rPr>
          <w:rFonts w:ascii="Times New Roman"/>
          <w:b w:val="false"/>
          <w:i w:val="false"/>
          <w:color w:val="000000"/>
          <w:sz w:val="28"/>
        </w:rPr>
        <w:t xml:space="preserve"> – средняя за час энтальпия сетевой воды в соответствующем подающем трубопроводе;</w:t>
      </w:r>
      <w:r>
        <w:br/>
      </w:r>
      <w:r>
        <w:rPr>
          <w:rFonts w:ascii="Times New Roman"/>
          <w:b w:val="false"/>
          <w:i w:val="false"/>
          <w:color w:val="000000"/>
          <w:sz w:val="28"/>
        </w:rPr>
        <w:t>
      h</w:t>
      </w:r>
      <w:r>
        <w:rPr>
          <w:rFonts w:ascii="Times New Roman"/>
          <w:b w:val="false"/>
          <w:i w:val="false"/>
          <w:color w:val="000000"/>
          <w:vertAlign w:val="subscript"/>
        </w:rPr>
        <w:t>2j</w:t>
      </w:r>
      <w:r>
        <w:rPr>
          <w:rFonts w:ascii="Times New Roman"/>
          <w:b w:val="false"/>
          <w:i w:val="false"/>
          <w:color w:val="000000"/>
          <w:sz w:val="28"/>
        </w:rPr>
        <w:t xml:space="preserve"> – средняя за час энтальпия сетевой воды в соответствующем обратном трубопроводе;</w:t>
      </w:r>
      <w:r>
        <w:br/>
      </w:r>
      <w:r>
        <w:rPr>
          <w:rFonts w:ascii="Times New Roman"/>
          <w:b w:val="false"/>
          <w:i w:val="false"/>
          <w:color w:val="000000"/>
          <w:sz w:val="28"/>
        </w:rPr>
        <w:t>
      h</w:t>
      </w:r>
      <w:r>
        <w:rPr>
          <w:rFonts w:ascii="Times New Roman"/>
          <w:b w:val="false"/>
          <w:i w:val="false"/>
          <w:color w:val="000000"/>
          <w:vertAlign w:val="subscript"/>
        </w:rPr>
        <w:t>xвk</w:t>
      </w:r>
      <w:r>
        <w:rPr>
          <w:rFonts w:ascii="Times New Roman"/>
          <w:b w:val="false"/>
          <w:i w:val="false"/>
          <w:color w:val="000000"/>
          <w:sz w:val="28"/>
        </w:rPr>
        <w:t xml:space="preserve"> – средняя за час энтальпия холодной воды, используемой для подпитки соответствующей системы теплоснабжения потребителей тепловой энергии.</w:t>
      </w:r>
      <w:r>
        <w:br/>
      </w:r>
      <w:r>
        <w:rPr>
          <w:rFonts w:ascii="Times New Roman"/>
          <w:b w:val="false"/>
          <w:i w:val="false"/>
          <w:color w:val="000000"/>
          <w:sz w:val="28"/>
        </w:rPr>
        <w:t>
      Количество теплоты, отпущенной энергопроизводящей организацией за отчетный период, определяется как сумма часовых значений, рассчитанных по формуле (2.1).</w:t>
      </w:r>
      <w:r>
        <w:br/>
      </w:r>
      <w:r>
        <w:rPr>
          <w:rFonts w:ascii="Times New Roman"/>
          <w:b w:val="false"/>
          <w:i w:val="false"/>
          <w:color w:val="000000"/>
          <w:sz w:val="28"/>
        </w:rPr>
        <w:t>
      16. При наличии одного вывода у энергопроизводящей организации или нескольких выводов, каждый из которых имеет отдельный подпиточный трубопровод, количество теплоты, отпущенной энергопроизводящей организацией по каждому выводу, определяется по показаниям двух приборов учета тепловой энергии, расходомерные устройства которых установлены на подающем и подпиточном трубопроводе в соответствии со схемой размещения точек измерения количества тепловой энергии и массы (объема) теплоносителя, а также его регистрируемых параметров тепловой сети энергопроизводящей организации для систем теплоснабжения по показаниям двух приборов учета тепловой энергии, приведенный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по формуле: </w:t>
      </w:r>
      <w:r>
        <w:br/>
      </w:r>
      <w:r>
        <w:rPr>
          <w:rFonts w:ascii="Times New Roman"/>
          <w:b w:val="false"/>
          <w:i w:val="false"/>
          <w:color w:val="000000"/>
          <w:sz w:val="28"/>
        </w:rPr>
        <w:t>
 </w:t>
      </w:r>
    </w:p>
    <w:bookmarkEnd w:id="6"/>
    <w:tbl>
      <w:tblPr>
        <w:tblW w:w="0" w:type="auto"/>
        <w:tblCellSpacing w:w="0" w:type="auto"/>
        <w:tblBorders>
          <w:top w:val="none"/>
          <w:left w:val="none"/>
          <w:bottom w:val="none"/>
          <w:right w:val="none"/>
          <w:insideH w:val="none"/>
          <w:insideV w:val="none"/>
        </w:tblBorders>
      </w:tblPr>
      <w:tblGrid>
        <w:gridCol w:w="8622"/>
        <w:gridCol w:w="3678"/>
      </w:tblGrid>
      <w:tr>
        <w:trPr>
          <w:trHeight w:val="30" w:hRule="atLeast"/>
        </w:trPr>
        <w:tc>
          <w:tcPr>
            <w:tcW w:w="8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 = Q</w:t>
            </w:r>
            <w:r>
              <w:rPr>
                <w:rFonts w:ascii="Times New Roman"/>
                <w:b w:val="false"/>
                <w:i w:val="false"/>
                <w:color w:val="000000"/>
                <w:vertAlign w:val="subscript"/>
              </w:rPr>
              <w:t>1</w:t>
            </w:r>
            <w:r>
              <w:rPr>
                <w:rFonts w:ascii="Times New Roman"/>
                <w:b w:val="false"/>
                <w:i w:val="false"/>
                <w:color w:val="000000"/>
                <w:sz w:val="20"/>
              </w:rPr>
              <w:t xml:space="preserve"> + Q</w:t>
            </w:r>
            <w:r>
              <w:rPr>
                <w:rFonts w:ascii="Times New Roman"/>
                <w:b w:val="false"/>
                <w:i w:val="false"/>
                <w:color w:val="000000"/>
                <w:vertAlign w:val="subscript"/>
              </w:rPr>
              <w:t>п</w:t>
            </w:r>
            <w:r>
              <w:rPr>
                <w:rFonts w:ascii="Times New Roman"/>
                <w:b w:val="false"/>
                <w:i w:val="false"/>
                <w:color w:val="000000"/>
                <w:sz w:val="20"/>
              </w:rPr>
              <w:t>,</w:t>
            </w:r>
            <w:r>
              <w:br/>
            </w:r>
            <w:r>
              <w:rPr>
                <w:rFonts w:ascii="Times New Roman"/>
                <w:b w:val="false"/>
                <w:i w:val="false"/>
                <w:color w:val="000000"/>
                <w:sz w:val="20"/>
              </w:rPr>
              <w:t>
 </w:t>
            </w:r>
          </w:p>
        </w:tc>
        <w:tc>
          <w:tcPr>
            <w:tcW w:w="3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 G</w:t>
      </w:r>
      <w:r>
        <w:rPr>
          <w:rFonts w:ascii="Times New Roman"/>
          <w:b w:val="false"/>
          <w:i w:val="false"/>
          <w:color w:val="000000"/>
          <w:vertAlign w:val="subscript"/>
        </w:rPr>
        <w:t>1</w:t>
      </w:r>
      <w:r>
        <w:rPr>
          <w:rFonts w:ascii="Times New Roman"/>
          <w:b w:val="false"/>
          <w:i w:val="false"/>
          <w:color w:val="000000"/>
          <w:sz w:val="28"/>
        </w:rPr>
        <w:t>(h</w:t>
      </w:r>
      <w:r>
        <w:rPr>
          <w:rFonts w:ascii="Times New Roman"/>
          <w:b w:val="false"/>
          <w:i w:val="false"/>
          <w:color w:val="000000"/>
          <w:vertAlign w:val="subscript"/>
        </w:rPr>
        <w:t>1</w:t>
      </w:r>
      <w:r>
        <w:rPr>
          <w:rFonts w:ascii="Times New Roman"/>
          <w:b w:val="false"/>
          <w:i w:val="false"/>
          <w:color w:val="000000"/>
          <w:sz w:val="28"/>
        </w:rPr>
        <w:t xml:space="preserve"> – h</w:t>
      </w:r>
      <w:r>
        <w:rPr>
          <w:rFonts w:ascii="Times New Roman"/>
          <w:b w:val="false"/>
          <w:i w:val="false"/>
          <w:color w:val="000000"/>
          <w:vertAlign w:val="subscript"/>
        </w:rPr>
        <w:t>2</w:t>
      </w:r>
      <w:r>
        <w:rPr>
          <w:rFonts w:ascii="Times New Roman"/>
          <w:b w:val="false"/>
          <w:i w:val="false"/>
          <w:color w:val="000000"/>
          <w:sz w:val="28"/>
        </w:rPr>
        <w:t>) – количество теплоты по показаниям приборов учета тепловой энергии, расходомерное устройство которого установлено на подающем трубопроводе;</w:t>
      </w:r>
      <w:r>
        <w:br/>
      </w:r>
      <w:r>
        <w:rPr>
          <w:rFonts w:ascii="Times New Roman"/>
          <w:b w:val="false"/>
          <w:i w:val="false"/>
          <w:color w:val="000000"/>
          <w:sz w:val="28"/>
        </w:rPr>
        <w:t>
      Q</w:t>
      </w:r>
      <w:r>
        <w:rPr>
          <w:rFonts w:ascii="Times New Roman"/>
          <w:b w:val="false"/>
          <w:i w:val="false"/>
          <w:color w:val="000000"/>
          <w:vertAlign w:val="subscript"/>
        </w:rPr>
        <w:t>п</w:t>
      </w:r>
      <w:r>
        <w:rPr>
          <w:rFonts w:ascii="Times New Roman"/>
          <w:b w:val="false"/>
          <w:i w:val="false"/>
          <w:color w:val="000000"/>
          <w:sz w:val="28"/>
        </w:rPr>
        <w:t xml:space="preserve"> = G</w:t>
      </w:r>
      <w:r>
        <w:rPr>
          <w:rFonts w:ascii="Times New Roman"/>
          <w:b w:val="false"/>
          <w:i w:val="false"/>
          <w:color w:val="000000"/>
          <w:vertAlign w:val="subscript"/>
        </w:rPr>
        <w:t>п</w:t>
      </w:r>
      <w:r>
        <w:rPr>
          <w:rFonts w:ascii="Times New Roman"/>
          <w:b w:val="false"/>
          <w:i w:val="false"/>
          <w:color w:val="000000"/>
          <w:sz w:val="28"/>
        </w:rPr>
        <w:t>(h</w:t>
      </w:r>
      <w:r>
        <w:rPr>
          <w:rFonts w:ascii="Times New Roman"/>
          <w:b w:val="false"/>
          <w:i w:val="false"/>
          <w:color w:val="000000"/>
          <w:vertAlign w:val="subscript"/>
        </w:rPr>
        <w:t>2</w:t>
      </w:r>
      <w:r>
        <w:rPr>
          <w:rFonts w:ascii="Times New Roman"/>
          <w:b w:val="false"/>
          <w:i w:val="false"/>
          <w:color w:val="000000"/>
          <w:sz w:val="28"/>
        </w:rPr>
        <w:t xml:space="preserve"> – h</w:t>
      </w:r>
      <w:r>
        <w:rPr>
          <w:rFonts w:ascii="Times New Roman"/>
          <w:b w:val="false"/>
          <w:i w:val="false"/>
          <w:color w:val="000000"/>
          <w:vertAlign w:val="subscript"/>
        </w:rPr>
        <w:t>хв</w:t>
      </w:r>
      <w:r>
        <w:rPr>
          <w:rFonts w:ascii="Times New Roman"/>
          <w:b w:val="false"/>
          <w:i w:val="false"/>
          <w:color w:val="000000"/>
          <w:sz w:val="28"/>
        </w:rPr>
        <w:t>) – количество теплоты, по показаниям приборов учета тепловой энергии, расходомерное устройство которого установлено на подпиточном трубопроводе.</w:t>
      </w:r>
      <w:r>
        <w:br/>
      </w:r>
      <w:r>
        <w:rPr>
          <w:rFonts w:ascii="Times New Roman"/>
          <w:b w:val="false"/>
          <w:i w:val="false"/>
          <w:color w:val="000000"/>
          <w:sz w:val="28"/>
        </w:rPr>
        <w:t>
      Схема размещения точек измерения количества тепловой энергии и массы (объема) теплоносителя, а также его регистрируемых параметров тепловой сети энергопроизводящей организации для систем теплоснабжения по показаниям двух приборов учета тепловой энергии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Показания регистрирующих приборов узла учета используются для определения отклонений от договорных величин между энергопередающей (энергопроизводящей) и энергоснабжающей организациями количества тепловой энергии, массы и температуры теплоносителя в системах теплоснабжения.</w:t>
      </w:r>
      <w:r>
        <w:br/>
      </w:r>
      <w:r>
        <w:rPr>
          <w:rFonts w:ascii="Times New Roman"/>
          <w:b w:val="false"/>
          <w:i w:val="false"/>
          <w:color w:val="000000"/>
          <w:sz w:val="28"/>
        </w:rPr>
        <w:t>
 </w:t>
      </w:r>
    </w:p>
    <w:bookmarkStart w:name="z52" w:id="7"/>
    <w:p>
      <w:pPr>
        <w:spacing w:after="0"/>
        <w:ind w:left="0"/>
        <w:jc w:val="left"/>
      </w:pPr>
      <w:r>
        <w:rPr>
          <w:rFonts w:ascii="Times New Roman"/>
          <w:b/>
          <w:i w:val="false"/>
          <w:color w:val="000000"/>
        </w:rPr>
        <w:t xml:space="preserve"> 
Параграф 2. Порядок учета тепловой энергии и</w:t>
      </w:r>
      <w:r>
        <w:br/>
      </w:r>
      <w:r>
        <w:rPr>
          <w:rFonts w:ascii="Times New Roman"/>
          <w:b/>
          <w:i w:val="false"/>
          <w:color w:val="000000"/>
        </w:rPr>
        <w:t>
теплоносителя, отпущенных в паровые системы теплоснабжения</w:t>
      </w:r>
    </w:p>
    <w:bookmarkEnd w:id="7"/>
    <w:bookmarkStart w:name="z53" w:id="8"/>
    <w:p>
      <w:pPr>
        <w:spacing w:after="0"/>
        <w:ind w:left="0"/>
        <w:jc w:val="both"/>
      </w:pPr>
      <w:r>
        <w:rPr>
          <w:rFonts w:ascii="Times New Roman"/>
          <w:b w:val="false"/>
          <w:i w:val="false"/>
          <w:color w:val="000000"/>
          <w:sz w:val="28"/>
        </w:rPr>
        <w:t>
      17. Узлы учета тепловой энергии пара энергопроизводящей организации оборудуются на каждом из его выводов.</w:t>
      </w:r>
      <w:r>
        <w:br/>
      </w:r>
      <w:r>
        <w:rPr>
          <w:rFonts w:ascii="Times New Roman"/>
          <w:b w:val="false"/>
          <w:i w:val="false"/>
          <w:color w:val="000000"/>
          <w:sz w:val="28"/>
        </w:rPr>
        <w:t>
      Узлы учета тепловой энергии оборудуются у границы раздела балансовой принадлежности и эксплуатационной ответственности трубопроводов в местах, максимально приближенных к головным задвижкам энергопроизводящей организации.</w:t>
      </w:r>
      <w:r>
        <w:br/>
      </w:r>
      <w:r>
        <w:rPr>
          <w:rFonts w:ascii="Times New Roman"/>
          <w:b w:val="false"/>
          <w:i w:val="false"/>
          <w:color w:val="000000"/>
          <w:sz w:val="28"/>
        </w:rPr>
        <w:t>
      Не допускается организация отборов теплоносителя на собственные нужды энергопроизводящей организации после узла учета тепловой энергии, отпускаемой в системы теплоснабжения потребителей.</w:t>
      </w:r>
      <w:r>
        <w:br/>
      </w:r>
      <w:r>
        <w:rPr>
          <w:rFonts w:ascii="Times New Roman"/>
          <w:b w:val="false"/>
          <w:i w:val="false"/>
          <w:color w:val="000000"/>
          <w:sz w:val="28"/>
        </w:rPr>
        <w:t>
</w:t>
      </w:r>
      <w:r>
        <w:rPr>
          <w:rFonts w:ascii="Times New Roman"/>
          <w:b w:val="false"/>
          <w:i w:val="false"/>
          <w:color w:val="000000"/>
          <w:sz w:val="28"/>
        </w:rPr>
        <w:t>
      18. На каждом узле учета тепловой энергии энергопроизводящей организации с помощью приборов определяются:</w:t>
      </w:r>
      <w:r>
        <w:br/>
      </w:r>
      <w:r>
        <w:rPr>
          <w:rFonts w:ascii="Times New Roman"/>
          <w:b w:val="false"/>
          <w:i w:val="false"/>
          <w:color w:val="000000"/>
          <w:sz w:val="28"/>
        </w:rPr>
        <w:t>
      1) время работы приборов узла учета;</w:t>
      </w:r>
      <w:r>
        <w:br/>
      </w:r>
      <w:r>
        <w:rPr>
          <w:rFonts w:ascii="Times New Roman"/>
          <w:b w:val="false"/>
          <w:i w:val="false"/>
          <w:color w:val="000000"/>
          <w:sz w:val="28"/>
        </w:rPr>
        <w:t>
      2) время нахождения приборов узла учета в неисправности;</w:t>
      </w:r>
      <w:r>
        <w:br/>
      </w:r>
      <w:r>
        <w:rPr>
          <w:rFonts w:ascii="Times New Roman"/>
          <w:b w:val="false"/>
          <w:i w:val="false"/>
          <w:color w:val="000000"/>
          <w:sz w:val="28"/>
        </w:rPr>
        <w:t>
      3) отпущенная тепловая энергия;</w:t>
      </w:r>
      <w:r>
        <w:br/>
      </w:r>
      <w:r>
        <w:rPr>
          <w:rFonts w:ascii="Times New Roman"/>
          <w:b w:val="false"/>
          <w:i w:val="false"/>
          <w:color w:val="000000"/>
          <w:sz w:val="28"/>
        </w:rPr>
        <w:t>
      4) масса (объем) отпущенного пара и возвращенной энергопроизводящей организации конденсата;</w:t>
      </w:r>
      <w:r>
        <w:br/>
      </w:r>
      <w:r>
        <w:rPr>
          <w:rFonts w:ascii="Times New Roman"/>
          <w:b w:val="false"/>
          <w:i w:val="false"/>
          <w:color w:val="000000"/>
          <w:sz w:val="28"/>
        </w:rPr>
        <w:t>
      5) тепловая энергия, отпущенная за каждый час;</w:t>
      </w:r>
      <w:r>
        <w:br/>
      </w:r>
      <w:r>
        <w:rPr>
          <w:rFonts w:ascii="Times New Roman"/>
          <w:b w:val="false"/>
          <w:i w:val="false"/>
          <w:color w:val="000000"/>
          <w:sz w:val="28"/>
        </w:rPr>
        <w:t>
      6) масса (объем) отпущенного пара и возвращенного энергопроизводящей организации конденсата за каждый час;</w:t>
      </w:r>
      <w:r>
        <w:br/>
      </w:r>
      <w:r>
        <w:rPr>
          <w:rFonts w:ascii="Times New Roman"/>
          <w:b w:val="false"/>
          <w:i w:val="false"/>
          <w:color w:val="000000"/>
          <w:sz w:val="28"/>
        </w:rPr>
        <w:t>
      7) среднечасовые значения температуры пара, конденсата и холодной воды, используемой для подпитки;</w:t>
      </w:r>
      <w:r>
        <w:br/>
      </w:r>
      <w:r>
        <w:rPr>
          <w:rFonts w:ascii="Times New Roman"/>
          <w:b w:val="false"/>
          <w:i w:val="false"/>
          <w:color w:val="000000"/>
          <w:sz w:val="28"/>
        </w:rPr>
        <w:t>
      8) среднечасовые значения давления пара, конденсата и холодной воды, используемой для подпитки.</w:t>
      </w:r>
      <w:r>
        <w:br/>
      </w:r>
      <w:r>
        <w:rPr>
          <w:rFonts w:ascii="Times New Roman"/>
          <w:b w:val="false"/>
          <w:i w:val="false"/>
          <w:color w:val="000000"/>
          <w:sz w:val="28"/>
        </w:rPr>
        <w:t>
      Среднечасовые значения параметров теплоносителя, а также их средние величины за какой-либо другой промежуток времени, определяются на основании показаний приборов, регистрирующих параметры теплоносителя.</w:t>
      </w:r>
      <w:r>
        <w:br/>
      </w:r>
      <w:r>
        <w:rPr>
          <w:rFonts w:ascii="Times New Roman"/>
          <w:b w:val="false"/>
          <w:i w:val="false"/>
          <w:color w:val="000000"/>
          <w:sz w:val="28"/>
        </w:rPr>
        <w:t>
      Схема размещения точек измерения количества тепловой энергии и массы (объема) теплоносителя, а также его регистрируемых параметров тепловой сети энергопроизводящей организации для паровых систем теплоносителя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19. Количество тепловой энергии, отпущенной энергопроизводящей организацией, определяется как сумма количеств тепловой энергии, отпущенной по его выводам.</w:t>
      </w:r>
      <w:r>
        <w:br/>
      </w:r>
      <w:r>
        <w:rPr>
          <w:rFonts w:ascii="Times New Roman"/>
          <w:b w:val="false"/>
          <w:i w:val="false"/>
          <w:color w:val="000000"/>
          <w:sz w:val="28"/>
        </w:rPr>
        <w:t>
      Количество тепловой энергии, отпущенной энергопроизводящей организацией по каждому отдельному выводу в единицу времени, определяется как алгебраическая сумма произведений массового расхода теплоносителя по каждому трубопроводу (паропроводу и конденсатопроводу) на соответствующие энтальпии. Массовый расход теплоносителя в конденсатопроводе берется с отрицательным знаком.</w:t>
      </w:r>
      <w:r>
        <w:br/>
      </w:r>
      <w:r>
        <w:rPr>
          <w:rFonts w:ascii="Times New Roman"/>
          <w:b w:val="false"/>
          <w:i w:val="false"/>
          <w:color w:val="000000"/>
          <w:sz w:val="28"/>
        </w:rPr>
        <w:t>
</w:t>
      </w:r>
      <w:r>
        <w:rPr>
          <w:rFonts w:ascii="Times New Roman"/>
          <w:b w:val="false"/>
          <w:i w:val="false"/>
          <w:color w:val="000000"/>
          <w:sz w:val="28"/>
        </w:rPr>
        <w:t xml:space="preserve">
      20. Для определения количества тепловой энергии Q, отпущенной энергопроизводящей организацией за час, используется формула: </w:t>
      </w:r>
      <w:r>
        <w:br/>
      </w:r>
      <w:r>
        <w:rPr>
          <w:rFonts w:ascii="Times New Roman"/>
          <w:b w:val="false"/>
          <w:i w:val="false"/>
          <w:color w:val="000000"/>
          <w:sz w:val="28"/>
        </w:rPr>
        <w:t>
 </w:t>
      </w:r>
    </w:p>
    <w:bookmarkEnd w:id="8"/>
    <w:tbl>
      <w:tblPr>
        <w:tblW w:w="0" w:type="auto"/>
        <w:tblCellSpacing w:w="0" w:type="auto"/>
        <w:tblBorders>
          <w:top w:val="none"/>
          <w:left w:val="none"/>
          <w:bottom w:val="none"/>
          <w:right w:val="none"/>
          <w:insideH w:val="none"/>
          <w:insideV w:val="none"/>
        </w:tblBorders>
      </w:tblPr>
      <w:tblGrid>
        <w:gridCol w:w="11404"/>
        <w:gridCol w:w="896"/>
      </w:tblGrid>
      <w:tr>
        <w:trPr>
          <w:trHeight w:val="30" w:hRule="atLeast"/>
        </w:trPr>
        <w:tc>
          <w:tcPr>
            <w:tcW w:w="11404" w:type="dxa"/>
            <w:tcBorders/>
            <w:tcMar>
              <w:top w:w="15" w:type="dxa"/>
              <w:left w:w="15" w:type="dxa"/>
              <w:bottom w:w="15" w:type="dxa"/>
              <w:right w:w="15" w:type="dxa"/>
            </w:tcMar>
            <w:vAlign w:val="center"/>
          </w:tcPr>
          <w:p>
            <w:pPr>
              <w:spacing w:after="20"/>
              <w:ind w:left="20"/>
              <w:jc w:val="both"/>
            </w:pPr>
            <w:r>
              <w:drawing>
                <wp:inline distT="0" distB="0" distL="0" distR="0">
                  <wp:extent cx="48387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38700" cy="914400"/>
                          </a:xfrm>
                          <a:prstGeom prst="rect">
                            <a:avLst/>
                          </a:prstGeom>
                        </pic:spPr>
                      </pic:pic>
                    </a:graphicData>
                  </a:graphic>
                </wp:inline>
              </w:drawing>
            </w:r>
            <w:r>
              <w:br/>
            </w:r>
            <w:r>
              <w:rPr>
                <w:rFonts w:ascii="Times New Roman"/>
                <w:b w:val="false"/>
                <w:i w:val="false"/>
                <w:color w:val="000000"/>
                <w:sz w:val="20"/>
              </w:rPr>
              <w:t>
 </w:t>
            </w:r>
          </w:p>
        </w:tc>
        <w:tc>
          <w:tcPr>
            <w:tcW w:w="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k – количество узлов учета на паропроводах;</w:t>
      </w:r>
      <w:r>
        <w:br/>
      </w:r>
      <w:r>
        <w:rPr>
          <w:rFonts w:ascii="Times New Roman"/>
          <w:b w:val="false"/>
          <w:i w:val="false"/>
          <w:color w:val="000000"/>
          <w:sz w:val="28"/>
        </w:rPr>
        <w:t>
      m – количество узлов учета на конденсатопроводах;</w:t>
      </w:r>
      <w:r>
        <w:br/>
      </w: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масса (объем) пара, отпущенного энергопроизводящей организацией по каждому паропроводу за час;</w:t>
      </w:r>
      <w:r>
        <w:br/>
      </w:r>
      <w:r>
        <w:rPr>
          <w:rFonts w:ascii="Times New Roman"/>
          <w:b w:val="false"/>
          <w:i w:val="false"/>
          <w:color w:val="000000"/>
          <w:sz w:val="28"/>
        </w:rPr>
        <w:t>
      G</w:t>
      </w:r>
      <w:r>
        <w:rPr>
          <w:rFonts w:ascii="Times New Roman"/>
          <w:b w:val="false"/>
          <w:i w:val="false"/>
          <w:color w:val="000000"/>
          <w:vertAlign w:val="subscript"/>
        </w:rPr>
        <w:t>kj</w:t>
      </w:r>
      <w:r>
        <w:rPr>
          <w:rFonts w:ascii="Times New Roman"/>
          <w:b w:val="false"/>
          <w:i w:val="false"/>
          <w:color w:val="000000"/>
          <w:sz w:val="28"/>
        </w:rPr>
        <w:t xml:space="preserve"> – масса (объем) конденсата, полученного энергопроизводящей организацией по каждому конденсатопроводу за час;</w:t>
      </w:r>
      <w:r>
        <w:br/>
      </w:r>
      <w:r>
        <w:rPr>
          <w:rFonts w:ascii="Times New Roman"/>
          <w:b w:val="false"/>
          <w:i w:val="false"/>
          <w:color w:val="000000"/>
          <w:sz w:val="28"/>
        </w:rPr>
        <w:t>
      h</w:t>
      </w:r>
      <w:r>
        <w:rPr>
          <w:rFonts w:ascii="Times New Roman"/>
          <w:b w:val="false"/>
          <w:i w:val="false"/>
          <w:color w:val="000000"/>
          <w:vertAlign w:val="subscript"/>
        </w:rPr>
        <w:t>i</w:t>
      </w:r>
      <w:r>
        <w:rPr>
          <w:rFonts w:ascii="Times New Roman"/>
          <w:b w:val="false"/>
          <w:i w:val="false"/>
          <w:color w:val="000000"/>
          <w:sz w:val="28"/>
        </w:rPr>
        <w:t xml:space="preserve"> – средняя за час энтальпия пара в соответствующем паропроводе;</w:t>
      </w:r>
      <w:r>
        <w:br/>
      </w:r>
      <w:r>
        <w:rPr>
          <w:rFonts w:ascii="Times New Roman"/>
          <w:b w:val="false"/>
          <w:i w:val="false"/>
          <w:color w:val="000000"/>
          <w:sz w:val="28"/>
        </w:rPr>
        <w:t>
      h</w:t>
      </w:r>
      <w:r>
        <w:rPr>
          <w:rFonts w:ascii="Times New Roman"/>
          <w:b w:val="false"/>
          <w:i w:val="false"/>
          <w:color w:val="000000"/>
          <w:vertAlign w:val="subscript"/>
        </w:rPr>
        <w:t>kj</w:t>
      </w:r>
      <w:r>
        <w:rPr>
          <w:rFonts w:ascii="Times New Roman"/>
          <w:b w:val="false"/>
          <w:i w:val="false"/>
          <w:color w:val="000000"/>
          <w:sz w:val="28"/>
        </w:rPr>
        <w:t xml:space="preserve"> – средняя за час энтальпия конденсата в соответствующем конденсатопроводе;</w:t>
      </w:r>
      <w:r>
        <w:br/>
      </w:r>
      <w:r>
        <w:rPr>
          <w:rFonts w:ascii="Times New Roman"/>
          <w:b w:val="false"/>
          <w:i w:val="false"/>
          <w:color w:val="000000"/>
          <w:sz w:val="28"/>
        </w:rPr>
        <w:t>
      h</w:t>
      </w:r>
      <w:r>
        <w:rPr>
          <w:rFonts w:ascii="Times New Roman"/>
          <w:b w:val="false"/>
          <w:i w:val="false"/>
          <w:color w:val="000000"/>
          <w:vertAlign w:val="subscript"/>
        </w:rPr>
        <w:t>хв</w:t>
      </w:r>
      <w:r>
        <w:rPr>
          <w:rFonts w:ascii="Times New Roman"/>
          <w:b w:val="false"/>
          <w:i w:val="false"/>
          <w:color w:val="000000"/>
          <w:sz w:val="28"/>
        </w:rPr>
        <w:t xml:space="preserve"> – средняя за час энтальпия холодной воды, используемой для подпитки.</w:t>
      </w:r>
      <w:r>
        <w:br/>
      </w:r>
      <w:r>
        <w:rPr>
          <w:rFonts w:ascii="Times New Roman"/>
          <w:b w:val="false"/>
          <w:i w:val="false"/>
          <w:color w:val="000000"/>
          <w:sz w:val="28"/>
        </w:rPr>
        <w:t>
      Количество теплоты, отпущенной энергопроизводящей организацией за отчетный период, определяется как сумма часовых значений, рассчитанных по формуле (2.3).</w:t>
      </w:r>
      <w:r>
        <w:br/>
      </w:r>
      <w:r>
        <w:rPr>
          <w:rFonts w:ascii="Times New Roman"/>
          <w:b w:val="false"/>
          <w:i w:val="false"/>
          <w:color w:val="000000"/>
          <w:sz w:val="28"/>
        </w:rPr>
        <w:t>
      Показания регистрирующих приборов узла учета используются для определения отклонений от договорных величин между энергопередающей (энергопроизводящей) и энергоснабжающей организациями количества тепловой энергии, массы и температуры теплоносителя отпущенных в паровых системах теплоснабжения.</w:t>
      </w:r>
      <w:r>
        <w:br/>
      </w:r>
      <w:r>
        <w:rPr>
          <w:rFonts w:ascii="Times New Roman"/>
          <w:b w:val="false"/>
          <w:i w:val="false"/>
          <w:color w:val="000000"/>
          <w:sz w:val="28"/>
        </w:rPr>
        <w:t>
 </w:t>
      </w:r>
    </w:p>
    <w:bookmarkStart w:name="z57" w:id="9"/>
    <w:p>
      <w:pPr>
        <w:spacing w:after="0"/>
        <w:ind w:left="0"/>
        <w:jc w:val="left"/>
      </w:pPr>
      <w:r>
        <w:rPr>
          <w:rFonts w:ascii="Times New Roman"/>
          <w:b/>
          <w:i w:val="false"/>
          <w:color w:val="000000"/>
        </w:rPr>
        <w:t xml:space="preserve"> 
3. Порядок учета тепловой энергии и теплоносителя</w:t>
      </w:r>
      <w:r>
        <w:br/>
      </w:r>
      <w:r>
        <w:rPr>
          <w:rFonts w:ascii="Times New Roman"/>
          <w:b/>
          <w:i w:val="false"/>
          <w:color w:val="000000"/>
        </w:rPr>
        <w:t>
у потребителя в системах теплопотребления</w:t>
      </w:r>
    </w:p>
    <w:bookmarkEnd w:id="9"/>
    <w:bookmarkStart w:name="z58" w:id="10"/>
    <w:p>
      <w:pPr>
        <w:spacing w:after="0"/>
        <w:ind w:left="0"/>
        <w:jc w:val="both"/>
      </w:pPr>
      <w:r>
        <w:rPr>
          <w:rFonts w:ascii="Times New Roman"/>
          <w:b w:val="false"/>
          <w:i w:val="false"/>
          <w:color w:val="000000"/>
          <w:sz w:val="28"/>
        </w:rPr>
        <w:t>
      21. Узел учета оборудуется на тепловом пункте, принадлежащем потребителю, в месте, максимально приближенном к его головным задвижкам. Допускается установка узла учета до границы раздела балансовой принадлежности и эксплуатационной ответственности трубопроводов. При определении отпущенной тепловой энергии и массы (объема) теплоносителя, учитываются тепловые потери и утечки теплоносителя на участке между местом установки узла учета и границей раздела балансовой принадлежности сторон.</w:t>
      </w:r>
      <w:r>
        <w:br/>
      </w:r>
      <w:r>
        <w:rPr>
          <w:rFonts w:ascii="Times New Roman"/>
          <w:b w:val="false"/>
          <w:i w:val="false"/>
          <w:color w:val="000000"/>
          <w:sz w:val="28"/>
        </w:rPr>
        <w:t>
      Для систем теплопотребления, у которых отдельные виды систем тепловых нагрузок подключены к внешним тепловым сетям самостоятельными трубопроводами, учет тепловой энергии, массы (объема) и параметров теплоносителя производится отдельно для каждой самостоятельно подключенной нагрузки.</w:t>
      </w:r>
      <w:r>
        <w:br/>
      </w:r>
      <w:r>
        <w:rPr>
          <w:rFonts w:ascii="Times New Roman"/>
          <w:b w:val="false"/>
          <w:i w:val="false"/>
          <w:color w:val="000000"/>
          <w:sz w:val="28"/>
        </w:rPr>
        <w:t>
</w:t>
      </w:r>
      <w:r>
        <w:rPr>
          <w:rFonts w:ascii="Times New Roman"/>
          <w:b w:val="false"/>
          <w:i w:val="false"/>
          <w:color w:val="000000"/>
          <w:sz w:val="28"/>
        </w:rPr>
        <w:t>
      22. В закрытых системах теплоснабжения на узле учета тепловой энергии и параметров теплоносителя определяется:</w:t>
      </w:r>
      <w:r>
        <w:br/>
      </w:r>
      <w:r>
        <w:rPr>
          <w:rFonts w:ascii="Times New Roman"/>
          <w:b w:val="false"/>
          <w:i w:val="false"/>
          <w:color w:val="000000"/>
          <w:sz w:val="28"/>
        </w:rPr>
        <w:t>
      1) время работы приборов узла учета;</w:t>
      </w:r>
      <w:r>
        <w:br/>
      </w:r>
      <w:r>
        <w:rPr>
          <w:rFonts w:ascii="Times New Roman"/>
          <w:b w:val="false"/>
          <w:i w:val="false"/>
          <w:color w:val="000000"/>
          <w:sz w:val="28"/>
        </w:rPr>
        <w:t>
      2) полученная тепловая энергия;</w:t>
      </w:r>
      <w:r>
        <w:br/>
      </w:r>
      <w:r>
        <w:rPr>
          <w:rFonts w:ascii="Times New Roman"/>
          <w:b w:val="false"/>
          <w:i w:val="false"/>
          <w:color w:val="000000"/>
          <w:sz w:val="28"/>
        </w:rPr>
        <w:t>
      3) масса (объем) теплоносителя, полученная по подающему трубопроводу и возвращенная по обратному трубопроводу за каждый час;</w:t>
      </w:r>
      <w:r>
        <w:br/>
      </w:r>
      <w:r>
        <w:rPr>
          <w:rFonts w:ascii="Times New Roman"/>
          <w:b w:val="false"/>
          <w:i w:val="false"/>
          <w:color w:val="000000"/>
          <w:sz w:val="28"/>
        </w:rPr>
        <w:t>
      4) среднечасовая температура теплоносителя в подающем и отводящем трубопроводах;</w:t>
      </w:r>
      <w:r>
        <w:br/>
      </w:r>
      <w:r>
        <w:rPr>
          <w:rFonts w:ascii="Times New Roman"/>
          <w:b w:val="false"/>
          <w:i w:val="false"/>
          <w:color w:val="000000"/>
          <w:sz w:val="28"/>
        </w:rPr>
        <w:t>
      5) полученная тепловая энергия за каждый час;</w:t>
      </w:r>
      <w:r>
        <w:br/>
      </w:r>
      <w:r>
        <w:rPr>
          <w:rFonts w:ascii="Times New Roman"/>
          <w:b w:val="false"/>
          <w:i w:val="false"/>
          <w:color w:val="000000"/>
          <w:sz w:val="28"/>
        </w:rPr>
        <w:t>
      6) масса (объем) сетевой воды, потерянной в результате утечек в системе теплопотребления.</w:t>
      </w:r>
      <w:r>
        <w:br/>
      </w:r>
      <w:r>
        <w:rPr>
          <w:rFonts w:ascii="Times New Roman"/>
          <w:b w:val="false"/>
          <w:i w:val="false"/>
          <w:color w:val="000000"/>
          <w:sz w:val="28"/>
        </w:rPr>
        <w:t>
      Схема размещения точек измерения количества тепловой энергии и массы (объема) теплоносителя, а также его регистрируемых параметров в закрытых системах теплоснабжения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23. В закрытых системах теплопотребления, суммарная тепловая нагрузка которых не превышает 0,1 Гкал/ч, допускается, по согласованию с теплоснабжающей организацией, измерять расход сетевой воды по одному из трубопроводов (подающему или отводящему).</w:t>
      </w:r>
      <w:r>
        <w:br/>
      </w:r>
      <w:r>
        <w:rPr>
          <w:rFonts w:ascii="Times New Roman"/>
          <w:b w:val="false"/>
          <w:i w:val="false"/>
          <w:color w:val="000000"/>
          <w:sz w:val="28"/>
        </w:rPr>
        <w:t>
</w:t>
      </w:r>
      <w:r>
        <w:rPr>
          <w:rFonts w:ascii="Times New Roman"/>
          <w:b w:val="false"/>
          <w:i w:val="false"/>
          <w:color w:val="000000"/>
          <w:sz w:val="28"/>
        </w:rPr>
        <w:t xml:space="preserve">
      24. В случае отсутствия приборов учета тепловой энергии количество тепловой энергии Q, полученное потребителем за 1 час, определяется на основе показаний приборов узла учета по формуле: </w:t>
      </w:r>
      <w:r>
        <w:br/>
      </w:r>
      <w:r>
        <w:rPr>
          <w:rFonts w:ascii="Times New Roman"/>
          <w:b w:val="false"/>
          <w:i w:val="false"/>
          <w:color w:val="000000"/>
          <w:sz w:val="28"/>
        </w:rPr>
        <w:t>
 </w:t>
      </w:r>
    </w:p>
    <w:bookmarkEnd w:id="10"/>
    <w:tbl>
      <w:tblPr>
        <w:tblW w:w="0" w:type="auto"/>
        <w:tblCellSpacing w:w="0" w:type="auto"/>
        <w:tblBorders>
          <w:top w:val="none"/>
          <w:left w:val="none"/>
          <w:bottom w:val="none"/>
          <w:right w:val="none"/>
          <w:insideH w:val="none"/>
          <w:insideV w:val="none"/>
        </w:tblBorders>
      </w:tblPr>
      <w:tblGrid>
        <w:gridCol w:w="9379"/>
        <w:gridCol w:w="2921"/>
      </w:tblGrid>
      <w:tr>
        <w:trPr>
          <w:trHeight w:val="30" w:hRule="atLeast"/>
        </w:trPr>
        <w:tc>
          <w:tcPr>
            <w:tcW w:w="9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 = G</w:t>
            </w:r>
            <w:r>
              <w:rPr>
                <w:rFonts w:ascii="Times New Roman"/>
                <w:b w:val="false"/>
                <w:i w:val="false"/>
                <w:color w:val="000000"/>
                <w:vertAlign w:val="subscript"/>
              </w:rPr>
              <w:t>1</w:t>
            </w:r>
            <w:r>
              <w:rPr>
                <w:rFonts w:ascii="Times New Roman"/>
                <w:b w:val="false"/>
                <w:i w:val="false"/>
                <w:color w:val="000000"/>
                <w:sz w:val="20"/>
              </w:rPr>
              <w:t xml:space="preserve"> (h</w:t>
            </w:r>
            <w:r>
              <w:rPr>
                <w:rFonts w:ascii="Times New Roman"/>
                <w:b w:val="false"/>
                <w:i w:val="false"/>
                <w:color w:val="000000"/>
                <w:vertAlign w:val="subscript"/>
              </w:rPr>
              <w:t>1</w:t>
            </w:r>
            <w:r>
              <w:rPr>
                <w:rFonts w:ascii="Times New Roman"/>
                <w:b w:val="false"/>
                <w:i w:val="false"/>
                <w:color w:val="000000"/>
                <w:sz w:val="20"/>
              </w:rPr>
              <w:t xml:space="preserve"> – h</w:t>
            </w:r>
            <w:r>
              <w:rPr>
                <w:rFonts w:ascii="Times New Roman"/>
                <w:b w:val="false"/>
                <w:i w:val="false"/>
                <w:color w:val="000000"/>
                <w:vertAlign w:val="subscript"/>
              </w:rPr>
              <w:t>2</w:t>
            </w:r>
            <w:r>
              <w:rPr>
                <w:rFonts w:ascii="Times New Roman"/>
                <w:b w:val="false"/>
                <w:i w:val="false"/>
                <w:color w:val="000000"/>
                <w:sz w:val="20"/>
              </w:rPr>
              <w:t>),</w:t>
            </w:r>
            <w:r>
              <w:br/>
            </w:r>
            <w:r>
              <w:rPr>
                <w:rFonts w:ascii="Times New Roman"/>
                <w:b w:val="false"/>
                <w:i w:val="false"/>
                <w:color w:val="000000"/>
                <w:sz w:val="20"/>
              </w:rPr>
              <w:t>
 </w:t>
            </w:r>
          </w:p>
        </w:tc>
        <w:tc>
          <w:tcPr>
            <w:tcW w:w="2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G</w:t>
      </w:r>
      <w:r>
        <w:rPr>
          <w:rFonts w:ascii="Times New Roman"/>
          <w:b w:val="false"/>
          <w:i w:val="false"/>
          <w:color w:val="000000"/>
          <w:vertAlign w:val="subscript"/>
        </w:rPr>
        <w:t>1</w:t>
      </w:r>
      <w:r>
        <w:rPr>
          <w:rFonts w:ascii="Times New Roman"/>
          <w:b w:val="false"/>
          <w:i w:val="false"/>
          <w:color w:val="000000"/>
          <w:sz w:val="28"/>
        </w:rPr>
        <w:t xml:space="preserve"> – масса (объем) сетевой воды, прошедшая за 1 час через закрытую систему теплоснабжения по подающему трубопроводу;</w:t>
      </w:r>
      <w:r>
        <w:br/>
      </w:r>
      <w:r>
        <w:rPr>
          <w:rFonts w:ascii="Times New Roman"/>
          <w:b w:val="false"/>
          <w:i w:val="false"/>
          <w:color w:val="000000"/>
          <w:sz w:val="28"/>
        </w:rPr>
        <w:t>
      h</w:t>
      </w:r>
      <w:r>
        <w:rPr>
          <w:rFonts w:ascii="Times New Roman"/>
          <w:b w:val="false"/>
          <w:i w:val="false"/>
          <w:color w:val="000000"/>
          <w:vertAlign w:val="subscript"/>
        </w:rPr>
        <w:t>1</w:t>
      </w:r>
      <w:r>
        <w:rPr>
          <w:rFonts w:ascii="Times New Roman"/>
          <w:b w:val="false"/>
          <w:i w:val="false"/>
          <w:color w:val="000000"/>
          <w:sz w:val="28"/>
        </w:rPr>
        <w:t xml:space="preserve"> и h</w:t>
      </w:r>
      <w:r>
        <w:rPr>
          <w:rFonts w:ascii="Times New Roman"/>
          <w:b w:val="false"/>
          <w:i w:val="false"/>
          <w:color w:val="000000"/>
          <w:vertAlign w:val="subscript"/>
        </w:rPr>
        <w:t>2</w:t>
      </w:r>
      <w:r>
        <w:rPr>
          <w:rFonts w:ascii="Times New Roman"/>
          <w:b w:val="false"/>
          <w:i w:val="false"/>
          <w:color w:val="000000"/>
          <w:sz w:val="28"/>
        </w:rPr>
        <w:t xml:space="preserve"> – средняя за час энтальпия сетевой воды на входе подающего и на выводе обратного трубопроводов потребителя соответственно.</w:t>
      </w:r>
      <w:r>
        <w:br/>
      </w:r>
      <w:r>
        <w:rPr>
          <w:rFonts w:ascii="Times New Roman"/>
          <w:b w:val="false"/>
          <w:i w:val="false"/>
          <w:color w:val="000000"/>
          <w:sz w:val="28"/>
        </w:rPr>
        <w:t>
      Количество тепловой энергии, полученное потребителем за отчетный период, установленный Договором, определяется как сумма часовых значений, вычисленных по формуле (3.1).</w:t>
      </w:r>
      <w:r>
        <w:br/>
      </w:r>
      <w:r>
        <w:rPr>
          <w:rFonts w:ascii="Times New Roman"/>
          <w:b w:val="false"/>
          <w:i w:val="false"/>
          <w:color w:val="000000"/>
          <w:sz w:val="28"/>
        </w:rPr>
        <w:t>
      Масса (объем) сетевой воды Gу, потерянной потребителем в результате утечек за 1 час, определяется по формуле: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785"/>
        <w:gridCol w:w="3515"/>
      </w:tblGrid>
      <w:tr>
        <w:trPr>
          <w:trHeight w:val="30" w:hRule="atLeast"/>
        </w:trPr>
        <w:tc>
          <w:tcPr>
            <w:tcW w:w="8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r>
              <w:rPr>
                <w:rFonts w:ascii="Times New Roman"/>
                <w:b w:val="false"/>
                <w:i w:val="false"/>
                <w:color w:val="000000"/>
                <w:vertAlign w:val="subscript"/>
              </w:rPr>
              <w:t>у</w:t>
            </w:r>
            <w:r>
              <w:rPr>
                <w:rFonts w:ascii="Times New Roman"/>
                <w:b w:val="false"/>
                <w:i w:val="false"/>
                <w:color w:val="000000"/>
                <w:sz w:val="20"/>
              </w:rPr>
              <w:t xml:space="preserve"> = G</w:t>
            </w:r>
            <w:r>
              <w:rPr>
                <w:rFonts w:ascii="Times New Roman"/>
                <w:b w:val="false"/>
                <w:i w:val="false"/>
                <w:color w:val="000000"/>
                <w:vertAlign w:val="subscript"/>
              </w:rPr>
              <w:t>1</w:t>
            </w:r>
            <w:r>
              <w:rPr>
                <w:rFonts w:ascii="Times New Roman"/>
                <w:b w:val="false"/>
                <w:i w:val="false"/>
                <w:color w:val="000000"/>
                <w:sz w:val="20"/>
              </w:rPr>
              <w:t xml:space="preserve"> – G</w:t>
            </w:r>
            <w:r>
              <w:rPr>
                <w:rFonts w:ascii="Times New Roman"/>
                <w:b w:val="false"/>
                <w:i w:val="false"/>
                <w:color w:val="000000"/>
                <w:vertAlign w:val="subscript"/>
              </w:rPr>
              <w:t>2</w:t>
            </w:r>
            <w:r>
              <w:rPr>
                <w:rFonts w:ascii="Times New Roman"/>
                <w:b w:val="false"/>
                <w:i w:val="false"/>
                <w:color w:val="000000"/>
                <w:sz w:val="20"/>
              </w:rPr>
              <w:t>,</w:t>
            </w:r>
            <w:r>
              <w:br/>
            </w:r>
            <w:r>
              <w:rPr>
                <w:rFonts w:ascii="Times New Roman"/>
                <w:b w:val="false"/>
                <w:i w:val="false"/>
                <w:color w:val="000000"/>
                <w:sz w:val="20"/>
              </w:rPr>
              <w:t>
 </w:t>
            </w:r>
          </w:p>
        </w:tc>
        <w:tc>
          <w:tcPr>
            <w:tcW w:w="3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G</w:t>
      </w:r>
      <w:r>
        <w:rPr>
          <w:rFonts w:ascii="Times New Roman"/>
          <w:b w:val="false"/>
          <w:i w:val="false"/>
          <w:color w:val="000000"/>
          <w:vertAlign w:val="subscript"/>
        </w:rPr>
        <w:t>1</w:t>
      </w:r>
      <w:r>
        <w:rPr>
          <w:rFonts w:ascii="Times New Roman"/>
          <w:b w:val="false"/>
          <w:i w:val="false"/>
          <w:color w:val="000000"/>
          <w:sz w:val="28"/>
        </w:rPr>
        <w:t>– масса (объем) сетевой воды, полученная потребителем за 1 час по подающему трубопроводу;</w:t>
      </w:r>
      <w:r>
        <w:br/>
      </w:r>
      <w:r>
        <w:rPr>
          <w:rFonts w:ascii="Times New Roman"/>
          <w:b w:val="false"/>
          <w:i w:val="false"/>
          <w:color w:val="000000"/>
          <w:sz w:val="28"/>
        </w:rPr>
        <w:t>
      G</w:t>
      </w:r>
      <w:r>
        <w:rPr>
          <w:rFonts w:ascii="Times New Roman"/>
          <w:b w:val="false"/>
          <w:i w:val="false"/>
          <w:color w:val="000000"/>
          <w:vertAlign w:val="subscript"/>
        </w:rPr>
        <w:t>2</w:t>
      </w:r>
      <w:r>
        <w:rPr>
          <w:rFonts w:ascii="Times New Roman"/>
          <w:b w:val="false"/>
          <w:i w:val="false"/>
          <w:color w:val="000000"/>
          <w:sz w:val="28"/>
        </w:rPr>
        <w:t xml:space="preserve"> – масса (объем) сетевой воды, возвращенной потребителем за 1 час по отводящему трубопроводу.</w:t>
      </w:r>
      <w:r>
        <w:br/>
      </w:r>
      <w:r>
        <w:rPr>
          <w:rFonts w:ascii="Times New Roman"/>
          <w:b w:val="false"/>
          <w:i w:val="false"/>
          <w:color w:val="000000"/>
          <w:sz w:val="28"/>
        </w:rPr>
        <w:t>
      Если масса (объем) сетевой воды Gу, рассчитанная по формуле (3.2), не превышает 3 % от G1, то за величину утечек следует принимать нормативную величину утечек для данной системы теплоснабжения.</w:t>
      </w:r>
      <w:r>
        <w:br/>
      </w:r>
      <w:r>
        <w:rPr>
          <w:rFonts w:ascii="Times New Roman"/>
          <w:b w:val="false"/>
          <w:i w:val="false"/>
          <w:color w:val="000000"/>
          <w:sz w:val="28"/>
        </w:rPr>
        <w:t>
      Масса (объем) сетевой воды, потерянной потребителем в результате утечек за отчетный период, определяется как сумма часовых значений, вычисленных по формуле (3.2).</w:t>
      </w:r>
      <w:r>
        <w:br/>
      </w:r>
      <w:r>
        <w:rPr>
          <w:rFonts w:ascii="Times New Roman"/>
          <w:b w:val="false"/>
          <w:i w:val="false"/>
          <w:color w:val="000000"/>
          <w:sz w:val="28"/>
        </w:rPr>
        <w:t>
      Если узел учета установлен не на границе раздела балансовой принадлежности тепловых сетей поставщика и потребителя, то количество тепловой энергии, полученной потребителем за 1 час, вычисляется по формуле: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518"/>
        <w:gridCol w:w="1782"/>
      </w:tblGrid>
      <w:tr>
        <w:trPr>
          <w:trHeight w:val="30" w:hRule="atLeast"/>
        </w:trPr>
        <w:tc>
          <w:tcPr>
            <w:tcW w:w="105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 = (l + k</w:t>
            </w:r>
            <w:r>
              <w:rPr>
                <w:rFonts w:ascii="Times New Roman"/>
                <w:b w:val="false"/>
                <w:i w:val="false"/>
                <w:color w:val="000000"/>
                <w:vertAlign w:val="subscript"/>
              </w:rPr>
              <w:t>n</w:t>
            </w:r>
            <w:r>
              <w:rPr>
                <w:rFonts w:ascii="Times New Roman"/>
                <w:b w:val="false"/>
                <w:i w:val="false"/>
                <w:color w:val="000000"/>
                <w:sz w:val="20"/>
              </w:rPr>
              <w:t>) (l + k</w:t>
            </w:r>
            <w:r>
              <w:rPr>
                <w:rFonts w:ascii="Times New Roman"/>
                <w:b w:val="false"/>
                <w:i w:val="false"/>
                <w:color w:val="000000"/>
                <w:vertAlign w:val="subscript"/>
              </w:rPr>
              <w:t>y</w:t>
            </w:r>
            <w:r>
              <w:rPr>
                <w:rFonts w:ascii="Times New Roman"/>
                <w:b w:val="false"/>
                <w:i w:val="false"/>
                <w:color w:val="000000"/>
                <w:sz w:val="20"/>
              </w:rPr>
              <w:t>) G</w:t>
            </w:r>
            <w:r>
              <w:rPr>
                <w:rFonts w:ascii="Times New Roman"/>
                <w:b w:val="false"/>
                <w:i w:val="false"/>
                <w:color w:val="000000"/>
                <w:vertAlign w:val="subscript"/>
              </w:rPr>
              <w:t>1</w:t>
            </w:r>
            <w:r>
              <w:rPr>
                <w:rFonts w:ascii="Times New Roman"/>
                <w:b w:val="false"/>
                <w:i w:val="false"/>
                <w:color w:val="000000"/>
                <w:sz w:val="20"/>
              </w:rPr>
              <w:t>(h</w:t>
            </w:r>
            <w:r>
              <w:rPr>
                <w:rFonts w:ascii="Times New Roman"/>
                <w:b w:val="false"/>
                <w:i w:val="false"/>
                <w:color w:val="000000"/>
                <w:vertAlign w:val="subscript"/>
              </w:rPr>
              <w:t>1</w:t>
            </w:r>
            <w:r>
              <w:rPr>
                <w:rFonts w:ascii="Times New Roman"/>
                <w:b w:val="false"/>
                <w:i w:val="false"/>
                <w:color w:val="000000"/>
                <w:sz w:val="20"/>
              </w:rPr>
              <w:t xml:space="preserve"> – h</w:t>
            </w:r>
            <w:r>
              <w:rPr>
                <w:rFonts w:ascii="Times New Roman"/>
                <w:b w:val="false"/>
                <w:i w:val="false"/>
                <w:color w:val="000000"/>
                <w:vertAlign w:val="subscript"/>
              </w:rPr>
              <w:t>2</w:t>
            </w:r>
            <w:r>
              <w:rPr>
                <w:rFonts w:ascii="Times New Roman"/>
                <w:b w:val="false"/>
                <w:i w:val="false"/>
                <w:color w:val="000000"/>
                <w:sz w:val="20"/>
              </w:rPr>
              <w:t>),</w:t>
            </w:r>
            <w:r>
              <w:br/>
            </w:r>
            <w:r>
              <w:rPr>
                <w:rFonts w:ascii="Times New Roman"/>
                <w:b w:val="false"/>
                <w:i w:val="false"/>
                <w:color w:val="000000"/>
                <w:sz w:val="20"/>
              </w:rPr>
              <w:t>
 </w:t>
            </w:r>
          </w:p>
        </w:tc>
        <w:tc>
          <w:tcPr>
            <w:tcW w:w="1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и к</w:t>
      </w:r>
      <w:r>
        <w:rPr>
          <w:rFonts w:ascii="Times New Roman"/>
          <w:b w:val="false"/>
          <w:i w:val="false"/>
          <w:color w:val="000000"/>
          <w:vertAlign w:val="subscript"/>
        </w:rPr>
        <w:t>у</w:t>
      </w:r>
      <w:r>
        <w:rPr>
          <w:rFonts w:ascii="Times New Roman"/>
          <w:b w:val="false"/>
          <w:i w:val="false"/>
          <w:color w:val="000000"/>
          <w:sz w:val="28"/>
        </w:rPr>
        <w:t xml:space="preserve"> – коэффициенты нормативных потерь и утечек тепловой сети от границы балансовой принадлежности до места установки узла учета соответственно.</w:t>
      </w:r>
      <w:r>
        <w:br/>
      </w:r>
      <w:r>
        <w:rPr>
          <w:rFonts w:ascii="Times New Roman"/>
          <w:b w:val="false"/>
          <w:i w:val="false"/>
          <w:color w:val="000000"/>
          <w:sz w:val="28"/>
        </w:rPr>
        <w:t>
      Масса (объем) сетевой воды, потерянной потребителем за 1 час в результате утечек в системе отопления, вычисляется по формуле: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054"/>
        <w:gridCol w:w="2246"/>
      </w:tblGrid>
      <w:tr>
        <w:trPr>
          <w:trHeight w:val="30" w:hRule="atLeast"/>
        </w:trPr>
        <w:tc>
          <w:tcPr>
            <w:tcW w:w="10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r>
              <w:rPr>
                <w:rFonts w:ascii="Times New Roman"/>
                <w:b w:val="false"/>
                <w:i w:val="false"/>
                <w:color w:val="000000"/>
                <w:vertAlign w:val="subscript"/>
              </w:rPr>
              <w:t>y</w:t>
            </w:r>
            <w:r>
              <w:rPr>
                <w:rFonts w:ascii="Times New Roman"/>
                <w:b w:val="false"/>
                <w:i w:val="false"/>
                <w:color w:val="000000"/>
                <w:sz w:val="20"/>
              </w:rPr>
              <w:t xml:space="preserve"> = (1 + k</w:t>
            </w:r>
            <w:r>
              <w:rPr>
                <w:rFonts w:ascii="Times New Roman"/>
                <w:b w:val="false"/>
                <w:i w:val="false"/>
                <w:color w:val="000000"/>
                <w:vertAlign w:val="subscript"/>
              </w:rPr>
              <w:t>y</w:t>
            </w:r>
            <w:r>
              <w:rPr>
                <w:rFonts w:ascii="Times New Roman"/>
                <w:b w:val="false"/>
                <w:i w:val="false"/>
                <w:color w:val="000000"/>
                <w:sz w:val="20"/>
              </w:rPr>
              <w:t>) (G</w:t>
            </w:r>
            <w:r>
              <w:rPr>
                <w:rFonts w:ascii="Times New Roman"/>
                <w:b w:val="false"/>
                <w:i w:val="false"/>
                <w:color w:val="000000"/>
                <w:vertAlign w:val="subscript"/>
              </w:rPr>
              <w:t>1</w:t>
            </w:r>
            <w:r>
              <w:rPr>
                <w:rFonts w:ascii="Times New Roman"/>
                <w:b w:val="false"/>
                <w:i w:val="false"/>
                <w:color w:val="000000"/>
                <w:sz w:val="20"/>
              </w:rPr>
              <w:t xml:space="preserve"> – G</w:t>
            </w:r>
            <w:r>
              <w:rPr>
                <w:rFonts w:ascii="Times New Roman"/>
                <w:b w:val="false"/>
                <w:i w:val="false"/>
                <w:color w:val="000000"/>
                <w:vertAlign w:val="subscript"/>
              </w:rPr>
              <w:t>2</w:t>
            </w:r>
            <w:r>
              <w:rPr>
                <w:rFonts w:ascii="Times New Roman"/>
                <w:b w:val="false"/>
                <w:i w:val="false"/>
                <w:color w:val="000000"/>
                <w:sz w:val="20"/>
              </w:rPr>
              <w:t>),</w:t>
            </w:r>
            <w:r>
              <w:br/>
            </w:r>
            <w:r>
              <w:rPr>
                <w:rFonts w:ascii="Times New Roman"/>
                <w:b w:val="false"/>
                <w:i w:val="false"/>
                <w:color w:val="000000"/>
                <w:sz w:val="20"/>
              </w:rPr>
              <w:t>
 </w:t>
            </w:r>
          </w:p>
        </w:tc>
        <w:tc>
          <w:tcPr>
            <w:tcW w:w="22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11"/>
    <w:p>
      <w:pPr>
        <w:spacing w:after="0"/>
        <w:ind w:left="0"/>
        <w:jc w:val="both"/>
      </w:pPr>
      <w:r>
        <w:rPr>
          <w:rFonts w:ascii="Times New Roman"/>
          <w:b w:val="false"/>
          <w:i w:val="false"/>
          <w:color w:val="000000"/>
          <w:sz w:val="28"/>
        </w:rPr>
        <w:t>
            25. В открытых системах теплоснабжения с циркуляцией на узле учета тепловой энергии и теплоносителя определяется:</w:t>
      </w:r>
      <w:r>
        <w:br/>
      </w:r>
      <w:r>
        <w:rPr>
          <w:rFonts w:ascii="Times New Roman"/>
          <w:b w:val="false"/>
          <w:i w:val="false"/>
          <w:color w:val="000000"/>
          <w:sz w:val="28"/>
        </w:rPr>
        <w:t>
      1) время работы приборов узла учета;</w:t>
      </w:r>
      <w:r>
        <w:br/>
      </w:r>
      <w:r>
        <w:rPr>
          <w:rFonts w:ascii="Times New Roman"/>
          <w:b w:val="false"/>
          <w:i w:val="false"/>
          <w:color w:val="000000"/>
          <w:sz w:val="28"/>
        </w:rPr>
        <w:t>
      2) полученная тепловая энергия;</w:t>
      </w:r>
      <w:r>
        <w:br/>
      </w:r>
      <w:r>
        <w:rPr>
          <w:rFonts w:ascii="Times New Roman"/>
          <w:b w:val="false"/>
          <w:i w:val="false"/>
          <w:color w:val="000000"/>
          <w:sz w:val="28"/>
        </w:rPr>
        <w:t>
      3) масса (объем) сетевой воды, израсходованной на горячее водоснабжение;</w:t>
      </w:r>
      <w:r>
        <w:br/>
      </w:r>
      <w:r>
        <w:rPr>
          <w:rFonts w:ascii="Times New Roman"/>
          <w:b w:val="false"/>
          <w:i w:val="false"/>
          <w:color w:val="000000"/>
          <w:sz w:val="28"/>
        </w:rPr>
        <w:t>
      4) масса (объем) сетевой воды, полученной по подающему трубопроводу и возвращенной по отводящему трубопроводу за каждый час;</w:t>
      </w:r>
      <w:r>
        <w:br/>
      </w:r>
      <w:r>
        <w:rPr>
          <w:rFonts w:ascii="Times New Roman"/>
          <w:b w:val="false"/>
          <w:i w:val="false"/>
          <w:color w:val="000000"/>
          <w:sz w:val="28"/>
        </w:rPr>
        <w:t>
      5) среднечасовая температура теплоносителя в подающем и отводящем трубопроводах;</w:t>
      </w:r>
      <w:r>
        <w:br/>
      </w:r>
      <w:r>
        <w:rPr>
          <w:rFonts w:ascii="Times New Roman"/>
          <w:b w:val="false"/>
          <w:i w:val="false"/>
          <w:color w:val="000000"/>
          <w:sz w:val="28"/>
        </w:rPr>
        <w:t>
      6) полученная тепловая энергия за каждый час;</w:t>
      </w:r>
      <w:r>
        <w:br/>
      </w:r>
      <w:r>
        <w:rPr>
          <w:rFonts w:ascii="Times New Roman"/>
          <w:b w:val="false"/>
          <w:i w:val="false"/>
          <w:color w:val="000000"/>
          <w:sz w:val="28"/>
        </w:rPr>
        <w:t>
      7) масса (объем) сетевой воды, израсходованная на горячее водоснабжение за каждый час.</w:t>
      </w:r>
      <w:r>
        <w:br/>
      </w:r>
      <w:r>
        <w:rPr>
          <w:rFonts w:ascii="Times New Roman"/>
          <w:b w:val="false"/>
          <w:i w:val="false"/>
          <w:color w:val="000000"/>
          <w:sz w:val="28"/>
        </w:rPr>
        <w:t>
</w:t>
      </w:r>
      <w:r>
        <w:rPr>
          <w:rFonts w:ascii="Times New Roman"/>
          <w:b w:val="false"/>
          <w:i w:val="false"/>
          <w:color w:val="000000"/>
          <w:sz w:val="28"/>
        </w:rPr>
        <w:t>
      26. Схема размещения точек измерения тепловой энергии и массы (объема) теплоносителя, а также его регистрируемых параметров в открытых системах теплоснабжения с циркуляцией горячего водоснабжения приведены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27. В случае отсутствия приборов учета тепловой энергии количество тепловой энергии Q, полученное потребителем за 1 час, определяется на основе показаний приборов узла учета по формуле: </w:t>
      </w:r>
      <w:r>
        <w:br/>
      </w:r>
      <w:r>
        <w:rPr>
          <w:rFonts w:ascii="Times New Roman"/>
          <w:b w:val="false"/>
          <w:i w:val="false"/>
          <w:color w:val="000000"/>
          <w:sz w:val="28"/>
        </w:rPr>
        <w:t>
 </w:t>
      </w:r>
    </w:p>
    <w:bookmarkEnd w:id="11"/>
    <w:tbl>
      <w:tblPr>
        <w:tblW w:w="0" w:type="auto"/>
        <w:tblCellSpacing w:w="0" w:type="auto"/>
        <w:tblBorders>
          <w:top w:val="none"/>
          <w:left w:val="none"/>
          <w:bottom w:val="none"/>
          <w:right w:val="none"/>
          <w:insideH w:val="none"/>
          <w:insideV w:val="none"/>
        </w:tblBorders>
      </w:tblPr>
      <w:tblGrid>
        <w:gridCol w:w="10323"/>
        <w:gridCol w:w="1977"/>
      </w:tblGrid>
      <w:tr>
        <w:trPr>
          <w:trHeight w:val="30" w:hRule="atLeast"/>
        </w:trPr>
        <w:tc>
          <w:tcPr>
            <w:tcW w:w="10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 = G</w:t>
            </w:r>
            <w:r>
              <w:rPr>
                <w:rFonts w:ascii="Times New Roman"/>
                <w:b w:val="false"/>
                <w:i w:val="false"/>
                <w:color w:val="000000"/>
                <w:vertAlign w:val="subscript"/>
              </w:rPr>
              <w:t>1</w:t>
            </w:r>
            <w:r>
              <w:rPr>
                <w:rFonts w:ascii="Times New Roman"/>
                <w:b w:val="false"/>
                <w:i w:val="false"/>
                <w:color w:val="000000"/>
                <w:sz w:val="20"/>
              </w:rPr>
              <w:t>(h</w:t>
            </w:r>
            <w:r>
              <w:rPr>
                <w:rFonts w:ascii="Times New Roman"/>
                <w:b w:val="false"/>
                <w:i w:val="false"/>
                <w:color w:val="000000"/>
                <w:vertAlign w:val="subscript"/>
              </w:rPr>
              <w:t>1</w:t>
            </w:r>
            <w:r>
              <w:rPr>
                <w:rFonts w:ascii="Times New Roman"/>
                <w:b w:val="false"/>
                <w:i w:val="false"/>
                <w:color w:val="000000"/>
                <w:sz w:val="20"/>
              </w:rPr>
              <w:t xml:space="preserve"> – h</w:t>
            </w:r>
            <w:r>
              <w:rPr>
                <w:rFonts w:ascii="Times New Roman"/>
                <w:b w:val="false"/>
                <w:i w:val="false"/>
                <w:color w:val="000000"/>
                <w:vertAlign w:val="subscript"/>
              </w:rPr>
              <w:t>хв</w:t>
            </w:r>
            <w:r>
              <w:rPr>
                <w:rFonts w:ascii="Times New Roman"/>
                <w:b w:val="false"/>
                <w:i w:val="false"/>
                <w:color w:val="000000"/>
                <w:sz w:val="20"/>
              </w:rPr>
              <w:t>) – G</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 xml:space="preserve"> – h</w:t>
            </w:r>
            <w:r>
              <w:rPr>
                <w:rFonts w:ascii="Times New Roman"/>
                <w:b w:val="false"/>
                <w:i w:val="false"/>
                <w:color w:val="000000"/>
                <w:vertAlign w:val="subscript"/>
              </w:rPr>
              <w:t>хв</w:t>
            </w:r>
            <w:r>
              <w:rPr>
                <w:rFonts w:ascii="Times New Roman"/>
                <w:b w:val="false"/>
                <w:i w:val="false"/>
                <w:color w:val="000000"/>
                <w:sz w:val="20"/>
              </w:rPr>
              <w:t>),</w:t>
            </w:r>
            <w:r>
              <w:br/>
            </w:r>
            <w:r>
              <w:rPr>
                <w:rFonts w:ascii="Times New Roman"/>
                <w:b w:val="false"/>
                <w:i w:val="false"/>
                <w:color w:val="000000"/>
                <w:sz w:val="20"/>
              </w:rPr>
              <w:t>
 </w:t>
            </w:r>
          </w:p>
        </w:tc>
        <w:tc>
          <w:tcPr>
            <w:tcW w:w="1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G</w:t>
      </w:r>
      <w:r>
        <w:rPr>
          <w:rFonts w:ascii="Times New Roman"/>
          <w:b w:val="false"/>
          <w:i w:val="false"/>
          <w:color w:val="000000"/>
          <w:vertAlign w:val="subscript"/>
        </w:rPr>
        <w:t>1</w:t>
      </w:r>
      <w:r>
        <w:rPr>
          <w:rFonts w:ascii="Times New Roman"/>
          <w:b w:val="false"/>
          <w:i w:val="false"/>
          <w:color w:val="000000"/>
          <w:sz w:val="28"/>
        </w:rPr>
        <w:t xml:space="preserve"> – масса (объем) сетевой воды, полученной потребителем за 1 час по подающему трубопроводу;</w:t>
      </w:r>
      <w:r>
        <w:br/>
      </w:r>
      <w:r>
        <w:rPr>
          <w:rFonts w:ascii="Times New Roman"/>
          <w:b w:val="false"/>
          <w:i w:val="false"/>
          <w:color w:val="000000"/>
          <w:sz w:val="28"/>
        </w:rPr>
        <w:t>
      G</w:t>
      </w:r>
      <w:r>
        <w:rPr>
          <w:rFonts w:ascii="Times New Roman"/>
          <w:b w:val="false"/>
          <w:i w:val="false"/>
          <w:color w:val="000000"/>
          <w:vertAlign w:val="subscript"/>
        </w:rPr>
        <w:t>2</w:t>
      </w:r>
      <w:r>
        <w:rPr>
          <w:rFonts w:ascii="Times New Roman"/>
          <w:b w:val="false"/>
          <w:i w:val="false"/>
          <w:color w:val="000000"/>
          <w:sz w:val="28"/>
        </w:rPr>
        <w:t xml:space="preserve"> – масса (объем) сетевой воды, возвращенной потребителем по отводящему трубопроводу;</w:t>
      </w:r>
      <w:r>
        <w:br/>
      </w:r>
      <w:r>
        <w:rPr>
          <w:rFonts w:ascii="Times New Roman"/>
          <w:b w:val="false"/>
          <w:i w:val="false"/>
          <w:color w:val="000000"/>
          <w:sz w:val="28"/>
        </w:rPr>
        <w:t>
      h</w:t>
      </w:r>
      <w:r>
        <w:rPr>
          <w:rFonts w:ascii="Times New Roman"/>
          <w:b w:val="false"/>
          <w:i w:val="false"/>
          <w:color w:val="000000"/>
          <w:vertAlign w:val="subscript"/>
        </w:rPr>
        <w:t>1</w:t>
      </w:r>
      <w:r>
        <w:rPr>
          <w:rFonts w:ascii="Times New Roman"/>
          <w:b w:val="false"/>
          <w:i w:val="false"/>
          <w:color w:val="000000"/>
          <w:sz w:val="28"/>
        </w:rPr>
        <w:t xml:space="preserve"> и h</w:t>
      </w:r>
      <w:r>
        <w:rPr>
          <w:rFonts w:ascii="Times New Roman"/>
          <w:b w:val="false"/>
          <w:i w:val="false"/>
          <w:color w:val="000000"/>
          <w:vertAlign w:val="subscript"/>
        </w:rPr>
        <w:t>2</w:t>
      </w:r>
      <w:r>
        <w:rPr>
          <w:rFonts w:ascii="Times New Roman"/>
          <w:b w:val="false"/>
          <w:i w:val="false"/>
          <w:color w:val="000000"/>
          <w:sz w:val="28"/>
        </w:rPr>
        <w:t xml:space="preserve"> – средняя за час энтальпия сетевой воды на входе подающего и выводе отводящего трубопроводов потребителя соответственно;</w:t>
      </w:r>
      <w:r>
        <w:br/>
      </w:r>
      <w:r>
        <w:rPr>
          <w:rFonts w:ascii="Times New Roman"/>
          <w:b w:val="false"/>
          <w:i w:val="false"/>
          <w:color w:val="000000"/>
          <w:sz w:val="28"/>
        </w:rPr>
        <w:t>
      h</w:t>
      </w:r>
      <w:r>
        <w:rPr>
          <w:rFonts w:ascii="Times New Roman"/>
          <w:b w:val="false"/>
          <w:i w:val="false"/>
          <w:color w:val="000000"/>
          <w:vertAlign w:val="subscript"/>
        </w:rPr>
        <w:t>хв</w:t>
      </w:r>
      <w:r>
        <w:rPr>
          <w:rFonts w:ascii="Times New Roman"/>
          <w:b w:val="false"/>
          <w:i w:val="false"/>
          <w:color w:val="000000"/>
          <w:sz w:val="28"/>
        </w:rPr>
        <w:t xml:space="preserve"> - энтальпия холодной воды, используемой для подпитки энергопроизводящей организацией.</w:t>
      </w:r>
      <w:r>
        <w:br/>
      </w:r>
      <w:r>
        <w:rPr>
          <w:rFonts w:ascii="Times New Roman"/>
          <w:b w:val="false"/>
          <w:i w:val="false"/>
          <w:color w:val="000000"/>
          <w:sz w:val="28"/>
        </w:rPr>
        <w:t>
      Количество тепловой энергии, полученной потребителем за отчетный период, установленный Договором, определяется как сумма часовых значений, вычисленных по формуле (3.5).</w:t>
      </w:r>
      <w:r>
        <w:br/>
      </w:r>
      <w:r>
        <w:rPr>
          <w:rFonts w:ascii="Times New Roman"/>
          <w:b w:val="false"/>
          <w:i w:val="false"/>
          <w:color w:val="000000"/>
          <w:sz w:val="28"/>
        </w:rPr>
        <w:t>
      Масса (объем) сетевой воды, израсходованной потребителем за 1 час на горячее водоснабжение, определяется по формуле: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785"/>
        <w:gridCol w:w="3515"/>
      </w:tblGrid>
      <w:tr>
        <w:trPr>
          <w:trHeight w:val="30" w:hRule="atLeast"/>
        </w:trPr>
        <w:tc>
          <w:tcPr>
            <w:tcW w:w="8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r>
              <w:rPr>
                <w:rFonts w:ascii="Times New Roman"/>
                <w:b w:val="false"/>
                <w:i w:val="false"/>
                <w:color w:val="000000"/>
                <w:vertAlign w:val="subscript"/>
              </w:rPr>
              <w:t>гв</w:t>
            </w:r>
            <w:r>
              <w:rPr>
                <w:rFonts w:ascii="Times New Roman"/>
                <w:b w:val="false"/>
                <w:i w:val="false"/>
                <w:color w:val="000000"/>
                <w:sz w:val="20"/>
              </w:rPr>
              <w:t xml:space="preserve"> = G</w:t>
            </w:r>
            <w:r>
              <w:rPr>
                <w:rFonts w:ascii="Times New Roman"/>
                <w:b w:val="false"/>
                <w:i w:val="false"/>
                <w:color w:val="000000"/>
                <w:vertAlign w:val="subscript"/>
              </w:rPr>
              <w:t>1</w:t>
            </w:r>
            <w:r>
              <w:rPr>
                <w:rFonts w:ascii="Times New Roman"/>
                <w:b w:val="false"/>
                <w:i w:val="false"/>
                <w:color w:val="000000"/>
                <w:sz w:val="20"/>
              </w:rPr>
              <w:t xml:space="preserve"> – G</w:t>
            </w:r>
            <w:r>
              <w:rPr>
                <w:rFonts w:ascii="Times New Roman"/>
                <w:b w:val="false"/>
                <w:i w:val="false"/>
                <w:color w:val="000000"/>
                <w:vertAlign w:val="subscript"/>
              </w:rPr>
              <w:t>2</w:t>
            </w:r>
            <w:r>
              <w:rPr>
                <w:rFonts w:ascii="Times New Roman"/>
                <w:b w:val="false"/>
                <w:i w:val="false"/>
                <w:color w:val="000000"/>
                <w:sz w:val="20"/>
              </w:rPr>
              <w:t>,</w:t>
            </w:r>
            <w:r>
              <w:br/>
            </w:r>
            <w:r>
              <w:rPr>
                <w:rFonts w:ascii="Times New Roman"/>
                <w:b w:val="false"/>
                <w:i w:val="false"/>
                <w:color w:val="000000"/>
                <w:sz w:val="20"/>
              </w:rPr>
              <w:t>
 </w:t>
            </w:r>
          </w:p>
        </w:tc>
        <w:tc>
          <w:tcPr>
            <w:tcW w:w="3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 w:id="12"/>
    <w:p>
      <w:pPr>
        <w:spacing w:after="0"/>
        <w:ind w:left="0"/>
        <w:jc w:val="both"/>
      </w:pPr>
      <w:r>
        <w:rPr>
          <w:rFonts w:ascii="Times New Roman"/>
          <w:b w:val="false"/>
          <w:i w:val="false"/>
          <w:color w:val="000000"/>
          <w:sz w:val="28"/>
        </w:rPr>
        <w:t>            Масса (объем) сетевой воды, израсходованной потребителем на горячее водоснабжение за отчетный период, определяется как сумма часовых значений, вычисленных по формуле (3.6).</w:t>
      </w:r>
      <w:r>
        <w:br/>
      </w:r>
      <w:r>
        <w:rPr>
          <w:rFonts w:ascii="Times New Roman"/>
          <w:b w:val="false"/>
          <w:i w:val="false"/>
          <w:color w:val="000000"/>
          <w:sz w:val="28"/>
        </w:rPr>
        <w:t xml:space="preserve">
      28. В случае отсутствия приборов учета тепловой энергии и если узел учета установлен не на границе раздела балансовой принадлежности тепловых сетей поставщика и потребителя, то количество тепловой энергии, полученной потребителем за 1 час, вычисляется по формуле: </w:t>
      </w:r>
      <w:r>
        <w:br/>
      </w:r>
      <w:r>
        <w:rPr>
          <w:rFonts w:ascii="Times New Roman"/>
          <w:b w:val="false"/>
          <w:i w:val="false"/>
          <w:color w:val="000000"/>
          <w:sz w:val="28"/>
        </w:rPr>
        <w:t>
 </w:t>
      </w:r>
    </w:p>
    <w:bookmarkEnd w:id="12"/>
    <w:tbl>
      <w:tblPr>
        <w:tblW w:w="0" w:type="auto"/>
        <w:tblCellSpacing w:w="0" w:type="auto"/>
        <w:tblBorders>
          <w:top w:val="none"/>
          <w:left w:val="none"/>
          <w:bottom w:val="none"/>
          <w:right w:val="none"/>
          <w:insideH w:val="none"/>
          <w:insideV w:val="none"/>
        </w:tblBorders>
      </w:tblPr>
      <w:tblGrid>
        <w:gridCol w:w="10910"/>
        <w:gridCol w:w="1390"/>
      </w:tblGrid>
      <w:tr>
        <w:trPr>
          <w:trHeight w:val="30" w:hRule="atLeast"/>
        </w:trPr>
        <w:tc>
          <w:tcPr>
            <w:tcW w:w="10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 = (1 + к</w:t>
            </w:r>
            <w:r>
              <w:rPr>
                <w:rFonts w:ascii="Times New Roman"/>
                <w:b w:val="false"/>
                <w:i w:val="false"/>
                <w:color w:val="000000"/>
                <w:vertAlign w:val="subscript"/>
              </w:rPr>
              <w:t>п</w:t>
            </w:r>
            <w:r>
              <w:rPr>
                <w:rFonts w:ascii="Times New Roman"/>
                <w:b w:val="false"/>
                <w:i w:val="false"/>
                <w:color w:val="000000"/>
                <w:sz w:val="20"/>
              </w:rPr>
              <w:t>) (1 + к</w:t>
            </w:r>
            <w:r>
              <w:rPr>
                <w:rFonts w:ascii="Times New Roman"/>
                <w:b w:val="false"/>
                <w:i w:val="false"/>
                <w:color w:val="000000"/>
                <w:vertAlign w:val="subscript"/>
              </w:rPr>
              <w:t>у</w:t>
            </w:r>
            <w:r>
              <w:rPr>
                <w:rFonts w:ascii="Times New Roman"/>
                <w:b w:val="false"/>
                <w:i w:val="false"/>
                <w:color w:val="000000"/>
                <w:sz w:val="20"/>
              </w:rPr>
              <w:t>) [G</w:t>
            </w:r>
            <w:r>
              <w:rPr>
                <w:rFonts w:ascii="Times New Roman"/>
                <w:b w:val="false"/>
                <w:i w:val="false"/>
                <w:color w:val="000000"/>
                <w:vertAlign w:val="subscript"/>
              </w:rPr>
              <w:t>1</w:t>
            </w:r>
            <w:r>
              <w:rPr>
                <w:rFonts w:ascii="Times New Roman"/>
                <w:b w:val="false"/>
                <w:i w:val="false"/>
                <w:color w:val="000000"/>
                <w:sz w:val="20"/>
              </w:rPr>
              <w:t xml:space="preserve"> (h</w:t>
            </w:r>
            <w:r>
              <w:rPr>
                <w:rFonts w:ascii="Times New Roman"/>
                <w:b w:val="false"/>
                <w:i w:val="false"/>
                <w:color w:val="000000"/>
                <w:vertAlign w:val="subscript"/>
              </w:rPr>
              <w:t>1</w:t>
            </w:r>
            <w:r>
              <w:rPr>
                <w:rFonts w:ascii="Times New Roman"/>
                <w:b w:val="false"/>
                <w:i w:val="false"/>
                <w:color w:val="000000"/>
                <w:sz w:val="20"/>
              </w:rPr>
              <w:t xml:space="preserve"> – h</w:t>
            </w:r>
            <w:r>
              <w:rPr>
                <w:rFonts w:ascii="Times New Roman"/>
                <w:b w:val="false"/>
                <w:i w:val="false"/>
                <w:color w:val="000000"/>
                <w:vertAlign w:val="subscript"/>
              </w:rPr>
              <w:t>хв</w:t>
            </w:r>
            <w:r>
              <w:rPr>
                <w:rFonts w:ascii="Times New Roman"/>
                <w:b w:val="false"/>
                <w:i w:val="false"/>
                <w:color w:val="000000"/>
                <w:sz w:val="20"/>
              </w:rPr>
              <w:t>) - G</w:t>
            </w:r>
            <w:r>
              <w:rPr>
                <w:rFonts w:ascii="Times New Roman"/>
                <w:b w:val="false"/>
                <w:i w:val="false"/>
                <w:color w:val="000000"/>
                <w:vertAlign w:val="subscript"/>
              </w:rPr>
              <w:t>2</w:t>
            </w:r>
            <w:r>
              <w:rPr>
                <w:rFonts w:ascii="Times New Roman"/>
                <w:b w:val="false"/>
                <w:i w:val="false"/>
                <w:color w:val="000000"/>
                <w:sz w:val="20"/>
              </w:rPr>
              <w:t xml:space="preserve"> (h</w:t>
            </w:r>
            <w:r>
              <w:rPr>
                <w:rFonts w:ascii="Times New Roman"/>
                <w:b w:val="false"/>
                <w:i w:val="false"/>
                <w:color w:val="000000"/>
                <w:vertAlign w:val="subscript"/>
              </w:rPr>
              <w:t>2</w:t>
            </w:r>
            <w:r>
              <w:rPr>
                <w:rFonts w:ascii="Times New Roman"/>
                <w:b w:val="false"/>
                <w:i w:val="false"/>
                <w:color w:val="000000"/>
                <w:sz w:val="20"/>
              </w:rPr>
              <w:t xml:space="preserve"> – h</w:t>
            </w:r>
            <w:r>
              <w:rPr>
                <w:rFonts w:ascii="Times New Roman"/>
                <w:b w:val="false"/>
                <w:i w:val="false"/>
                <w:color w:val="000000"/>
                <w:vertAlign w:val="subscript"/>
              </w:rPr>
              <w:t>хв</w:t>
            </w:r>
            <w:r>
              <w:rPr>
                <w:rFonts w:ascii="Times New Roman"/>
                <w:b w:val="false"/>
                <w:i w:val="false"/>
                <w:color w:val="000000"/>
                <w:sz w:val="20"/>
              </w:rPr>
              <w:t>)],</w:t>
            </w:r>
            <w:r>
              <w:br/>
            </w:r>
            <w:r>
              <w:rPr>
                <w:rFonts w:ascii="Times New Roman"/>
                <w:b w:val="false"/>
                <w:i w:val="false"/>
                <w:color w:val="000000"/>
                <w:sz w:val="20"/>
              </w:rPr>
              <w:t>
 </w:t>
            </w:r>
          </w:p>
        </w:tc>
        <w:tc>
          <w:tcPr>
            <w:tcW w:w="13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к</w:t>
      </w:r>
      <w:r>
        <w:rPr>
          <w:rFonts w:ascii="Times New Roman"/>
          <w:b w:val="false"/>
          <w:i w:val="false"/>
          <w:color w:val="000000"/>
          <w:vertAlign w:val="subscript"/>
        </w:rPr>
        <w:t>п</w:t>
      </w:r>
      <w:r>
        <w:rPr>
          <w:rFonts w:ascii="Times New Roman"/>
          <w:b w:val="false"/>
          <w:i w:val="false"/>
          <w:color w:val="000000"/>
          <w:sz w:val="28"/>
        </w:rPr>
        <w:t xml:space="preserve"> и к</w:t>
      </w:r>
      <w:r>
        <w:rPr>
          <w:rFonts w:ascii="Times New Roman"/>
          <w:b w:val="false"/>
          <w:i w:val="false"/>
          <w:color w:val="000000"/>
          <w:vertAlign w:val="subscript"/>
        </w:rPr>
        <w:t>у</w:t>
      </w:r>
      <w:r>
        <w:rPr>
          <w:rFonts w:ascii="Times New Roman"/>
          <w:b w:val="false"/>
          <w:i w:val="false"/>
          <w:color w:val="000000"/>
          <w:sz w:val="28"/>
        </w:rPr>
        <w:t xml:space="preserve"> – коэффициенты нормативных теплопотерь и утечек тепловой сети от границы балансовой принадлежности до места установки узла учета.</w:t>
      </w:r>
      <w:r>
        <w:br/>
      </w:r>
      <w:r>
        <w:rPr>
          <w:rFonts w:ascii="Times New Roman"/>
          <w:b w:val="false"/>
          <w:i w:val="false"/>
          <w:color w:val="000000"/>
          <w:sz w:val="28"/>
        </w:rPr>
        <w:t>
      При этом масса (объем) сетевой воды, израсходованной потребителем на горячее водоснабжение за 1 час, определяется по формуле: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46"/>
        <w:gridCol w:w="2454"/>
      </w:tblGrid>
      <w:tr>
        <w:trPr>
          <w:trHeight w:val="30" w:hRule="atLeast"/>
        </w:trPr>
        <w:tc>
          <w:tcPr>
            <w:tcW w:w="9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r>
              <w:rPr>
                <w:rFonts w:ascii="Times New Roman"/>
                <w:b w:val="false"/>
                <w:i w:val="false"/>
                <w:color w:val="000000"/>
                <w:vertAlign w:val="subscript"/>
              </w:rPr>
              <w:t>гв</w:t>
            </w:r>
            <w:r>
              <w:rPr>
                <w:rFonts w:ascii="Times New Roman"/>
                <w:b w:val="false"/>
                <w:i w:val="false"/>
                <w:color w:val="000000"/>
                <w:sz w:val="20"/>
              </w:rPr>
              <w:t xml:space="preserve"> = (l + k</w:t>
            </w:r>
            <w:r>
              <w:rPr>
                <w:rFonts w:ascii="Times New Roman"/>
                <w:b w:val="false"/>
                <w:i w:val="false"/>
                <w:color w:val="000000"/>
                <w:vertAlign w:val="subscript"/>
              </w:rPr>
              <w:t>у</w:t>
            </w:r>
            <w:r>
              <w:rPr>
                <w:rFonts w:ascii="Times New Roman"/>
                <w:b w:val="false"/>
                <w:i w:val="false"/>
                <w:color w:val="000000"/>
                <w:sz w:val="20"/>
              </w:rPr>
              <w:t>) (G</w:t>
            </w:r>
            <w:r>
              <w:rPr>
                <w:rFonts w:ascii="Times New Roman"/>
                <w:b w:val="false"/>
                <w:i w:val="false"/>
                <w:color w:val="000000"/>
                <w:vertAlign w:val="subscript"/>
              </w:rPr>
              <w:t>1</w:t>
            </w:r>
            <w:r>
              <w:rPr>
                <w:rFonts w:ascii="Times New Roman"/>
                <w:b w:val="false"/>
                <w:i w:val="false"/>
                <w:color w:val="000000"/>
                <w:sz w:val="20"/>
              </w:rPr>
              <w:t xml:space="preserve"> – G</w:t>
            </w:r>
            <w:r>
              <w:rPr>
                <w:rFonts w:ascii="Times New Roman"/>
                <w:b w:val="false"/>
                <w:i w:val="false"/>
                <w:color w:val="000000"/>
                <w:vertAlign w:val="subscript"/>
              </w:rPr>
              <w:t>2</w:t>
            </w:r>
            <w:r>
              <w:rPr>
                <w:rFonts w:ascii="Times New Roman"/>
                <w:b w:val="false"/>
                <w:i w:val="false"/>
                <w:color w:val="000000"/>
                <w:sz w:val="20"/>
              </w:rPr>
              <w:t>),</w:t>
            </w:r>
            <w:r>
              <w:br/>
            </w:r>
            <w:r>
              <w:rPr>
                <w:rFonts w:ascii="Times New Roman"/>
                <w:b w:val="false"/>
                <w:i w:val="false"/>
                <w:color w:val="000000"/>
                <w:sz w:val="20"/>
              </w:rPr>
              <w:t>
 </w:t>
            </w:r>
          </w:p>
        </w:tc>
        <w:tc>
          <w:tcPr>
            <w:tcW w:w="2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6" w:id="13"/>
    <w:p>
      <w:pPr>
        <w:spacing w:after="0"/>
        <w:ind w:left="0"/>
        <w:jc w:val="both"/>
      </w:pPr>
      <w:r>
        <w:rPr>
          <w:rFonts w:ascii="Times New Roman"/>
          <w:b w:val="false"/>
          <w:i w:val="false"/>
          <w:color w:val="000000"/>
          <w:sz w:val="28"/>
        </w:rPr>
        <w:t>
            29. В открытых системах теплоснабжения без циркуляции на узле учета тепловой энергии и теплоносителя определяется:</w:t>
      </w:r>
      <w:r>
        <w:br/>
      </w:r>
      <w:r>
        <w:rPr>
          <w:rFonts w:ascii="Times New Roman"/>
          <w:b w:val="false"/>
          <w:i w:val="false"/>
          <w:color w:val="000000"/>
          <w:sz w:val="28"/>
        </w:rPr>
        <w:t>
      1) время работы приборов узла учета;</w:t>
      </w:r>
      <w:r>
        <w:br/>
      </w:r>
      <w:r>
        <w:rPr>
          <w:rFonts w:ascii="Times New Roman"/>
          <w:b w:val="false"/>
          <w:i w:val="false"/>
          <w:color w:val="000000"/>
          <w:sz w:val="28"/>
        </w:rPr>
        <w:t>
      2) полученная тепловая энергия;</w:t>
      </w:r>
      <w:r>
        <w:br/>
      </w:r>
      <w:r>
        <w:rPr>
          <w:rFonts w:ascii="Times New Roman"/>
          <w:b w:val="false"/>
          <w:i w:val="false"/>
          <w:color w:val="000000"/>
          <w:sz w:val="28"/>
        </w:rPr>
        <w:t>
      3) масса (объем) сетевой воды, израсходованной на горячее водоснабжение;</w:t>
      </w:r>
      <w:r>
        <w:br/>
      </w:r>
      <w:r>
        <w:rPr>
          <w:rFonts w:ascii="Times New Roman"/>
          <w:b w:val="false"/>
          <w:i w:val="false"/>
          <w:color w:val="000000"/>
          <w:sz w:val="28"/>
        </w:rPr>
        <w:t>
      4) масса (объем) сетевой воды, полученной по подающему трубопроводу и возвращенной по отводящему трубопроводу за каждый час;</w:t>
      </w:r>
      <w:r>
        <w:br/>
      </w:r>
      <w:r>
        <w:rPr>
          <w:rFonts w:ascii="Times New Roman"/>
          <w:b w:val="false"/>
          <w:i w:val="false"/>
          <w:color w:val="000000"/>
          <w:sz w:val="28"/>
        </w:rPr>
        <w:t>
      5) масса (объем) сетевой воды, израсходованной на горячее водоснабжение за каждый час;</w:t>
      </w:r>
      <w:r>
        <w:br/>
      </w:r>
      <w:r>
        <w:rPr>
          <w:rFonts w:ascii="Times New Roman"/>
          <w:b w:val="false"/>
          <w:i w:val="false"/>
          <w:color w:val="000000"/>
          <w:sz w:val="28"/>
        </w:rPr>
        <w:t>
      6) среднечасовая температура теплоносителя в подводящем и отводящем трубопроводах за каждый час;</w:t>
      </w:r>
      <w:r>
        <w:br/>
      </w:r>
      <w:r>
        <w:rPr>
          <w:rFonts w:ascii="Times New Roman"/>
          <w:b w:val="false"/>
          <w:i w:val="false"/>
          <w:color w:val="000000"/>
          <w:sz w:val="28"/>
        </w:rPr>
        <w:t>
      7) полученная тепловая энергия за каждый час.</w:t>
      </w:r>
      <w:r>
        <w:br/>
      </w:r>
      <w:r>
        <w:rPr>
          <w:rFonts w:ascii="Times New Roman"/>
          <w:b w:val="false"/>
          <w:i w:val="false"/>
          <w:color w:val="000000"/>
          <w:sz w:val="28"/>
        </w:rPr>
        <w:t>
</w:t>
      </w:r>
      <w:r>
        <w:rPr>
          <w:rFonts w:ascii="Times New Roman"/>
          <w:b w:val="false"/>
          <w:i w:val="false"/>
          <w:color w:val="000000"/>
          <w:sz w:val="28"/>
        </w:rPr>
        <w:t>
      30. Схема размещения точек измерения количества тепловой энергии и массы (объема) теплоносителя, а также его регистрируемых параметров в открытых системах теплоснабжения без циркуляции горячего водоснабжения приведены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31. Количество тепловой энергии Q, полученное потребителем за 1 час, определяется на основе показаний приборов учета по формуле: </w:t>
      </w:r>
      <w:r>
        <w:br/>
      </w:r>
      <w:r>
        <w:rPr>
          <w:rFonts w:ascii="Times New Roman"/>
          <w:b w:val="false"/>
          <w:i w:val="false"/>
          <w:color w:val="000000"/>
          <w:sz w:val="28"/>
        </w:rPr>
        <w:t>
 </w:t>
      </w:r>
    </w:p>
    <w:bookmarkEnd w:id="13"/>
    <w:tbl>
      <w:tblPr>
        <w:tblW w:w="0" w:type="auto"/>
        <w:tblCellSpacing w:w="0" w:type="auto"/>
        <w:tblBorders>
          <w:top w:val="none"/>
          <w:left w:val="none"/>
          <w:bottom w:val="none"/>
          <w:right w:val="none"/>
          <w:insideH w:val="none"/>
          <w:insideV w:val="none"/>
        </w:tblBorders>
      </w:tblPr>
      <w:tblGrid>
        <w:gridCol w:w="10451"/>
        <w:gridCol w:w="1849"/>
      </w:tblGrid>
      <w:tr>
        <w:trPr>
          <w:trHeight w:val="30" w:hRule="atLeast"/>
        </w:trPr>
        <w:tc>
          <w:tcPr>
            <w:tcW w:w="10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 = G</w:t>
            </w:r>
            <w:r>
              <w:rPr>
                <w:rFonts w:ascii="Times New Roman"/>
                <w:b w:val="false"/>
                <w:i w:val="false"/>
                <w:color w:val="000000"/>
                <w:vertAlign w:val="subscript"/>
              </w:rPr>
              <w:t>1</w:t>
            </w:r>
            <w:r>
              <w:rPr>
                <w:rFonts w:ascii="Times New Roman"/>
                <w:b w:val="false"/>
                <w:i w:val="false"/>
                <w:color w:val="000000"/>
                <w:sz w:val="20"/>
              </w:rPr>
              <w:t xml:space="preserve"> (h</w:t>
            </w:r>
            <w:r>
              <w:rPr>
                <w:rFonts w:ascii="Times New Roman"/>
                <w:b w:val="false"/>
                <w:i w:val="false"/>
                <w:color w:val="000000"/>
                <w:vertAlign w:val="subscript"/>
              </w:rPr>
              <w:t>1</w:t>
            </w:r>
            <w:r>
              <w:rPr>
                <w:rFonts w:ascii="Times New Roman"/>
                <w:b w:val="false"/>
                <w:i w:val="false"/>
                <w:color w:val="000000"/>
                <w:sz w:val="20"/>
              </w:rPr>
              <w:t xml:space="preserve"> – h</w:t>
            </w:r>
            <w:r>
              <w:rPr>
                <w:rFonts w:ascii="Times New Roman"/>
                <w:b w:val="false"/>
                <w:i w:val="false"/>
                <w:color w:val="000000"/>
                <w:vertAlign w:val="subscript"/>
              </w:rPr>
              <w:t>2</w:t>
            </w:r>
            <w:r>
              <w:rPr>
                <w:rFonts w:ascii="Times New Roman"/>
                <w:b w:val="false"/>
                <w:i w:val="false"/>
                <w:color w:val="000000"/>
                <w:sz w:val="20"/>
              </w:rPr>
              <w:t>) + G</w:t>
            </w:r>
            <w:r>
              <w:rPr>
                <w:rFonts w:ascii="Times New Roman"/>
                <w:b w:val="false"/>
                <w:i w:val="false"/>
                <w:color w:val="000000"/>
                <w:vertAlign w:val="subscript"/>
              </w:rPr>
              <w:t>3</w:t>
            </w:r>
            <w:r>
              <w:rPr>
                <w:rFonts w:ascii="Times New Roman"/>
                <w:b w:val="false"/>
                <w:i w:val="false"/>
                <w:color w:val="000000"/>
                <w:sz w:val="20"/>
              </w:rPr>
              <w:t xml:space="preserve"> (h</w:t>
            </w:r>
            <w:r>
              <w:rPr>
                <w:rFonts w:ascii="Times New Roman"/>
                <w:b w:val="false"/>
                <w:i w:val="false"/>
                <w:color w:val="000000"/>
                <w:vertAlign w:val="subscript"/>
              </w:rPr>
              <w:t>2</w:t>
            </w:r>
            <w:r>
              <w:rPr>
                <w:rFonts w:ascii="Times New Roman"/>
                <w:b w:val="false"/>
                <w:i w:val="false"/>
                <w:color w:val="000000"/>
                <w:sz w:val="20"/>
              </w:rPr>
              <w:t xml:space="preserve"> – h</w:t>
            </w:r>
            <w:r>
              <w:rPr>
                <w:rFonts w:ascii="Times New Roman"/>
                <w:b w:val="false"/>
                <w:i w:val="false"/>
                <w:color w:val="000000"/>
                <w:vertAlign w:val="subscript"/>
              </w:rPr>
              <w:t>хв</w:t>
            </w:r>
            <w:r>
              <w:rPr>
                <w:rFonts w:ascii="Times New Roman"/>
                <w:b w:val="false"/>
                <w:i w:val="false"/>
                <w:color w:val="000000"/>
                <w:sz w:val="20"/>
              </w:rPr>
              <w:t>),</w:t>
            </w: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 w:id="14"/>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G</w:t>
      </w:r>
      <w:r>
        <w:rPr>
          <w:rFonts w:ascii="Times New Roman"/>
          <w:b w:val="false"/>
          <w:i w:val="false"/>
          <w:color w:val="000000"/>
          <w:vertAlign w:val="subscript"/>
        </w:rPr>
        <w:t>1</w:t>
      </w:r>
      <w:r>
        <w:rPr>
          <w:rFonts w:ascii="Times New Roman"/>
          <w:b w:val="false"/>
          <w:i w:val="false"/>
          <w:color w:val="000000"/>
          <w:sz w:val="28"/>
        </w:rPr>
        <w:t xml:space="preserve"> – масса (объем) теплоносителя, прошедшая по подающему трубопроводу за 1 час;</w:t>
      </w:r>
      <w:r>
        <w:br/>
      </w:r>
      <w:r>
        <w:rPr>
          <w:rFonts w:ascii="Times New Roman"/>
          <w:b w:val="false"/>
          <w:i w:val="false"/>
          <w:color w:val="000000"/>
          <w:sz w:val="28"/>
        </w:rPr>
        <w:t>
      G</w:t>
      </w:r>
      <w:r>
        <w:rPr>
          <w:rFonts w:ascii="Times New Roman"/>
          <w:b w:val="false"/>
          <w:i w:val="false"/>
          <w:color w:val="000000"/>
          <w:vertAlign w:val="subscript"/>
        </w:rPr>
        <w:t>3</w:t>
      </w:r>
      <w:r>
        <w:rPr>
          <w:rFonts w:ascii="Times New Roman"/>
          <w:b w:val="false"/>
          <w:i w:val="false"/>
          <w:color w:val="000000"/>
          <w:sz w:val="28"/>
        </w:rPr>
        <w:t xml:space="preserve"> – масса (объем) теплоносителя, по показаниям расходомерного устройства, прошедшая по трубопроводу горячего водоснабжения за 1 час;</w:t>
      </w:r>
      <w:r>
        <w:br/>
      </w:r>
      <w:r>
        <w:rPr>
          <w:rFonts w:ascii="Times New Roman"/>
          <w:b w:val="false"/>
          <w:i w:val="false"/>
          <w:color w:val="000000"/>
          <w:sz w:val="28"/>
        </w:rPr>
        <w:t>
      h</w:t>
      </w:r>
      <w:r>
        <w:rPr>
          <w:rFonts w:ascii="Times New Roman"/>
          <w:b w:val="false"/>
          <w:i w:val="false"/>
          <w:color w:val="000000"/>
          <w:vertAlign w:val="subscript"/>
        </w:rPr>
        <w:t>1</w:t>
      </w:r>
      <w:r>
        <w:rPr>
          <w:rFonts w:ascii="Times New Roman"/>
          <w:b w:val="false"/>
          <w:i w:val="false"/>
          <w:color w:val="000000"/>
          <w:sz w:val="28"/>
        </w:rPr>
        <w:t xml:space="preserve"> и h</w:t>
      </w:r>
      <w:r>
        <w:rPr>
          <w:rFonts w:ascii="Times New Roman"/>
          <w:b w:val="false"/>
          <w:i w:val="false"/>
          <w:color w:val="000000"/>
          <w:vertAlign w:val="subscript"/>
        </w:rPr>
        <w:t>2</w:t>
      </w:r>
      <w:r>
        <w:rPr>
          <w:rFonts w:ascii="Times New Roman"/>
          <w:b w:val="false"/>
          <w:i w:val="false"/>
          <w:color w:val="000000"/>
          <w:sz w:val="28"/>
        </w:rPr>
        <w:t xml:space="preserve"> – средняя за час энтальпия сетевой воды на входе подающего и выводе отводящего трубопроводов потребителя;</w:t>
      </w:r>
      <w:r>
        <w:br/>
      </w:r>
      <w:r>
        <w:rPr>
          <w:rFonts w:ascii="Times New Roman"/>
          <w:b w:val="false"/>
          <w:i w:val="false"/>
          <w:color w:val="000000"/>
          <w:sz w:val="28"/>
        </w:rPr>
        <w:t>
      h</w:t>
      </w:r>
      <w:r>
        <w:rPr>
          <w:rFonts w:ascii="Times New Roman"/>
          <w:b w:val="false"/>
          <w:i w:val="false"/>
          <w:color w:val="000000"/>
          <w:vertAlign w:val="subscript"/>
        </w:rPr>
        <w:t>хв</w:t>
      </w:r>
      <w:r>
        <w:rPr>
          <w:rFonts w:ascii="Times New Roman"/>
          <w:b w:val="false"/>
          <w:i w:val="false"/>
          <w:color w:val="000000"/>
          <w:sz w:val="28"/>
        </w:rPr>
        <w:t xml:space="preserve"> – энтальпия холодной воды, используемой для подпитки энергопроизводящей организацией.</w:t>
      </w:r>
      <w:r>
        <w:br/>
      </w:r>
      <w:r>
        <w:rPr>
          <w:rFonts w:ascii="Times New Roman"/>
          <w:b w:val="false"/>
          <w:i w:val="false"/>
          <w:color w:val="000000"/>
          <w:sz w:val="28"/>
        </w:rPr>
        <w:t>
      Количество тепловой энергии, полученной потребителем за отчетный период, установленный Договором, определяется как сумма часовых значений, вычисленных по формуле (3.9).</w:t>
      </w:r>
      <w:r>
        <w:br/>
      </w:r>
      <w:r>
        <w:rPr>
          <w:rFonts w:ascii="Times New Roman"/>
          <w:b w:val="false"/>
          <w:i w:val="false"/>
          <w:color w:val="000000"/>
          <w:sz w:val="28"/>
        </w:rPr>
        <w:t xml:space="preserve">
      32. Если узел учета установлен не на границе раздела балансовой принадлежности тепловых сетей поставщика и потребителя, то количество тепловой энергии, полученной потребителем за 1 час, вычисляется по формуле: </w:t>
      </w:r>
      <w:r>
        <w:br/>
      </w:r>
      <w:r>
        <w:rPr>
          <w:rFonts w:ascii="Times New Roman"/>
          <w:b w:val="false"/>
          <w:i w:val="false"/>
          <w:color w:val="000000"/>
          <w:sz w:val="28"/>
        </w:rPr>
        <w:t>
 </w:t>
      </w:r>
    </w:p>
    <w:bookmarkEnd w:id="14"/>
    <w:tbl>
      <w:tblPr>
        <w:tblW w:w="0" w:type="auto"/>
        <w:tblCellSpacing w:w="0" w:type="auto"/>
        <w:tblBorders>
          <w:top w:val="none"/>
          <w:left w:val="none"/>
          <w:bottom w:val="none"/>
          <w:right w:val="none"/>
          <w:insideH w:val="none"/>
          <w:insideV w:val="none"/>
        </w:tblBorders>
      </w:tblPr>
      <w:tblGrid>
        <w:gridCol w:w="10792"/>
        <w:gridCol w:w="1508"/>
      </w:tblGrid>
      <w:tr>
        <w:trPr>
          <w:trHeight w:val="30" w:hRule="atLeast"/>
        </w:trPr>
        <w:tc>
          <w:tcPr>
            <w:tcW w:w="10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 = (1 +k</w:t>
            </w:r>
            <w:r>
              <w:rPr>
                <w:rFonts w:ascii="Times New Roman"/>
                <w:b w:val="false"/>
                <w:i w:val="false"/>
                <w:color w:val="000000"/>
                <w:vertAlign w:val="subscript"/>
              </w:rPr>
              <w:t>n</w:t>
            </w:r>
            <w:r>
              <w:rPr>
                <w:rFonts w:ascii="Times New Roman"/>
                <w:b w:val="false"/>
                <w:i w:val="false"/>
                <w:color w:val="000000"/>
                <w:sz w:val="20"/>
              </w:rPr>
              <w:t>) (l + k</w:t>
            </w:r>
            <w:r>
              <w:rPr>
                <w:rFonts w:ascii="Times New Roman"/>
                <w:b w:val="false"/>
                <w:i w:val="false"/>
                <w:color w:val="000000"/>
                <w:vertAlign w:val="subscript"/>
              </w:rPr>
              <w:t>y</w:t>
            </w:r>
            <w:r>
              <w:rPr>
                <w:rFonts w:ascii="Times New Roman"/>
                <w:b w:val="false"/>
                <w:i w:val="false"/>
                <w:color w:val="000000"/>
                <w:sz w:val="20"/>
              </w:rPr>
              <w:t>) [G</w:t>
            </w:r>
            <w:r>
              <w:rPr>
                <w:rFonts w:ascii="Times New Roman"/>
                <w:b w:val="false"/>
                <w:i w:val="false"/>
                <w:color w:val="000000"/>
                <w:vertAlign w:val="subscript"/>
              </w:rPr>
              <w:t>1</w:t>
            </w:r>
            <w:r>
              <w:rPr>
                <w:rFonts w:ascii="Times New Roman"/>
                <w:b w:val="false"/>
                <w:i w:val="false"/>
                <w:color w:val="000000"/>
                <w:sz w:val="20"/>
              </w:rPr>
              <w:t xml:space="preserve"> (h</w:t>
            </w:r>
            <w:r>
              <w:rPr>
                <w:rFonts w:ascii="Times New Roman"/>
                <w:b w:val="false"/>
                <w:i w:val="false"/>
                <w:color w:val="000000"/>
                <w:vertAlign w:val="subscript"/>
              </w:rPr>
              <w:t>1</w:t>
            </w:r>
            <w:r>
              <w:rPr>
                <w:rFonts w:ascii="Times New Roman"/>
                <w:b w:val="false"/>
                <w:i w:val="false"/>
                <w:color w:val="000000"/>
                <w:sz w:val="20"/>
              </w:rPr>
              <w:t xml:space="preserve"> – h</w:t>
            </w:r>
            <w:r>
              <w:rPr>
                <w:rFonts w:ascii="Times New Roman"/>
                <w:b w:val="false"/>
                <w:i w:val="false"/>
                <w:color w:val="000000"/>
                <w:vertAlign w:val="subscript"/>
              </w:rPr>
              <w:t>2</w:t>
            </w:r>
            <w:r>
              <w:rPr>
                <w:rFonts w:ascii="Times New Roman"/>
                <w:b w:val="false"/>
                <w:i w:val="false"/>
                <w:color w:val="000000"/>
                <w:sz w:val="20"/>
              </w:rPr>
              <w:t>) + G</w:t>
            </w:r>
            <w:r>
              <w:rPr>
                <w:rFonts w:ascii="Times New Roman"/>
                <w:b w:val="false"/>
                <w:i w:val="false"/>
                <w:color w:val="000000"/>
                <w:vertAlign w:val="subscript"/>
              </w:rPr>
              <w:t>3</w:t>
            </w:r>
            <w:r>
              <w:rPr>
                <w:rFonts w:ascii="Times New Roman"/>
                <w:b w:val="false"/>
                <w:i w:val="false"/>
                <w:color w:val="000000"/>
                <w:sz w:val="20"/>
              </w:rPr>
              <w:t xml:space="preserve"> (h</w:t>
            </w:r>
            <w:r>
              <w:rPr>
                <w:rFonts w:ascii="Times New Roman"/>
                <w:b w:val="false"/>
                <w:i w:val="false"/>
                <w:color w:val="000000"/>
                <w:vertAlign w:val="subscript"/>
              </w:rPr>
              <w:t>2</w:t>
            </w:r>
            <w:r>
              <w:rPr>
                <w:rFonts w:ascii="Times New Roman"/>
                <w:b w:val="false"/>
                <w:i w:val="false"/>
                <w:color w:val="000000"/>
                <w:sz w:val="20"/>
              </w:rPr>
              <w:t xml:space="preserve"> – h</w:t>
            </w:r>
            <w:r>
              <w:rPr>
                <w:rFonts w:ascii="Times New Roman"/>
                <w:b w:val="false"/>
                <w:i w:val="false"/>
                <w:color w:val="000000"/>
                <w:vertAlign w:val="subscript"/>
              </w:rPr>
              <w:t>хв</w:t>
            </w:r>
            <w:r>
              <w:rPr>
                <w:rFonts w:ascii="Times New Roman"/>
                <w:b w:val="false"/>
                <w:i w:val="false"/>
                <w:color w:val="000000"/>
                <w:sz w:val="20"/>
              </w:rPr>
              <w:t>)],</w:t>
            </w:r>
            <w:r>
              <w:br/>
            </w:r>
            <w:r>
              <w:rPr>
                <w:rFonts w:ascii="Times New Roman"/>
                <w:b w:val="false"/>
                <w:i w:val="false"/>
                <w:color w:val="000000"/>
                <w:sz w:val="20"/>
              </w:rPr>
              <w:t>
 </w:t>
            </w:r>
          </w:p>
        </w:tc>
        <w:tc>
          <w:tcPr>
            <w:tcW w:w="1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и k</w:t>
      </w:r>
      <w:r>
        <w:rPr>
          <w:rFonts w:ascii="Times New Roman"/>
          <w:b w:val="false"/>
          <w:i w:val="false"/>
          <w:color w:val="000000"/>
          <w:vertAlign w:val="subscript"/>
        </w:rPr>
        <w:t>y</w:t>
      </w:r>
      <w:r>
        <w:rPr>
          <w:rFonts w:ascii="Times New Roman"/>
          <w:b w:val="false"/>
          <w:i w:val="false"/>
          <w:color w:val="000000"/>
          <w:sz w:val="28"/>
        </w:rPr>
        <w:t xml:space="preserve"> – коэффициенты нормативных теплопотерь и утечек тепловой сети от границы балансовой принадлежности до места установки узла учета.</w:t>
      </w:r>
      <w:r>
        <w:br/>
      </w:r>
      <w:r>
        <w:rPr>
          <w:rFonts w:ascii="Times New Roman"/>
          <w:b w:val="false"/>
          <w:i w:val="false"/>
          <w:color w:val="000000"/>
          <w:sz w:val="28"/>
        </w:rPr>
        <w:t>
      Масса (объем) сетевой воды, израсходованной потребителем на горячее водоснабжение за 1 час, определяется по формуле: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435"/>
        <w:gridCol w:w="3865"/>
      </w:tblGrid>
      <w:tr>
        <w:trPr>
          <w:trHeight w:val="30" w:hRule="atLeast"/>
        </w:trPr>
        <w:tc>
          <w:tcPr>
            <w:tcW w:w="8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r>
              <w:rPr>
                <w:rFonts w:ascii="Times New Roman"/>
                <w:b w:val="false"/>
                <w:i w:val="false"/>
                <w:color w:val="000000"/>
                <w:vertAlign w:val="subscript"/>
              </w:rPr>
              <w:t>гв</w:t>
            </w:r>
            <w:r>
              <w:rPr>
                <w:rFonts w:ascii="Times New Roman"/>
                <w:b w:val="false"/>
                <w:i w:val="false"/>
                <w:color w:val="000000"/>
                <w:sz w:val="20"/>
              </w:rPr>
              <w:t xml:space="preserve"> = (l + k</w:t>
            </w:r>
            <w:r>
              <w:rPr>
                <w:rFonts w:ascii="Times New Roman"/>
                <w:b w:val="false"/>
                <w:i w:val="false"/>
                <w:color w:val="000000"/>
                <w:vertAlign w:val="subscript"/>
              </w:rPr>
              <w:t>у</w:t>
            </w:r>
            <w:r>
              <w:rPr>
                <w:rFonts w:ascii="Times New Roman"/>
                <w:b w:val="false"/>
                <w:i w:val="false"/>
                <w:color w:val="000000"/>
                <w:sz w:val="20"/>
              </w:rPr>
              <w:t>)G</w:t>
            </w:r>
            <w:r>
              <w:rPr>
                <w:rFonts w:ascii="Times New Roman"/>
                <w:b w:val="false"/>
                <w:i w:val="false"/>
                <w:color w:val="000000"/>
                <w:vertAlign w:val="subscript"/>
              </w:rPr>
              <w:t>3</w:t>
            </w:r>
            <w:r>
              <w:rPr>
                <w:rFonts w:ascii="Times New Roman"/>
                <w:b w:val="false"/>
                <w:i w:val="false"/>
                <w:color w:val="000000"/>
                <w:sz w:val="20"/>
              </w:rPr>
              <w:t>,</w:t>
            </w:r>
            <w:r>
              <w:br/>
            </w:r>
            <w:r>
              <w:rPr>
                <w:rFonts w:ascii="Times New Roman"/>
                <w:b w:val="false"/>
                <w:i w:val="false"/>
                <w:color w:val="000000"/>
                <w:sz w:val="20"/>
              </w:rPr>
              <w:t>
 </w:t>
            </w:r>
          </w:p>
        </w:tc>
        <w:tc>
          <w:tcPr>
            <w:tcW w:w="3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0" w:id="15"/>
    <w:p>
      <w:pPr>
        <w:spacing w:after="0"/>
        <w:ind w:left="0"/>
        <w:jc w:val="both"/>
      </w:pPr>
      <w:r>
        <w:rPr>
          <w:rFonts w:ascii="Times New Roman"/>
          <w:b w:val="false"/>
          <w:i w:val="false"/>
          <w:color w:val="000000"/>
          <w:sz w:val="28"/>
        </w:rPr>
        <w:t>
            33. Если разность массы (объема) теплоносителя, прошедшего по подающему трубопроводу, G</w:t>
      </w:r>
      <w:r>
        <w:rPr>
          <w:rFonts w:ascii="Times New Roman"/>
          <w:b w:val="false"/>
          <w:i w:val="false"/>
          <w:color w:val="000000"/>
          <w:vertAlign w:val="subscript"/>
        </w:rPr>
        <w:t>1</w:t>
      </w:r>
      <w:r>
        <w:rPr>
          <w:rFonts w:ascii="Times New Roman"/>
          <w:b w:val="false"/>
          <w:i w:val="false"/>
          <w:color w:val="000000"/>
          <w:sz w:val="28"/>
        </w:rPr>
        <w:t xml:space="preserve"> и массы (объема) теплоносителя, возвращенного по обратному трубопроводу, G</w:t>
      </w:r>
      <w:r>
        <w:rPr>
          <w:rFonts w:ascii="Times New Roman"/>
          <w:b w:val="false"/>
          <w:i w:val="false"/>
          <w:color w:val="000000"/>
          <w:vertAlign w:val="subscript"/>
        </w:rPr>
        <w:t>2</w:t>
      </w:r>
      <w:r>
        <w:rPr>
          <w:rFonts w:ascii="Times New Roman"/>
          <w:b w:val="false"/>
          <w:i w:val="false"/>
          <w:color w:val="000000"/>
          <w:sz w:val="28"/>
        </w:rPr>
        <w:t xml:space="preserve"> за 1 час превышает массу (объем) теплоносителя, израсходованную по трубопроводу горячего водоснабжения G</w:t>
      </w:r>
      <w:r>
        <w:rPr>
          <w:rFonts w:ascii="Times New Roman"/>
          <w:b w:val="false"/>
          <w:i w:val="false"/>
          <w:color w:val="000000"/>
          <w:vertAlign w:val="subscript"/>
        </w:rPr>
        <w:t>3</w:t>
      </w:r>
      <w:r>
        <w:rPr>
          <w:rFonts w:ascii="Times New Roman"/>
          <w:b w:val="false"/>
          <w:i w:val="false"/>
          <w:color w:val="000000"/>
          <w:sz w:val="28"/>
        </w:rPr>
        <w:t>, более чем на 0,03 G</w:t>
      </w:r>
      <w:r>
        <w:rPr>
          <w:rFonts w:ascii="Times New Roman"/>
          <w:b w:val="false"/>
          <w:i w:val="false"/>
          <w:color w:val="000000"/>
          <w:vertAlign w:val="subscript"/>
        </w:rPr>
        <w:t>1</w:t>
      </w:r>
      <w:r>
        <w:rPr>
          <w:rFonts w:ascii="Times New Roman"/>
          <w:b w:val="false"/>
          <w:i w:val="false"/>
          <w:color w:val="000000"/>
          <w:sz w:val="28"/>
        </w:rPr>
        <w:t>, то в формулах (3.9), (3.10) и (3.11) G</w:t>
      </w:r>
      <w:r>
        <w:rPr>
          <w:rFonts w:ascii="Times New Roman"/>
          <w:b w:val="false"/>
          <w:i w:val="false"/>
          <w:color w:val="000000"/>
          <w:vertAlign w:val="subscript"/>
        </w:rPr>
        <w:t>3</w:t>
      </w:r>
      <w:r>
        <w:rPr>
          <w:rFonts w:ascii="Times New Roman"/>
          <w:b w:val="false"/>
          <w:i w:val="false"/>
          <w:color w:val="000000"/>
          <w:sz w:val="28"/>
        </w:rPr>
        <w:t xml:space="preserve"> принимается равным (G</w:t>
      </w:r>
      <w:r>
        <w:rPr>
          <w:rFonts w:ascii="Times New Roman"/>
          <w:b w:val="false"/>
          <w:i w:val="false"/>
          <w:color w:val="000000"/>
          <w:vertAlign w:val="subscript"/>
        </w:rPr>
        <w:t>1</w:t>
      </w:r>
      <w:r>
        <w:rPr>
          <w:rFonts w:ascii="Times New Roman"/>
          <w:b w:val="false"/>
          <w:i w:val="false"/>
          <w:color w:val="000000"/>
          <w:sz w:val="28"/>
        </w:rPr>
        <w:t xml:space="preserve"> – G</w:t>
      </w:r>
      <w:r>
        <w:rPr>
          <w:rFonts w:ascii="Times New Roman"/>
          <w:b w:val="false"/>
          <w:i w:val="false"/>
          <w:color w:val="000000"/>
          <w:vertAlign w:val="sub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34. Показания приборов узла учета используются теплоснабжающей организацией для определения отклонений полученной тепловой энергии, массы (объема) и расхода теплоносителя от величин, нормируемых Договором.</w:t>
      </w:r>
      <w:r>
        <w:br/>
      </w:r>
      <w:r>
        <w:rPr>
          <w:rFonts w:ascii="Times New Roman"/>
          <w:b w:val="false"/>
          <w:i w:val="false"/>
          <w:color w:val="000000"/>
          <w:sz w:val="28"/>
        </w:rPr>
        <w:t>
</w:t>
      </w:r>
      <w:r>
        <w:rPr>
          <w:rFonts w:ascii="Times New Roman"/>
          <w:b w:val="false"/>
          <w:i w:val="false"/>
          <w:color w:val="000000"/>
          <w:sz w:val="28"/>
        </w:rPr>
        <w:t>
      35. При выводе приборов учета в ремонт из-за неисправности, если время отключения приборов не превышало 10 суток, значения теплопотребления и потребления сетевой воды за каждые сутки после прекращения работы приборов принимается равным их среднесуточному расходу за последние трое суток, предшествующих отключению приборов учета.</w:t>
      </w:r>
      <w:r>
        <w:br/>
      </w:r>
      <w:r>
        <w:rPr>
          <w:rFonts w:ascii="Times New Roman"/>
          <w:b w:val="false"/>
          <w:i w:val="false"/>
          <w:color w:val="000000"/>
          <w:sz w:val="28"/>
        </w:rPr>
        <w:t>
      Показания регистрирующих приборов узла учета тепловой энергий используются для определения отклонений от договорных величин между потребителем и энергоснабжающей организацией для урегулирования договорных отношений по следующим параметрам: количества тепловой энергии, массы и температуры теплоносителя отпущенных в системах теплоснабжения.</w:t>
      </w:r>
      <w:r>
        <w:br/>
      </w:r>
      <w:r>
        <w:rPr>
          <w:rFonts w:ascii="Times New Roman"/>
          <w:b w:val="false"/>
          <w:i w:val="false"/>
          <w:color w:val="000000"/>
          <w:sz w:val="28"/>
        </w:rPr>
        <w:t>
      Показания регистрирующих приборов узла учета используются для определения отклонений от договорных величин между энергоснабжающей организацией и потребителем тепловой энергии количества тепловой энергии, массы и температуры теплоносителя отпущенных в системах теплоснабжения.</w:t>
      </w:r>
      <w:r>
        <w:br/>
      </w:r>
      <w:r>
        <w:rPr>
          <w:rFonts w:ascii="Times New Roman"/>
          <w:b w:val="false"/>
          <w:i w:val="false"/>
          <w:color w:val="000000"/>
          <w:sz w:val="28"/>
        </w:rPr>
        <w:t>
 </w:t>
      </w:r>
    </w:p>
    <w:bookmarkEnd w:id="15"/>
    <w:bookmarkStart w:name="z73" w:id="16"/>
    <w:p>
      <w:pPr>
        <w:spacing w:after="0"/>
        <w:ind w:left="0"/>
        <w:jc w:val="left"/>
      </w:pPr>
      <w:r>
        <w:rPr>
          <w:rFonts w:ascii="Times New Roman"/>
          <w:b/>
          <w:i w:val="false"/>
          <w:color w:val="000000"/>
        </w:rPr>
        <w:t xml:space="preserve"> 
4. Порядок учета тепловой энергии и теплоносителя</w:t>
      </w:r>
      <w:r>
        <w:br/>
      </w:r>
      <w:r>
        <w:rPr>
          <w:rFonts w:ascii="Times New Roman"/>
          <w:b/>
          <w:i w:val="false"/>
          <w:color w:val="000000"/>
        </w:rPr>
        <w:t>
у потребителя в паровых системах теплопотребления</w:t>
      </w:r>
    </w:p>
    <w:bookmarkEnd w:id="16"/>
    <w:bookmarkStart w:name="z74" w:id="17"/>
    <w:p>
      <w:pPr>
        <w:spacing w:after="0"/>
        <w:ind w:left="0"/>
        <w:jc w:val="both"/>
      </w:pPr>
      <w:r>
        <w:rPr>
          <w:rFonts w:ascii="Times New Roman"/>
          <w:b w:val="false"/>
          <w:i w:val="false"/>
          <w:color w:val="000000"/>
          <w:sz w:val="28"/>
        </w:rPr>
        <w:t>
      36. В паровых системах теплопотребления на узле учета тепловой энергии и теплоносителя с помощью приборов определяются:</w:t>
      </w:r>
      <w:r>
        <w:br/>
      </w:r>
      <w:r>
        <w:rPr>
          <w:rFonts w:ascii="Times New Roman"/>
          <w:b w:val="false"/>
          <w:i w:val="false"/>
          <w:color w:val="000000"/>
          <w:sz w:val="28"/>
        </w:rPr>
        <w:t>
      1) время работы приборов узла учета;</w:t>
      </w:r>
      <w:r>
        <w:br/>
      </w:r>
      <w:r>
        <w:rPr>
          <w:rFonts w:ascii="Times New Roman"/>
          <w:b w:val="false"/>
          <w:i w:val="false"/>
          <w:color w:val="000000"/>
          <w:sz w:val="28"/>
        </w:rPr>
        <w:t>
      2) полученная тепловая энергия;</w:t>
      </w:r>
      <w:r>
        <w:br/>
      </w:r>
      <w:r>
        <w:rPr>
          <w:rFonts w:ascii="Times New Roman"/>
          <w:b w:val="false"/>
          <w:i w:val="false"/>
          <w:color w:val="000000"/>
          <w:sz w:val="28"/>
        </w:rPr>
        <w:t>
      3) масса (объем) полученного пара;</w:t>
      </w:r>
      <w:r>
        <w:br/>
      </w:r>
      <w:r>
        <w:rPr>
          <w:rFonts w:ascii="Times New Roman"/>
          <w:b w:val="false"/>
          <w:i w:val="false"/>
          <w:color w:val="000000"/>
          <w:sz w:val="28"/>
        </w:rPr>
        <w:t>
      4) масса (объем) возвращенного конденсата;</w:t>
      </w:r>
      <w:r>
        <w:br/>
      </w:r>
      <w:r>
        <w:rPr>
          <w:rFonts w:ascii="Times New Roman"/>
          <w:b w:val="false"/>
          <w:i w:val="false"/>
          <w:color w:val="000000"/>
          <w:sz w:val="28"/>
        </w:rPr>
        <w:t>
      5) масса (объем) получаемого пара за каждый час;</w:t>
      </w:r>
      <w:r>
        <w:br/>
      </w:r>
      <w:r>
        <w:rPr>
          <w:rFonts w:ascii="Times New Roman"/>
          <w:b w:val="false"/>
          <w:i w:val="false"/>
          <w:color w:val="000000"/>
          <w:sz w:val="28"/>
        </w:rPr>
        <w:t>
      6) среднечасовые значения температуры и давления пара;</w:t>
      </w:r>
      <w:r>
        <w:br/>
      </w:r>
      <w:r>
        <w:rPr>
          <w:rFonts w:ascii="Times New Roman"/>
          <w:b w:val="false"/>
          <w:i w:val="false"/>
          <w:color w:val="000000"/>
          <w:sz w:val="28"/>
        </w:rPr>
        <w:t>
      7) среднечасовая температура возвращаемого конденсата;</w:t>
      </w:r>
      <w:r>
        <w:br/>
      </w:r>
      <w:r>
        <w:rPr>
          <w:rFonts w:ascii="Times New Roman"/>
          <w:b w:val="false"/>
          <w:i w:val="false"/>
          <w:color w:val="000000"/>
          <w:sz w:val="28"/>
        </w:rPr>
        <w:t>
      8) время нахождения приборов узла учета в неисправности;</w:t>
      </w:r>
      <w:r>
        <w:br/>
      </w:r>
      <w:r>
        <w:rPr>
          <w:rFonts w:ascii="Times New Roman"/>
          <w:b w:val="false"/>
          <w:i w:val="false"/>
          <w:color w:val="000000"/>
          <w:sz w:val="28"/>
        </w:rPr>
        <w:t>
      9) время работы теплопотребляющих установок с перегрузкой по расходу;</w:t>
      </w:r>
      <w:r>
        <w:br/>
      </w:r>
      <w:r>
        <w:rPr>
          <w:rFonts w:ascii="Times New Roman"/>
          <w:b w:val="false"/>
          <w:i w:val="false"/>
          <w:color w:val="000000"/>
          <w:sz w:val="28"/>
        </w:rPr>
        <w:t>
      10) масса (объем) возвращенного конденсата за каждый час;</w:t>
      </w:r>
      <w:r>
        <w:br/>
      </w:r>
      <w:r>
        <w:rPr>
          <w:rFonts w:ascii="Times New Roman"/>
          <w:b w:val="false"/>
          <w:i w:val="false"/>
          <w:color w:val="000000"/>
          <w:sz w:val="28"/>
        </w:rPr>
        <w:t>
      11) полученная тепловая энергия за каждый час.</w:t>
      </w:r>
      <w:r>
        <w:br/>
      </w:r>
      <w:r>
        <w:rPr>
          <w:rFonts w:ascii="Times New Roman"/>
          <w:b w:val="false"/>
          <w:i w:val="false"/>
          <w:color w:val="000000"/>
          <w:sz w:val="28"/>
        </w:rPr>
        <w:t>
      Приборы учитывают тепловую энергию и массу (объем) конденсата, образующегося в паропроводе при перерывах в потреблении пара.</w:t>
      </w:r>
      <w:r>
        <w:br/>
      </w:r>
      <w:r>
        <w:rPr>
          <w:rFonts w:ascii="Times New Roman"/>
          <w:b w:val="false"/>
          <w:i w:val="false"/>
          <w:color w:val="000000"/>
          <w:sz w:val="28"/>
        </w:rPr>
        <w:t>
      При определении потребленной тепловой энергии приборы учитывают состояние пара (влажный, насыщенный или перегретый).</w:t>
      </w:r>
      <w:r>
        <w:br/>
      </w:r>
      <w:r>
        <w:rPr>
          <w:rFonts w:ascii="Times New Roman"/>
          <w:b w:val="false"/>
          <w:i w:val="false"/>
          <w:color w:val="000000"/>
          <w:sz w:val="28"/>
        </w:rPr>
        <w:t>
      Среднечасовые значения параметров теплоносителя определяются на основании показаний приборов, регистрирующих эти параметры.</w:t>
      </w:r>
      <w:r>
        <w:br/>
      </w:r>
      <w:r>
        <w:rPr>
          <w:rFonts w:ascii="Times New Roman"/>
          <w:b w:val="false"/>
          <w:i w:val="false"/>
          <w:color w:val="000000"/>
          <w:sz w:val="28"/>
        </w:rPr>
        <w:t>
      В системах теплопотребления, подключенных к тепловым сетям по независимой схеме, определяется масса (объем) конденсата, расходуемого на подпитку.</w:t>
      </w:r>
      <w:r>
        <w:br/>
      </w:r>
      <w:r>
        <w:rPr>
          <w:rFonts w:ascii="Times New Roman"/>
          <w:b w:val="false"/>
          <w:i w:val="false"/>
          <w:color w:val="000000"/>
          <w:sz w:val="28"/>
        </w:rPr>
        <w:t>
      Схема размещения точек измерения количества тепловой энергии и массы (объема) теплоносителя, а также его регистрируемых параметров в паровых системах теплоснабжения приведены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37. Узел учета тепловой энергии, массы (объема) и параметров теплоносителя оборудуется на вводе теплового пункта, принадлежащего потребителю, в местах, максимально приближенных к его головным задвижкам.</w:t>
      </w:r>
      <w:r>
        <w:br/>
      </w:r>
      <w:r>
        <w:rPr>
          <w:rFonts w:ascii="Times New Roman"/>
          <w:b w:val="false"/>
          <w:i w:val="false"/>
          <w:color w:val="000000"/>
          <w:sz w:val="28"/>
        </w:rPr>
        <w:t>
      Допускается установка узла учета до границ раздела балансовой принадлежности трубопроводов, при этом определение отпущенной тепловой энергии и масса (объем) теплоносителя учитывает тепловые потери и утечки теплоносителя на участке между местом установки узла учета и границей раздела.</w:t>
      </w:r>
      <w:r>
        <w:br/>
      </w:r>
      <w:r>
        <w:rPr>
          <w:rFonts w:ascii="Times New Roman"/>
          <w:b w:val="false"/>
          <w:i w:val="false"/>
          <w:color w:val="000000"/>
          <w:sz w:val="28"/>
        </w:rPr>
        <w:t>
      Для систем теплопотребления, у которых отдельные виды систем тепловых нагрузок подключены к внешним тепловым сетям самостоятельными трубопроводами, учет тепловой энергии, массы (объема) и параметров теплоносителя ведется для каждой самостоятельно подключенной нагрузки.</w:t>
      </w:r>
      <w:r>
        <w:br/>
      </w:r>
      <w:r>
        <w:rPr>
          <w:rFonts w:ascii="Times New Roman"/>
          <w:b w:val="false"/>
          <w:i w:val="false"/>
          <w:color w:val="000000"/>
          <w:sz w:val="28"/>
        </w:rPr>
        <w:t>
</w:t>
      </w:r>
      <w:r>
        <w:rPr>
          <w:rFonts w:ascii="Times New Roman"/>
          <w:b w:val="false"/>
          <w:i w:val="false"/>
          <w:color w:val="000000"/>
          <w:sz w:val="28"/>
        </w:rPr>
        <w:t>
      38. В случае отсутствия приборов учета тепловой энергии определение количества тепловой энергии и теплоносителя, полученных паровыми системами теплопотребления:</w:t>
      </w:r>
      <w:r>
        <w:br/>
      </w:r>
      <w:r>
        <w:rPr>
          <w:rFonts w:ascii="Times New Roman"/>
          <w:b w:val="false"/>
          <w:i w:val="false"/>
          <w:color w:val="000000"/>
          <w:sz w:val="28"/>
        </w:rPr>
        <w:t xml:space="preserve">
      1) количество тепловой энергии, полученной потребителем за час, определяется по приборам учета тепловой энергии или по приборам узла учета по формуле: </w:t>
      </w:r>
      <w:r>
        <w:br/>
      </w:r>
      <w:r>
        <w:rPr>
          <w:rFonts w:ascii="Times New Roman"/>
          <w:b w:val="false"/>
          <w:i w:val="false"/>
          <w:color w:val="000000"/>
          <w:sz w:val="28"/>
        </w:rPr>
        <w:t>
 </w:t>
      </w:r>
    </w:p>
    <w:bookmarkEnd w:id="17"/>
    <w:tbl>
      <w:tblPr>
        <w:tblW w:w="0" w:type="auto"/>
        <w:tblCellSpacing w:w="0" w:type="auto"/>
        <w:tblBorders>
          <w:top w:val="none"/>
          <w:left w:val="none"/>
          <w:bottom w:val="none"/>
          <w:right w:val="none"/>
          <w:insideH w:val="none"/>
          <w:insideV w:val="none"/>
        </w:tblBorders>
      </w:tblPr>
      <w:tblGrid>
        <w:gridCol w:w="10276"/>
        <w:gridCol w:w="2024"/>
      </w:tblGrid>
      <w:tr>
        <w:trPr>
          <w:trHeight w:val="30" w:hRule="atLeast"/>
        </w:trPr>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 = D (h – h</w:t>
            </w:r>
            <w:r>
              <w:rPr>
                <w:rFonts w:ascii="Times New Roman"/>
                <w:b w:val="false"/>
                <w:i w:val="false"/>
                <w:color w:val="000000"/>
                <w:vertAlign w:val="subscript"/>
              </w:rPr>
              <w:t>хв</w:t>
            </w:r>
            <w:r>
              <w:rPr>
                <w:rFonts w:ascii="Times New Roman"/>
                <w:b w:val="false"/>
                <w:i w:val="false"/>
                <w:color w:val="000000"/>
                <w:sz w:val="20"/>
              </w:rPr>
              <w:t>) – G</w:t>
            </w:r>
            <w:r>
              <w:rPr>
                <w:rFonts w:ascii="Times New Roman"/>
                <w:b w:val="false"/>
                <w:i w:val="false"/>
                <w:color w:val="000000"/>
                <w:vertAlign w:val="subscript"/>
              </w:rPr>
              <w:t>k</w:t>
            </w:r>
            <w:r>
              <w:rPr>
                <w:rFonts w:ascii="Times New Roman"/>
                <w:b w:val="false"/>
                <w:i w:val="false"/>
                <w:color w:val="000000"/>
                <w:sz w:val="20"/>
              </w:rPr>
              <w:t xml:space="preserve"> (h</w:t>
            </w:r>
            <w:r>
              <w:rPr>
                <w:rFonts w:ascii="Times New Roman"/>
                <w:b w:val="false"/>
                <w:i w:val="false"/>
                <w:color w:val="000000"/>
                <w:vertAlign w:val="subscript"/>
              </w:rPr>
              <w:t>2</w:t>
            </w:r>
            <w:r>
              <w:rPr>
                <w:rFonts w:ascii="Times New Roman"/>
                <w:b w:val="false"/>
                <w:i w:val="false"/>
                <w:color w:val="000000"/>
                <w:sz w:val="20"/>
              </w:rPr>
              <w:t xml:space="preserve"> – h</w:t>
            </w:r>
            <w:r>
              <w:rPr>
                <w:rFonts w:ascii="Times New Roman"/>
                <w:b w:val="false"/>
                <w:i w:val="false"/>
                <w:color w:val="000000"/>
                <w:vertAlign w:val="subscript"/>
              </w:rPr>
              <w:t>хв</w:t>
            </w:r>
            <w:r>
              <w:rPr>
                <w:rFonts w:ascii="Times New Roman"/>
                <w:b w:val="false"/>
                <w:i w:val="false"/>
                <w:color w:val="000000"/>
                <w:sz w:val="20"/>
              </w:rPr>
              <w:t>),</w:t>
            </w:r>
            <w:r>
              <w:br/>
            </w:r>
            <w:r>
              <w:rPr>
                <w:rFonts w:ascii="Times New Roman"/>
                <w:b w:val="false"/>
                <w:i w:val="false"/>
                <w:color w:val="000000"/>
                <w:sz w:val="20"/>
              </w:rPr>
              <w:t>
 </w:t>
            </w: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D – масса (объем) пара, полученного потребителем за час по подающему трубопроводу;</w:t>
      </w:r>
      <w:r>
        <w:br/>
      </w:r>
      <w:r>
        <w:rPr>
          <w:rFonts w:ascii="Times New Roman"/>
          <w:b w:val="false"/>
          <w:i w:val="false"/>
          <w:color w:val="000000"/>
          <w:sz w:val="28"/>
        </w:rPr>
        <w:t>
      G</w:t>
      </w:r>
      <w:r>
        <w:rPr>
          <w:rFonts w:ascii="Times New Roman"/>
          <w:b w:val="false"/>
          <w:i w:val="false"/>
          <w:color w:val="000000"/>
          <w:vertAlign w:val="subscript"/>
        </w:rPr>
        <w:t>k</w:t>
      </w:r>
      <w:r>
        <w:rPr>
          <w:rFonts w:ascii="Times New Roman"/>
          <w:b w:val="false"/>
          <w:i w:val="false"/>
          <w:color w:val="000000"/>
          <w:sz w:val="28"/>
        </w:rPr>
        <w:t xml:space="preserve"> – масса (объем) конденсата, возвращенного потребителем за час по отводящему трубопроводу;</w:t>
      </w:r>
      <w:r>
        <w:br/>
      </w:r>
      <w:r>
        <w:rPr>
          <w:rFonts w:ascii="Times New Roman"/>
          <w:b w:val="false"/>
          <w:i w:val="false"/>
          <w:color w:val="000000"/>
          <w:sz w:val="28"/>
        </w:rPr>
        <w:t>
      h</w:t>
      </w:r>
      <w:r>
        <w:rPr>
          <w:rFonts w:ascii="Times New Roman"/>
          <w:b w:val="false"/>
          <w:i w:val="false"/>
          <w:color w:val="000000"/>
          <w:vertAlign w:val="subscript"/>
        </w:rPr>
        <w:t>1</w:t>
      </w:r>
      <w:r>
        <w:rPr>
          <w:rFonts w:ascii="Times New Roman"/>
          <w:b w:val="false"/>
          <w:i w:val="false"/>
          <w:color w:val="000000"/>
          <w:sz w:val="28"/>
        </w:rPr>
        <w:t xml:space="preserve"> и h</w:t>
      </w:r>
      <w:r>
        <w:rPr>
          <w:rFonts w:ascii="Times New Roman"/>
          <w:b w:val="false"/>
          <w:i w:val="false"/>
          <w:color w:val="000000"/>
          <w:vertAlign w:val="subscript"/>
        </w:rPr>
        <w:t>2</w:t>
      </w:r>
      <w:r>
        <w:rPr>
          <w:rFonts w:ascii="Times New Roman"/>
          <w:b w:val="false"/>
          <w:i w:val="false"/>
          <w:color w:val="000000"/>
          <w:sz w:val="28"/>
        </w:rPr>
        <w:t xml:space="preserve"> – средняя за час энтальпия пара на входе подающего паропровода и конденсата на выводе конденсатопровода потребителя соответственно;</w:t>
      </w:r>
      <w:r>
        <w:br/>
      </w:r>
      <w:r>
        <w:rPr>
          <w:rFonts w:ascii="Times New Roman"/>
          <w:b w:val="false"/>
          <w:i w:val="false"/>
          <w:color w:val="000000"/>
          <w:sz w:val="28"/>
        </w:rPr>
        <w:t>
      h</w:t>
      </w:r>
      <w:r>
        <w:rPr>
          <w:rFonts w:ascii="Times New Roman"/>
          <w:b w:val="false"/>
          <w:i w:val="false"/>
          <w:color w:val="000000"/>
          <w:vertAlign w:val="subscript"/>
        </w:rPr>
        <w:t>хв</w:t>
      </w:r>
      <w:r>
        <w:rPr>
          <w:rFonts w:ascii="Times New Roman"/>
          <w:b w:val="false"/>
          <w:i w:val="false"/>
          <w:color w:val="000000"/>
          <w:sz w:val="28"/>
        </w:rPr>
        <w:t xml:space="preserve"> – энтальпия холодной воды, используемой для подпитки на энергопроизводящей организации.</w:t>
      </w:r>
      <w:r>
        <w:br/>
      </w:r>
      <w:r>
        <w:rPr>
          <w:rFonts w:ascii="Times New Roman"/>
          <w:b w:val="false"/>
          <w:i w:val="false"/>
          <w:color w:val="000000"/>
          <w:sz w:val="28"/>
        </w:rPr>
        <w:t>
      Количество тепловой энергии, полученной потребителем за отчетный период, в соответствии с договором на теплоснабжения, определяется как сумма часовых значений, определенных по формуле (4.1).</w:t>
      </w:r>
      <w:r>
        <w:br/>
      </w:r>
      <w:r>
        <w:rPr>
          <w:rFonts w:ascii="Times New Roman"/>
          <w:b w:val="false"/>
          <w:i w:val="false"/>
          <w:color w:val="000000"/>
          <w:sz w:val="28"/>
        </w:rPr>
        <w:t>
      Масса (объем) теплоносителя, израсходованного потребителем за час, определяется по формуле: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591"/>
        <w:gridCol w:w="3709"/>
      </w:tblGrid>
      <w:tr>
        <w:trPr>
          <w:trHeight w:val="30" w:hRule="atLeast"/>
        </w:trPr>
        <w:tc>
          <w:tcPr>
            <w:tcW w:w="8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 = D – G</w:t>
            </w:r>
            <w:r>
              <w:rPr>
                <w:rFonts w:ascii="Times New Roman"/>
                <w:b w:val="false"/>
                <w:i w:val="false"/>
                <w:color w:val="000000"/>
                <w:vertAlign w:val="subscript"/>
              </w:rPr>
              <w:t>k</w:t>
            </w:r>
            <w:r>
              <w:rPr>
                <w:rFonts w:ascii="Times New Roman"/>
                <w:b w:val="false"/>
                <w:i w:val="false"/>
                <w:color w:val="000000"/>
                <w:sz w:val="20"/>
              </w:rPr>
              <w:t>,</w:t>
            </w:r>
            <w:r>
              <w:br/>
            </w:r>
            <w:r>
              <w:rPr>
                <w:rFonts w:ascii="Times New Roman"/>
                <w:b w:val="false"/>
                <w:i w:val="false"/>
                <w:color w:val="000000"/>
                <w:sz w:val="20"/>
              </w:rPr>
              <w:t>
 </w:t>
            </w:r>
          </w:p>
        </w:tc>
        <w:tc>
          <w:tcPr>
            <w:tcW w:w="3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Масса (объем) теплоносителя, израсходованного потребителем за отчетный период, определяется как сумма часовых значений.</w:t>
      </w:r>
      <w:r>
        <w:br/>
      </w:r>
      <w:r>
        <w:rPr>
          <w:rFonts w:ascii="Times New Roman"/>
          <w:b w:val="false"/>
          <w:i w:val="false"/>
          <w:color w:val="000000"/>
          <w:sz w:val="28"/>
        </w:rPr>
        <w:t>
      При установке узла учета за границей балансовой принадлежности тепловых сетей поставщика и потребителя, количество тепловой энергии, полученной потребителем за час, определяется приборам учета тепловой энергии или по приборам узла учета по формуле: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961"/>
        <w:gridCol w:w="1339"/>
      </w:tblGrid>
      <w:tr>
        <w:trPr>
          <w:trHeight w:val="30" w:hRule="atLeast"/>
        </w:trPr>
        <w:tc>
          <w:tcPr>
            <w:tcW w:w="109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 = (1 + k</w:t>
            </w:r>
            <w:r>
              <w:rPr>
                <w:rFonts w:ascii="Times New Roman"/>
                <w:b w:val="false"/>
                <w:i w:val="false"/>
                <w:color w:val="000000"/>
                <w:vertAlign w:val="subscript"/>
              </w:rPr>
              <w:t>п</w:t>
            </w:r>
            <w:r>
              <w:rPr>
                <w:rFonts w:ascii="Times New Roman"/>
                <w:b w:val="false"/>
                <w:i w:val="false"/>
                <w:color w:val="000000"/>
                <w:sz w:val="20"/>
              </w:rPr>
              <w:t>) (1 + k</w:t>
            </w:r>
            <w:r>
              <w:rPr>
                <w:rFonts w:ascii="Times New Roman"/>
                <w:b w:val="false"/>
                <w:i w:val="false"/>
                <w:color w:val="000000"/>
                <w:vertAlign w:val="subscript"/>
              </w:rPr>
              <w:t>y</w:t>
            </w:r>
            <w:r>
              <w:rPr>
                <w:rFonts w:ascii="Times New Roman"/>
                <w:b w:val="false"/>
                <w:i w:val="false"/>
                <w:color w:val="000000"/>
                <w:sz w:val="20"/>
              </w:rPr>
              <w:t>) [D (h – h</w:t>
            </w:r>
            <w:r>
              <w:rPr>
                <w:rFonts w:ascii="Times New Roman"/>
                <w:b w:val="false"/>
                <w:i w:val="false"/>
                <w:color w:val="000000"/>
                <w:vertAlign w:val="subscript"/>
              </w:rPr>
              <w:t>хв</w:t>
            </w:r>
            <w:r>
              <w:rPr>
                <w:rFonts w:ascii="Times New Roman"/>
                <w:b w:val="false"/>
                <w:i w:val="false"/>
                <w:color w:val="000000"/>
                <w:sz w:val="20"/>
              </w:rPr>
              <w:t>) – G</w:t>
            </w:r>
            <w:r>
              <w:rPr>
                <w:rFonts w:ascii="Times New Roman"/>
                <w:b w:val="false"/>
                <w:i w:val="false"/>
                <w:color w:val="000000"/>
                <w:vertAlign w:val="subscript"/>
              </w:rPr>
              <w:t>k</w:t>
            </w:r>
            <w:r>
              <w:rPr>
                <w:rFonts w:ascii="Times New Roman"/>
                <w:b w:val="false"/>
                <w:i w:val="false"/>
                <w:color w:val="000000"/>
                <w:sz w:val="20"/>
              </w:rPr>
              <w:t xml:space="preserve"> (h</w:t>
            </w:r>
            <w:r>
              <w:rPr>
                <w:rFonts w:ascii="Times New Roman"/>
                <w:b w:val="false"/>
                <w:i w:val="false"/>
                <w:color w:val="000000"/>
                <w:vertAlign w:val="subscript"/>
              </w:rPr>
              <w:t>k</w:t>
            </w:r>
            <w:r>
              <w:rPr>
                <w:rFonts w:ascii="Times New Roman"/>
                <w:b w:val="false"/>
                <w:i w:val="false"/>
                <w:color w:val="000000"/>
                <w:sz w:val="20"/>
              </w:rPr>
              <w:t xml:space="preserve"> – h</w:t>
            </w:r>
            <w:r>
              <w:rPr>
                <w:rFonts w:ascii="Times New Roman"/>
                <w:b w:val="false"/>
                <w:i w:val="false"/>
                <w:color w:val="000000"/>
                <w:vertAlign w:val="subscript"/>
              </w:rPr>
              <w:t>хв</w:t>
            </w:r>
            <w:r>
              <w:rPr>
                <w:rFonts w:ascii="Times New Roman"/>
                <w:b w:val="false"/>
                <w:i w:val="false"/>
                <w:color w:val="000000"/>
                <w:sz w:val="20"/>
              </w:rPr>
              <w:t>)],</w:t>
            </w:r>
            <w:r>
              <w:br/>
            </w:r>
            <w:r>
              <w:rPr>
                <w:rFonts w:ascii="Times New Roman"/>
                <w:b w:val="false"/>
                <w:i w:val="false"/>
                <w:color w:val="000000"/>
                <w:sz w:val="20"/>
              </w:rPr>
              <w:t>
 </w:t>
            </w:r>
          </w:p>
        </w:tc>
        <w:tc>
          <w:tcPr>
            <w:tcW w:w="1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k</w:t>
      </w:r>
      <w:r>
        <w:rPr>
          <w:rFonts w:ascii="Times New Roman"/>
          <w:b w:val="false"/>
          <w:i w:val="false"/>
          <w:color w:val="000000"/>
          <w:vertAlign w:val="subscript"/>
        </w:rPr>
        <w:t>п</w:t>
      </w:r>
      <w:r>
        <w:rPr>
          <w:rFonts w:ascii="Times New Roman"/>
          <w:b w:val="false"/>
          <w:i w:val="false"/>
          <w:color w:val="000000"/>
          <w:sz w:val="28"/>
        </w:rPr>
        <w:t xml:space="preserve"> и k</w:t>
      </w:r>
      <w:r>
        <w:rPr>
          <w:rFonts w:ascii="Times New Roman"/>
          <w:b w:val="false"/>
          <w:i w:val="false"/>
          <w:color w:val="000000"/>
          <w:vertAlign w:val="subscript"/>
        </w:rPr>
        <w:t>y</w:t>
      </w:r>
      <w:r>
        <w:rPr>
          <w:rFonts w:ascii="Times New Roman"/>
          <w:b w:val="false"/>
          <w:i w:val="false"/>
          <w:color w:val="000000"/>
          <w:sz w:val="28"/>
        </w:rPr>
        <w:t xml:space="preserve"> – коэффициенты нормативных теплопотерь и утечек тепловой сети от границы балансовой принадлежности до места установки узла учета соответственно.</w:t>
      </w:r>
      <w:r>
        <w:br/>
      </w:r>
      <w:r>
        <w:rPr>
          <w:rFonts w:ascii="Times New Roman"/>
          <w:b w:val="false"/>
          <w:i w:val="false"/>
          <w:color w:val="000000"/>
          <w:sz w:val="28"/>
        </w:rPr>
        <w:t>
      Масса (объем) теплоносителя, израсходованного потребителем, определяется по формуле: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791"/>
        <w:gridCol w:w="2509"/>
      </w:tblGrid>
      <w:tr>
        <w:trPr>
          <w:trHeight w:val="30" w:hRule="atLeast"/>
        </w:trPr>
        <w:tc>
          <w:tcPr>
            <w:tcW w:w="9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r>
              <w:rPr>
                <w:rFonts w:ascii="Times New Roman"/>
                <w:b w:val="false"/>
                <w:i w:val="false"/>
                <w:color w:val="000000"/>
                <w:vertAlign w:val="subscript"/>
              </w:rPr>
              <w:t>гвс</w:t>
            </w:r>
            <w:r>
              <w:rPr>
                <w:rFonts w:ascii="Times New Roman"/>
                <w:b w:val="false"/>
                <w:i w:val="false"/>
                <w:color w:val="000000"/>
                <w:sz w:val="20"/>
              </w:rPr>
              <w:t xml:space="preserve"> = (l +k</w:t>
            </w:r>
            <w:r>
              <w:rPr>
                <w:rFonts w:ascii="Times New Roman"/>
                <w:b w:val="false"/>
                <w:i w:val="false"/>
                <w:color w:val="000000"/>
                <w:vertAlign w:val="subscript"/>
              </w:rPr>
              <w:t>y</w:t>
            </w:r>
            <w:r>
              <w:rPr>
                <w:rFonts w:ascii="Times New Roman"/>
                <w:b w:val="false"/>
                <w:i w:val="false"/>
                <w:color w:val="000000"/>
                <w:sz w:val="20"/>
              </w:rPr>
              <w:t>) (D – G</w:t>
            </w:r>
            <w:r>
              <w:rPr>
                <w:rFonts w:ascii="Times New Roman"/>
                <w:b w:val="false"/>
                <w:i w:val="false"/>
                <w:color w:val="000000"/>
                <w:vertAlign w:val="subscript"/>
              </w:rPr>
              <w:t>k</w:t>
            </w:r>
            <w:r>
              <w:rPr>
                <w:rFonts w:ascii="Times New Roman"/>
                <w:b w:val="false"/>
                <w:i w:val="false"/>
                <w:color w:val="000000"/>
                <w:sz w:val="20"/>
              </w:rPr>
              <w:t>),</w:t>
            </w:r>
            <w:r>
              <w:br/>
            </w:r>
            <w:r>
              <w:rPr>
                <w:rFonts w:ascii="Times New Roman"/>
                <w:b w:val="false"/>
                <w:i w:val="false"/>
                <w:color w:val="000000"/>
                <w:sz w:val="20"/>
              </w:rPr>
              <w:t>
 </w:t>
            </w:r>
          </w:p>
        </w:tc>
        <w:tc>
          <w:tcPr>
            <w:tcW w:w="2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показания приборов учета тепловой энергии, приборов учета пара и конденсата, а также регистрирующих приборов узла учета используются энергоснабжающей организацией для определения отклонений от договорного количества тепловой энергии, массы (объема), расхода и температуры теплоносителя.</w:t>
      </w:r>
      <w:r>
        <w:br/>
      </w:r>
      <w:r>
        <w:rPr>
          <w:rFonts w:ascii="Times New Roman"/>
          <w:b w:val="false"/>
          <w:i w:val="false"/>
          <w:color w:val="000000"/>
          <w:sz w:val="28"/>
        </w:rPr>
        <w:t>
      Показания регистрирующих приборов узла учета используются для определения отклонений от договорных величин между энергоснабжающей организацией и потребителем тепловой энергии количества тепловой энергии, массы и температуры теплоносителя отпущенных в паровых системах теплоснабжения.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7" w:id="18"/>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Правилам учета отпуска</w:t>
            </w:r>
            <w:r>
              <w:br/>
            </w:r>
            <w:r>
              <w:rPr>
                <w:rFonts w:ascii="Times New Roman"/>
                <w:b w:val="false"/>
                <w:i w:val="false"/>
                <w:color w:val="000000"/>
                <w:sz w:val="20"/>
              </w:rPr>
              <w:t>
тепловой энергии и теплоносителя</w:t>
            </w:r>
          </w:p>
          <w:bookmarkEnd w:id="18"/>
        </w:tc>
      </w:tr>
    </w:tbl>
    <w:p>
      <w:pPr>
        <w:spacing w:after="0"/>
        <w:ind w:left="0"/>
        <w:jc w:val="both"/>
      </w:pPr>
      <w:r>
        <w:rPr>
          <w:rFonts w:ascii="Times New Roman"/>
          <w:b w:val="false"/>
          <w:i w:val="false"/>
          <w:color w:val="000000"/>
          <w:sz w:val="28"/>
        </w:rPr>
        <w:t>      Схема размещения точек измерения количества тепловой энергии и массы (объема) теплоносителя, а также его регистрируемых параметров тепловых сетей энергопроизводящей организации для систем теплоснабжения.</w:t>
      </w:r>
      <w:r>
        <w:br/>
      </w:r>
      <w:r>
        <w:rPr>
          <w:rFonts w:ascii="Times New Roman"/>
          <w:b w:val="false"/>
          <w:i w:val="false"/>
          <w:color w:val="000000"/>
          <w:sz w:val="28"/>
        </w:rPr>
        <w:t>
 </w:t>
      </w:r>
    </w:p>
    <w:p>
      <w:pPr>
        <w:spacing w:after="0"/>
        <w:ind w:left="0"/>
        <w:jc w:val="both"/>
      </w:pPr>
      <w:r>
        <w:drawing>
          <wp:inline distT="0" distB="0" distL="0" distR="0">
            <wp:extent cx="77343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34300" cy="44831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8" w:id="19"/>
          <w:p>
            <w:pPr>
              <w:spacing w:after="20"/>
              <w:ind w:left="20"/>
              <w:jc w:val="both"/>
            </w:pPr>
            <w:r>
              <w:rPr>
                <w:rFonts w:ascii="Times New Roman"/>
                <w:b w:val="false"/>
                <w:i w:val="false"/>
                <w:color w:val="000000"/>
                <w:sz w:val="20"/>
              </w:rPr>
              <w:t>
Приложение 2</w:t>
            </w:r>
            <w:r>
              <w:br/>
            </w:r>
            <w:r>
              <w:rPr>
                <w:rFonts w:ascii="Times New Roman"/>
                <w:b w:val="false"/>
                <w:i w:val="false"/>
                <w:color w:val="000000"/>
                <w:sz w:val="20"/>
              </w:rPr>
              <w:t>
к Правилам учета отпуска</w:t>
            </w:r>
            <w:r>
              <w:br/>
            </w:r>
            <w:r>
              <w:rPr>
                <w:rFonts w:ascii="Times New Roman"/>
                <w:b w:val="false"/>
                <w:i w:val="false"/>
                <w:color w:val="000000"/>
                <w:sz w:val="20"/>
              </w:rPr>
              <w:t>
тепловой энергии и теплоносителя</w:t>
            </w:r>
          </w:p>
          <w:bookmarkEnd w:id="19"/>
        </w:tc>
      </w:tr>
    </w:tbl>
    <w:p>
      <w:pPr>
        <w:spacing w:after="0"/>
        <w:ind w:left="0"/>
        <w:jc w:val="both"/>
      </w:pPr>
      <w:r>
        <w:rPr>
          <w:rFonts w:ascii="Times New Roman"/>
          <w:b w:val="false"/>
          <w:i w:val="false"/>
          <w:color w:val="000000"/>
          <w:sz w:val="28"/>
        </w:rPr>
        <w:t>      Схема размещения точек измерения количества тепловой энергии и массы (объема) теплоносителя, а также его регистрируемых параметров тепловой сети энергопроизводящей организации для систем теплоснабжения по показаниям двух приборов учета тепловой энергии.</w:t>
      </w:r>
      <w:r>
        <w:br/>
      </w:r>
      <w:r>
        <w:rPr>
          <w:rFonts w:ascii="Times New Roman"/>
          <w:b w:val="false"/>
          <w:i w:val="false"/>
          <w:color w:val="000000"/>
          <w:sz w:val="28"/>
        </w:rPr>
        <w:t>
 </w:t>
      </w:r>
    </w:p>
    <w:p>
      <w:pPr>
        <w:spacing w:after="0"/>
        <w:ind w:left="0"/>
        <w:jc w:val="both"/>
      </w:pPr>
      <w:r>
        <w:drawing>
          <wp:inline distT="0" distB="0" distL="0" distR="0">
            <wp:extent cx="78105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4483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9" w:id="20"/>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
к Правилам учета отпуска</w:t>
            </w:r>
            <w:r>
              <w:br/>
            </w:r>
            <w:r>
              <w:rPr>
                <w:rFonts w:ascii="Times New Roman"/>
                <w:b w:val="false"/>
                <w:i w:val="false"/>
                <w:color w:val="000000"/>
                <w:sz w:val="20"/>
              </w:rPr>
              <w:t>
тепловой энергии и теплоносителя</w:t>
            </w:r>
          </w:p>
          <w:bookmarkEnd w:id="20"/>
        </w:tc>
      </w:tr>
    </w:tbl>
    <w:p>
      <w:pPr>
        <w:spacing w:after="0"/>
        <w:ind w:left="0"/>
        <w:jc w:val="both"/>
      </w:pPr>
      <w:r>
        <w:rPr>
          <w:rFonts w:ascii="Times New Roman"/>
          <w:b w:val="false"/>
          <w:i w:val="false"/>
          <w:color w:val="000000"/>
          <w:sz w:val="28"/>
        </w:rPr>
        <w:t>      Схема размещения точек измерения количества тепловой энергии и массы (объема) теплоносителя, а также его регистрируемых параметров тепловой сети энергопроизводящей организации для паровых систем теплоносителя.</w:t>
      </w:r>
      <w:r>
        <w:br/>
      </w:r>
      <w:r>
        <w:rPr>
          <w:rFonts w:ascii="Times New Roman"/>
          <w:b w:val="false"/>
          <w:i w:val="false"/>
          <w:color w:val="000000"/>
          <w:sz w:val="28"/>
        </w:rPr>
        <w:t>
 </w:t>
      </w:r>
    </w:p>
    <w:p>
      <w:pPr>
        <w:spacing w:after="0"/>
        <w:ind w:left="0"/>
        <w:jc w:val="both"/>
      </w:pPr>
      <w:r>
        <w:drawing>
          <wp:inline distT="0" distB="0" distL="0" distR="0">
            <wp:extent cx="78105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7498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0" w:id="21"/>
          <w:p>
            <w:pPr>
              <w:spacing w:after="20"/>
              <w:ind w:left="20"/>
              <w:jc w:val="both"/>
            </w:pPr>
            <w:r>
              <w:rPr>
                <w:rFonts w:ascii="Times New Roman"/>
                <w:b w:val="false"/>
                <w:i w:val="false"/>
                <w:color w:val="000000"/>
                <w:sz w:val="20"/>
              </w:rPr>
              <w:t>
Приложение 4</w:t>
            </w:r>
            <w:r>
              <w:br/>
            </w:r>
            <w:r>
              <w:rPr>
                <w:rFonts w:ascii="Times New Roman"/>
                <w:b w:val="false"/>
                <w:i w:val="false"/>
                <w:color w:val="000000"/>
                <w:sz w:val="20"/>
              </w:rPr>
              <w:t>
к Правилам учета отпуска</w:t>
            </w:r>
            <w:r>
              <w:br/>
            </w:r>
            <w:r>
              <w:rPr>
                <w:rFonts w:ascii="Times New Roman"/>
                <w:b w:val="false"/>
                <w:i w:val="false"/>
                <w:color w:val="000000"/>
                <w:sz w:val="20"/>
              </w:rPr>
              <w:t>
тепловой энергии и теплоносителя</w:t>
            </w:r>
          </w:p>
          <w:bookmarkEnd w:id="21"/>
        </w:tc>
      </w:tr>
    </w:tbl>
    <w:p>
      <w:pPr>
        <w:spacing w:after="0"/>
        <w:ind w:left="0"/>
        <w:jc w:val="both"/>
      </w:pPr>
      <w:r>
        <w:rPr>
          <w:rFonts w:ascii="Times New Roman"/>
          <w:b w:val="false"/>
          <w:i w:val="false"/>
          <w:color w:val="000000"/>
          <w:sz w:val="28"/>
        </w:rPr>
        <w:t>      Схема размещения точек измерения количества тепловой энергии и массы (объема) теплоносителя, а также его регистрируемых параметров в закрытых системах теплоснабжения.</w:t>
      </w:r>
      <w:r>
        <w:br/>
      </w:r>
      <w:r>
        <w:rPr>
          <w:rFonts w:ascii="Times New Roman"/>
          <w:b w:val="false"/>
          <w:i w:val="false"/>
          <w:color w:val="000000"/>
          <w:sz w:val="28"/>
        </w:rPr>
        <w:t>
 </w:t>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3815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1" w:id="22"/>
          <w:p>
            <w:pPr>
              <w:spacing w:after="20"/>
              <w:ind w:left="20"/>
              <w:jc w:val="both"/>
            </w:pPr>
            <w:r>
              <w:rPr>
                <w:rFonts w:ascii="Times New Roman"/>
                <w:b w:val="false"/>
                <w:i w:val="false"/>
                <w:color w:val="000000"/>
                <w:sz w:val="20"/>
              </w:rPr>
              <w:t>
Приложение 5</w:t>
            </w:r>
            <w:r>
              <w:br/>
            </w:r>
            <w:r>
              <w:rPr>
                <w:rFonts w:ascii="Times New Roman"/>
                <w:b w:val="false"/>
                <w:i w:val="false"/>
                <w:color w:val="000000"/>
                <w:sz w:val="20"/>
              </w:rPr>
              <w:t>
к Правилам учета отпуска</w:t>
            </w:r>
            <w:r>
              <w:br/>
            </w:r>
            <w:r>
              <w:rPr>
                <w:rFonts w:ascii="Times New Roman"/>
                <w:b w:val="false"/>
                <w:i w:val="false"/>
                <w:color w:val="000000"/>
                <w:sz w:val="20"/>
              </w:rPr>
              <w:t>
тепловой энергии и теплоносителя</w:t>
            </w:r>
          </w:p>
          <w:bookmarkEnd w:id="22"/>
        </w:tc>
      </w:tr>
    </w:tbl>
    <w:p>
      <w:pPr>
        <w:spacing w:after="0"/>
        <w:ind w:left="0"/>
        <w:jc w:val="both"/>
      </w:pPr>
      <w:r>
        <w:rPr>
          <w:rFonts w:ascii="Times New Roman"/>
          <w:b w:val="false"/>
          <w:i w:val="false"/>
          <w:color w:val="000000"/>
          <w:sz w:val="28"/>
        </w:rPr>
        <w:t>      Схема размещения точек измерения тепловой энергии и массы (объема) теплоносителя, а также его регистрируемых параметров в открытых системах теплоснабжения с циркуляцией горячего водоснабжения.</w:t>
      </w:r>
      <w:r>
        <w:br/>
      </w:r>
      <w:r>
        <w:rPr>
          <w:rFonts w:ascii="Times New Roman"/>
          <w:b w:val="false"/>
          <w:i w:val="false"/>
          <w:color w:val="000000"/>
          <w:sz w:val="28"/>
        </w:rPr>
        <w:t>
 </w:t>
      </w:r>
    </w:p>
    <w:p>
      <w:pPr>
        <w:spacing w:after="0"/>
        <w:ind w:left="0"/>
        <w:jc w:val="both"/>
      </w:pPr>
      <w:r>
        <w:drawing>
          <wp:inline distT="0" distB="0" distL="0" distR="0">
            <wp:extent cx="78105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8895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2" w:id="23"/>
          <w:p>
            <w:pPr>
              <w:spacing w:after="20"/>
              <w:ind w:left="20"/>
              <w:jc w:val="both"/>
            </w:pPr>
            <w:r>
              <w:rPr>
                <w:rFonts w:ascii="Times New Roman"/>
                <w:b w:val="false"/>
                <w:i w:val="false"/>
                <w:color w:val="000000"/>
                <w:sz w:val="20"/>
              </w:rPr>
              <w:t>
Приложение 6</w:t>
            </w:r>
            <w:r>
              <w:br/>
            </w:r>
            <w:r>
              <w:rPr>
                <w:rFonts w:ascii="Times New Roman"/>
                <w:b w:val="false"/>
                <w:i w:val="false"/>
                <w:color w:val="000000"/>
                <w:sz w:val="20"/>
              </w:rPr>
              <w:t>
к Правилам учета отпуска</w:t>
            </w:r>
            <w:r>
              <w:br/>
            </w:r>
            <w:r>
              <w:rPr>
                <w:rFonts w:ascii="Times New Roman"/>
                <w:b w:val="false"/>
                <w:i w:val="false"/>
                <w:color w:val="000000"/>
                <w:sz w:val="20"/>
              </w:rPr>
              <w:t>
тепловой энергии и теплоносителя</w:t>
            </w:r>
          </w:p>
          <w:bookmarkEnd w:id="23"/>
        </w:tc>
      </w:tr>
    </w:tbl>
    <w:p>
      <w:pPr>
        <w:spacing w:after="0"/>
        <w:ind w:left="0"/>
        <w:jc w:val="both"/>
      </w:pPr>
      <w:r>
        <w:rPr>
          <w:rFonts w:ascii="Times New Roman"/>
          <w:b w:val="false"/>
          <w:i w:val="false"/>
          <w:color w:val="000000"/>
          <w:sz w:val="28"/>
        </w:rPr>
        <w:t xml:space="preserve">      Схема размещения точек измерения количества тепловой энергии и массы (объема) теплоносителя, а также его регистрируемых параметров в открытых системах теплоснабжения без циркуляции горячего водоснабжения. </w:t>
      </w:r>
      <w:r>
        <w:br/>
      </w:r>
      <w:r>
        <w:rPr>
          <w:rFonts w:ascii="Times New Roman"/>
          <w:b w:val="false"/>
          <w:i w:val="false"/>
          <w:color w:val="000000"/>
          <w:sz w:val="28"/>
        </w:rPr>
        <w:t>
 </w:t>
      </w:r>
    </w:p>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7846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3" w:id="24"/>
          <w:p>
            <w:pPr>
              <w:spacing w:after="20"/>
              <w:ind w:left="20"/>
              <w:jc w:val="both"/>
            </w:pPr>
            <w:r>
              <w:rPr>
                <w:rFonts w:ascii="Times New Roman"/>
                <w:b w:val="false"/>
                <w:i w:val="false"/>
                <w:color w:val="000000"/>
                <w:sz w:val="20"/>
              </w:rPr>
              <w:t>
Приложение 7</w:t>
            </w:r>
            <w:r>
              <w:br/>
            </w:r>
            <w:r>
              <w:rPr>
                <w:rFonts w:ascii="Times New Roman"/>
                <w:b w:val="false"/>
                <w:i w:val="false"/>
                <w:color w:val="000000"/>
                <w:sz w:val="20"/>
              </w:rPr>
              <w:t>
к Правилам учета отпуска</w:t>
            </w:r>
            <w:r>
              <w:br/>
            </w:r>
            <w:r>
              <w:rPr>
                <w:rFonts w:ascii="Times New Roman"/>
                <w:b w:val="false"/>
                <w:i w:val="false"/>
                <w:color w:val="000000"/>
                <w:sz w:val="20"/>
              </w:rPr>
              <w:t>
тепловой энергии и теплоносителя</w:t>
            </w:r>
          </w:p>
          <w:bookmarkEnd w:id="24"/>
        </w:tc>
      </w:tr>
    </w:tbl>
    <w:p>
      <w:pPr>
        <w:spacing w:after="0"/>
        <w:ind w:left="0"/>
        <w:jc w:val="both"/>
      </w:pPr>
      <w:r>
        <w:rPr>
          <w:rFonts w:ascii="Times New Roman"/>
          <w:b w:val="false"/>
          <w:i w:val="false"/>
          <w:color w:val="000000"/>
          <w:sz w:val="28"/>
        </w:rPr>
        <w:t>      Схема размещения точек измерения количества тепловой энергии и массы (объема) теплоносителя, а также его регистрируемых параметров в паровых системах теплоснабжения.</w:t>
      </w:r>
      <w:r>
        <w:br/>
      </w:r>
      <w:r>
        <w:rPr>
          <w:rFonts w:ascii="Times New Roman"/>
          <w:b w:val="false"/>
          <w:i w:val="false"/>
          <w:color w:val="000000"/>
          <w:sz w:val="28"/>
        </w:rPr>
        <w:t>
 </w:t>
      </w:r>
    </w:p>
    <w:p>
      <w:pPr>
        <w:spacing w:after="0"/>
        <w:ind w:left="0"/>
        <w:jc w:val="both"/>
      </w:pPr>
      <w:r>
        <w:drawing>
          <wp:inline distT="0" distB="0" distL="0" distR="0">
            <wp:extent cx="78105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7625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